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9516" w14:textId="c399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Аксай Бурлинского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28 июня 2018 года № 26-5. Зарегистрировано Департаментом юстиции Западно-Казахстанской области 24 июля 2018 года № 5295. Утратило силу решением Бурлинского районного маслихата Западно-Казахстанской области от 29 сентября 2021 года № 8-5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29.09.2021 </w:t>
      </w:r>
      <w:r>
        <w:rPr>
          <w:rFonts w:ascii="Times New Roman"/>
          <w:b w:val="false"/>
          <w:i w:val="false"/>
          <w:color w:val="ff0000"/>
          <w:sz w:val="28"/>
        </w:rPr>
        <w:t>№ 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 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 - Казахстанской области от 13 апреля 2015 года № 98 "Об утверждении Правил расчета норм образования и накопления коммунальных отходов в Западно - Казахстанской области" (зарегистрированное в Реестре государственной регистрации нормативных правовых актов №3914, опубликованное 26 мая 2015 года в информационно-правовой системе "Әділет")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Аксай Бурлинского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Исполняющему обязанности руководителя отдела организационно-правовой работы аппарата районного маслихата (Л.Уржанова)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А.Имашева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2018 года №26-5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Аксай Бурлинского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6"/>
        <w:gridCol w:w="4261"/>
        <w:gridCol w:w="2909"/>
        <w:gridCol w:w="2904"/>
      </w:tblGrid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объекта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м3/год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дома отдыха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банки, отделения связи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Больница, прочие лечебно-профилактические учреждения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 -место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Кинотеатры, ночные клубы, игровые – развлекательные центры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Магазины, супермаркеты, рынки, торговые павильоны, киоски, лотки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обслуживания населения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Вокзал, автовокзал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 - заправочные станции, гаражи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 - место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метр квадратный;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– метр кубический.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