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7997" w14:textId="5287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29 декабря 2017 года № 13-8 "О бюджете сельских округов Бокейординского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декабря 2018 года № 22-4. Зарегистрировано Департаментом юстиции Западно-Казахстанской области 27 декабря 2018 года № 5473. Утратило силу решением Бокейординского районного маслихата Западно-Казахстанской области от 18 марта 2019 года № 25-5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29 декабря 2017 года №13-8 "О бюджете сельских округов Бокейординского района на 2018 – 2020 годы" (зарегистрированное в Реестре государственной регистрации нормативных правовых актов №5039, опубликованное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107 149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15 411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423 тысячи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91 315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Урдинского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67 534 тысячи тенге: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10 011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57 523 тысячи тенге;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67 534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Бисенского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59 432 тысячи тенге: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6 006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36 тысяч тенге;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53 390 тысяч тенге;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59 432 тысячи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13-8 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2018 год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51"/>
        <w:gridCol w:w="3045"/>
        <w:gridCol w:w="31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13-8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2018 год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0"/>
        <w:gridCol w:w="3151"/>
        <w:gridCol w:w="28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13-8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2018 год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63"/>
        <w:gridCol w:w="3158"/>
        <w:gridCol w:w="28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