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3f26" w14:textId="18f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2017 года № 18-1 "О бюджете сельских округов Жангалинского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апреля 2018 года № 21-1. Зарегистрировано Департаментом юстиции Западно-Казахстанской области 27 апреля 2018 года № 5184. Утратило силу решением Жангалинского районного маслихата Западно-Казахстанской области от 27 февраля 2019 года № 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 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Законом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29 декабря 2017 года №18-1 "О бюджете сельских округов Жангалинского района на 2018-2020 годы" (зарегистрированное в Реестре государственной регистрации нормативных правовых актов №5042, опубликованное 24 января 2018 года в Эталонном контрольном банке нормативных правовых актов Республики Казахстан ) следующие изменения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46 776 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18 324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Жанаказанского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16 832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13 581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16 832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Жанажолского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26 534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24 692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26 534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Мастексайского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27 646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24 836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27 646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бюджетах сельских округов на 2018 год поступления субвенции, передаваемой из районного бюджета в сумме 83 175 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8 577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13 231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24 142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 – 12 739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24 486 тысяч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бюджетах сельских округов на 2018 год поступления целевых трансфертов, передаваемых из районного бюджета в сумме 10 997 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9 747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350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550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350 тысяч тенге.";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 января 2018 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апреля 2018 года № 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18-1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749"/>
        <w:gridCol w:w="3248"/>
        <w:gridCol w:w="28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46 776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28 452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46 776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апреля 2018 года № 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18-1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2018 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749"/>
        <w:gridCol w:w="3248"/>
        <w:gridCol w:w="28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16 832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16 832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апреля 2018 года № 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18-1</w:t>
            </w:r>
          </w:p>
        </w:tc>
      </w:tr>
    </w:tbl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2018 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589"/>
        <w:gridCol w:w="5338"/>
        <w:gridCol w:w="2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апреля 2018 года № 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18-1</w:t>
            </w:r>
          </w:p>
        </w:tc>
      </w:tr>
    </w:tbl>
    <w:bookmarkStart w:name="z1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2018 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6"/>
        <w:gridCol w:w="1226"/>
        <w:gridCol w:w="581"/>
        <w:gridCol w:w="5269"/>
        <w:gridCol w:w="21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14 514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