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d3a7" w14:textId="e43d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25 мая 2018 года № 98. Зарегистрировано Департаментом юстиции Западно-Казахстанской области 7 июня 2018 года № 5231. Утратило силу постановлением акимата Жангалинского района Западно-Казахстанской области от 4 июня 2020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Жангалинского района Западно-Казахстанской области от 04.06.2020 </w:t>
      </w:r>
      <w:r>
        <w:rPr>
          <w:rFonts w:ascii="Times New Roman"/>
          <w:b w:val="false"/>
          <w:i w:val="false"/>
          <w:color w:val="ff0000"/>
          <w:sz w:val="28"/>
        </w:rPr>
        <w:t>№ 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образовательный заказ на дошкольное воспитание и обучение, размер родительской платы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(А.Карменов)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Ж. Нургожина.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2018 года № 98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дошкольные воспитание и обучение, размер родительской платы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3"/>
        <w:gridCol w:w="3606"/>
        <w:gridCol w:w="9"/>
        <w:gridCol w:w="1260"/>
        <w:gridCol w:w="2369"/>
        <w:gridCol w:w="1756"/>
        <w:gridCol w:w="1817"/>
      </w:tblGrid>
      <w:tr>
        <w:trPr>
          <w:trHeight w:val="30" w:hRule="atLeast"/>
        </w:trPr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3-х до 7 лет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(местный бюджет)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Жангалинский район, село Жангала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"Жангалинский районный детский ясли- сад" отдела образования Жангалинского района"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Жангалинский район, село Жангала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"Жауказын" Жангалинского районного отдела образования"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35 411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Жангалинский район, село Жангала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"Балбобек" Жангалинского районного отдела образования"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Брлик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"Жеткиншек" Жангалинского районного отдела образования"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Жанаказан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сад "Айголек" Жангалинского районного отдела образования"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Мастексай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сад "Алтын- сака" Жангалинского районного отдела образования"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Жангалинский район, село Копжасар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- сад "Копжасар" Жангалинского районного отдела образования"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Школа-детсад (местный бюджет)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Жангалинский район, село Кыркопа 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"Кармановская средняя общеобразовательная школа-детсад" Жангалинского районного отдела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центры (местный бюджет)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Жанажол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"Айдарханская средняя общеобразовательная школа" Жангалинского районного отдела образования"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Кызылоба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имени Е.Ш.Оракбаева" Жангалинского районного отдела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Жангалинский район, село Пятимар 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"Пятимарская средняя общеобразовательная школа" Жангалинского районного отдела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19 724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Жанаказан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общеобразовательная школа имени М.Жунусова" Жангалинского районного отдела образования"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Жангалинский район, село Борык 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"Борыкская начальная школа" Жангалинского районного отдела образования"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18 675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5 250</w:t>
            </w:r>
          </w:p>
        </w:tc>
      </w:tr>
      <w:tr>
        <w:trPr>
          <w:trHeight w:val="30" w:hRule="atLeast"/>
        </w:trPr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район, село Жангала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"№3 средняя общеобразовательная казахская школа" Жангалинского районного отдела образования"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18 257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