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fe37" w14:textId="74cf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28 июня 2018 года № 130. Зарегистрировано Департаментом юстиции Западно-Казахстанской области 18 июля 2018 года № 5290. Утратило силу постановлением акимата Жангалинского района Западно-Казахстанской области от 12 июня 2023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Жангалинского района Западно-Казахстанской области от 12.06.2023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 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 августа 2011 года №306 "Об утверждении Методики расчета размера платы за пользование жилищем из государственного жилищного фонда" (зарегистрирован в Министерстве юстиции Республике Казахстан 6 октября 2011 года №7232),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размер платы за пользование жилищем из государственного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исполняющему обязанности руководителя аппарата акима района (М. Жумалиев)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актах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Мукамбетжанов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июня 2018 года №130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в месяц за 1 (один) квадратный метр,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Тәуелсіздіктің 20 жылдығы, дом 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Тәуелсіздіктің 20 жылдығы, дом 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Тәуелсіздіктің 20 жылдығы, дом №14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Тәуелсіздіктің 20 жылдығы, дом №16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Тәуелсіздіктің 20 жылдығы, дом №18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улица Салыкова, дом №1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Салыкова, дом №1А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Салыкова, дом №1Б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Салыкова, дом №1В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Салыкова, дом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Салыкова, дом 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улица К.Мендалиева, дом №1Г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К.Мендалиева, дом №1В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(двести одиннадцать) тенге, 72 (семьдесят две)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улица Дауылбаева, дом №1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(сорок три)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(двадцать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Едилбаева, дом №11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(сорок три)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(двадцать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Едилбаева, дом №13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(сорок три)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(двадцать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Едилбаева, дом №15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(сорок три)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(двадцать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улица 1 мая, дом №9/14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(семнадцать)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(пятьдесят четыре)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микрорайон Болашак, дом №27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(сорок семь)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(девять)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микрорайон Болашак, дом №28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(сорок семь)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(девять)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улица Х. Достыгы, дом №87А/2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(сорок три)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(шестьдесят пять)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улица Х. Достыгы, дом №87Б/1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(сорок три)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(шестьдесят пять)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микрорайон Болашак, дом №11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(тридцать два)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(тридцать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микрорайон Болашак, дом №12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(тридцать два)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(девяносто один)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Едилбаева, дом №14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(сорок пять) тенге,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(пятьдесят шесть)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Астана, дом №25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(сорок пять)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Астана, дом №27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(сорок пять)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улица Х.Достыгы, дом №89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(сорок пять)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(пятьдесят пять)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(пятьдесят пять)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(пятьдесят пять)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(пятьдесят пять)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улица И.Тайманова, дом №33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(двадцать семь)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(двадцать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Х.Достыгы, дом №55А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(восемьдесят)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(один)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микрорайон Болашак, дом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(тридцать один)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(девяносто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микрорайон Болашак, дом 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(тридцать один)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(девяносто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микрорайон Болашак, дом 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(тридцать один)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(девяносто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микрорайон Болашак, дом №13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(двадцать пять)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(пятьдесят четыре)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микрорайон Болашак, дом №15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(двадцать пять)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(пятьдесят четыре)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микрорайон Болашак, дом №26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(двадцать пять)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(пятьдесят четыре)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микрорайон Болашак, дом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(двадцать четыре)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(двадцать пять)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Жангала, улица А.Жантурина, дом №24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(пятьдесят пять)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(пятьдесят девять)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Бирлик, улица М.Мирманова, дом №27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(шестнадцать)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(шесть)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Жанаказан, улица Ахметова, дом №9А/2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(сорок один)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(двадцать один)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Жанаказан, улица Ахметова, дом №13А/1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(сорок)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(девяносто девять)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Жанаказан, улица Ахметова, дом 13А/2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(сорок один)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(пятьдесят пять)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Жанаказан, улица Ахметова, дом 13А/3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(сорок один)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(пятьдесят пять)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Жанаказан, улица Ахметова, дом 13А/4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(сорок)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(девяносто девять)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Жанаказан, улица Б.Уалиева, дом №8/2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тенге,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(шестьдесят три)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Жанаказан, населенный пункт Жуалыой,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Бакыт Шернияз, дом №23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(четыре)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(восемьдесят четыре)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Копжасар, улица Г.Бисенгалиева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№6А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(пятьдесят семь)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(шестьдесят один)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Кызылоба, улица Абая, дом №27/1, 27/2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(сто девять)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(четырнадцать)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Маштексай, улица К.Жардемова, дом №2/1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(двадцать четыре)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(шестьдесят восемь)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Маштексай, улица С.Жаксыгулов, дом №10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(семнадцать)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(сорок девять)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Пятимар, улица Мамен, дом №24А/1, 24А/2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(пятьдесят четыре)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Жангала, улица С.Бабажанова, дом №28/1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(тридцать три)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(девяносто один)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Кызылоба, улица Абая, дом №29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(сто четырнадцать)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Кызылоба, населенный пункт Айтпай, №11/1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(тринадцать)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(двадцать девять)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