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925a" w14:textId="0ed9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Жангалинскому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Жангалинского района Западно-Казахстанской области от 11 октября 2018 года № 185. Зарегистрировано Департаментом юстиции Западно-Казахстанской области 13 ноября 2018 года № 5403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 февраля 2017 года, акимат Жангалинского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по Жангалинскому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района (А. Карменов)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актах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А. Мукамбетжанова.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Карагойшин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октября 2018 года № 185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по Жангалинскому району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73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961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