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873d" w14:textId="3068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29 декабря 2017 года № 19-1 "О бюджете Жанибекского сельского округа Жанибекского района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20 ноября 2018 года № 25-1. Зарегистрировано Департаментом юстиции Западно-Казахстанской области 26 ноября 2018 года № 5411. Утратило силу решением Жанибекского районного маслихата Западно-Казахстанской области от 20 марта 2019 года № 30-6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20.03.2019 </w:t>
      </w:r>
      <w:r>
        <w:rPr>
          <w:rFonts w:ascii="Times New Roman"/>
          <w:b w:val="false"/>
          <w:i w:val="false"/>
          <w:color w:val="ff0000"/>
          <w:sz w:val="28"/>
        </w:rPr>
        <w:t>№ 30-6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29 декабря 2017 года №19-1 "О бюджете Жанибекского сельского округа Жанибекского района на 2018 – 2020 годы" (зарегистрированное в Реестре государственной регистрации нормативных правовых актов №5038, опубликованное 19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Жанибекского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206 262 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23 000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 – 183 262 тысячи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206 262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Б.Куаналиев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ноября 2018 года №25-1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№19-1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Жанибекского сельского округа на 2018 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6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206 262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9 231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183 262</w:t>
            </w:r>
          </w:p>
        </w:tc>
      </w:tr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206 262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