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a819f" w14:textId="00a81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Жанибекского сельского округа Жанибекского района на 2019 – 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29 декабря 2018 года № 27-1. Зарегистрировано Департаментом юстиции Западно-Казахстанской области 21 января 2019 года № 5525. Утратило силу решением Жанибекского районного маслихата Западно-Казахстанской области от 25 февраля 2020 года № 40-3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25.02.2020 </w:t>
      </w:r>
      <w:r>
        <w:rPr>
          <w:rFonts w:ascii="Times New Roman"/>
          <w:b w:val="false"/>
          <w:i w:val="false"/>
          <w:color w:val="ff0000"/>
          <w:sz w:val="28"/>
        </w:rPr>
        <w:t>№ 40-3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Жанибекского сельского округа Жанибекского района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256 823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27 226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229 597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262 031 тысяча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- 5 208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5 208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5 208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Жанибекского районного маслихата Западно-Казахстанской области от 16.10.2019 </w:t>
      </w:r>
      <w:r>
        <w:rPr>
          <w:rFonts w:ascii="Times New Roman"/>
          <w:b w:val="false"/>
          <w:i w:val="false"/>
          <w:color w:val="000000"/>
          <w:sz w:val="28"/>
        </w:rPr>
        <w:t>№ 36-1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Жанибекского сельского округа Жанибекского района на 2019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25 декабря 2018 года №26-3 "О районном бюджете на 2019 – 2021 годы" (зарегистрированное в Реестре государственной регистрации нормативных правовых актов № 5493).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Жанибекского сельского округа Жанибекского района на 2019 год поступление субвенции передаваемой из районного бюджета в сумме 179 903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Предусмотреть гражданским служащим здравоохранения, социального обеспечения, образования, культуры, спорта, ветеринарии, лесного хозяйства и особо охраняемых природных территорий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занимающихся этими видами деятельности в городских условиях, с 1 января 2019 года.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Утвердить перечень местных бюджетных программ, не подлежащих секвестру в процессе исполнения бюджета Жанибекского сельского округа на 2019 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Руководителю аппарата Жанибекского районного маслихата (Н.Уалиева)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 января 2019 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2018 года №27-1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Жанибекского сельского округа Жанибекского района на 2019 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Жанибекского районного маслихата Западно-Казахстанской области от 16.10.2019 </w:t>
      </w:r>
      <w:r>
        <w:rPr>
          <w:rFonts w:ascii="Times New Roman"/>
          <w:b w:val="false"/>
          <w:i w:val="false"/>
          <w:color w:val="ff0000"/>
          <w:sz w:val="28"/>
        </w:rPr>
        <w:t>№ 36-1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256 823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262 031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- 5 208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бюджета (использование профицита)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органом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5 208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2018 года №27-1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Жанибекского сельского округа Жанибекского района на 2020 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222 108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222 108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 поселка, села,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 Сальдо по операциям с финансовыми активами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№27-1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Жанибекского сельского округа Жанибекского района на 2021 год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222 108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бюджета)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222 108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№27-1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Жанибекского сельского округа на 2019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1080"/>
        <w:gridCol w:w="2278"/>
        <w:gridCol w:w="2278"/>
        <w:gridCol w:w="49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программа 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Расходы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