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96262c" w14:textId="c96262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Зеленовского районного маслихата от 15 декабря 2017 года № 15-3 "О районном бюджете на 2018-2020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Зеленовского районного маслихата Западно-Казахстанской области от 18 июля 2018 года № 23-2. Зарегистрировано Департаментом юстиции Западно-Казахстанской области 25 июля 2018 года № 5302. Утратило силу решением маслихата района Бәйтерек Западно-Казахстанской области от 5 апреля 2019 года № 32-7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района Бәйтерек Западно-Казахстанской области от 05.04.2019 </w:t>
      </w:r>
      <w:r>
        <w:rPr>
          <w:rFonts w:ascii="Times New Roman"/>
          <w:b w:val="false"/>
          <w:i w:val="false"/>
          <w:color w:val="ff0000"/>
          <w:sz w:val="28"/>
        </w:rPr>
        <w:t>№ 32-7</w:t>
      </w:r>
      <w:r>
        <w:rPr>
          <w:rFonts w:ascii="Times New Roman"/>
          <w:b w:val="false"/>
          <w:i w:val="false"/>
          <w:color w:val="ff0000"/>
          <w:sz w:val="28"/>
        </w:rPr>
        <w:t xml:space="preserve"> (решение вводится в действие со дня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 от 23 января 2001 года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Зеленовского районного маслихата от 15 декабря 2017 года №15-3 "О районном бюджете на 2018-2020 годы" (зарегистрированное в Реестре государственной регистрации нормативных правовых актов №5022, опубликованное 9 января 2018 года в Эталонном контрольном банке нормативных правовых актов Республики Казахстан) следующие изменения и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районный бюджет на 2018-2020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7 662 982 тысячи тенге: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1 985 390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5 422 тысячи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208 324 тысячи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5 463 846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7 818 695 тысяч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297 390 тысяч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433 109 тысяч тенге; 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135 719 тысяч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- 453 103 тысячи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–453 103 тысячи тенге: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432 900 тысяч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135 719 тысяч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155 922 тысячи тенге.";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3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первый изложить в следующей редакции: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учесть в районном бюджете на 2018 год поступление целевых трансфертов из областного бюджета в общей сумме 478 663 тысячи тенге:";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второй изложить в следующей редакции: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 приобретение учебников, в связи с введением новых образовательных программ и выпуском новых учебников – 172 255 тысяч тенге;";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шестнадцатый изложить в следующей редакции: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"учителям на погашение кредиторской задолженности по налогам, командировочным расходам и обязательным пенсионным взносам – 8 222 тысячи тенге;";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восемнадцатый изложить в следующей редакции: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 проведение противоэпизоотических мероприятии – 15 406 тысяч тенге;";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абзацем двадцать вторым следующего содержания: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 открытие класса информационных технологии в школе района – 3 319 тысяч тенге;";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абзацем двадцать третьим следующего содержания: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 содержание автомобильных дорог районного значения – 100 000 тысяч тенге.";</w:t>
      </w:r>
    </w:p>
    <w:bookmarkEnd w:id="3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Руководителю аппарата районного маслихата (Терехов Г.А.) обеспечить государственную регистрацию данного решения в органах юстиции, его официальное опубликование в Эталонном контрольном банке нормативных правовых актов Республики Казахстан. 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2018 года.</w:t>
      </w:r>
    </w:p>
    <w:bookmarkEnd w:id="3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Р.Исмагулов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Исмагулов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Зеленовского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июля 2018 года № 23-2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 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Зеленовского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декабря 2017 года № 15-3</w:t>
            </w:r>
          </w:p>
        </w:tc>
      </w:tr>
    </w:tbl>
    <w:bookmarkStart w:name="z45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2018 год</w:t>
      </w:r>
    </w:p>
    <w:bookmarkEnd w:id="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4"/>
        <w:gridCol w:w="834"/>
        <w:gridCol w:w="1133"/>
        <w:gridCol w:w="1133"/>
        <w:gridCol w:w="118"/>
        <w:gridCol w:w="5620"/>
        <w:gridCol w:w="262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Доходы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7 662 982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1 985 390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487 996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487 996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390 000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390 000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1 049 194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992 524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1 927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42 743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50 200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21 100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26 100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5 422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1 422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1 422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208 324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200 324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200 324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5 463 846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5 463 846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5 463 846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2) Затраты 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7 818 695 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423 251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351 056 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19 876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19 661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119 677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(города областного значения)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118 737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211 503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206 003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Финансовая деятельность 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69 345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31 834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24 596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7 238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37 003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32 368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4 635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21 197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7 557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7 557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7 557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13 640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13 640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13 640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4 861 952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233 531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232 158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220 280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11 878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1 373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1 373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4 302 530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39 053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39 053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4 258 085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4 084 834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173 251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3 772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3 772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325 891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325 891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35 863 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196 438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2 513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17 777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73 300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463 600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80 300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51 151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51 151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29 149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29 149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352 501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352 501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105 645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жилищной помощи 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1 057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47 221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2 622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115 677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41 573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38 706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30 799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30 419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25 818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1 192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2 809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474 941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102 061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10 986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3 006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объекты кондоминиумов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91 075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91 075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205 895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1 879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1 879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204 016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204 016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166 985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166 466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4 941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5 132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156 393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617 972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376 888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376 888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376 888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14 602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13 559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9 278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4 281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1 043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1 043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151 363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17 478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17 478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133 885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131 885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75 119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34 890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18 286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13 789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2 815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40 229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10 859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29 370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182 917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116 619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21 592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сельского хозяйства 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21 592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95 027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15 097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2 896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2 004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5 567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68 253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16 101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16 101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13 792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2 309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50 197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экономики и финансов района (города областного значения) 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50 197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оказанию социальной поддержки специалистов 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50 197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15 881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15 881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15 881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15 881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225 765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219 700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219 700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автомобильных дорог 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191 700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28 000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6 065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6 065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6 065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102 186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9 441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9 441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9 441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92 745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52 575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52 575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40 170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1 154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39 016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428 732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428 732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428 732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10 784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246 203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146 837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трансфертов общего характера в случаях, предусмотренных бюджетным законодательством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24 045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 на развитие, выделенных в истекшем финансовом году, разрешенных доиспользовать по решению Правительства Республики Казахстан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297 390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433 109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433 109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433 109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433 109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433 109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135 719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135 719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77 293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бюджетных кредитов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58 426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за пределами страны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- 453 103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453 103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432 900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432 900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432 900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135 719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135 719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135 719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77 293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областного бюджета за счет целевого трансферта из Национального фонда Республики Казахстан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58 426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155 922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155 922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155 922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