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75481" w14:textId="f7754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сел Трекино, Володарское Трекинского сельского округа Зеленовского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Трекинского сельского округа Зеленовского района Западно-Казахстанской области от 30 октября 2018 года № 128. Зарегистрировано Департаментом юстиции Западно-Казахстанской области 13 ноября 2018 года № 5404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8 декабря 1993 года </w:t>
      </w:r>
      <w:r>
        <w:rPr>
          <w:rFonts w:ascii="Times New Roman"/>
          <w:b w:val="false"/>
          <w:i w:val="false"/>
          <w:color w:val="000000"/>
          <w:sz w:val="28"/>
        </w:rPr>
        <w:t>"Об административно-территориальном устройстве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с учетом мнения населения сел Трекино, Володарское и на основании заключения Западно-Казахстанской областной ономастической комиссии, аким Трекинского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Переименовать некоторые улицы сел Трекино, Володарское Трекинского сельского округа Зеленовского района: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селу Трекино: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"Мирный" - улица Хиуаз Доспанова;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"Упорный" - улица "Қорғаныс";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"М. Гаврилов" - улица "Шаңырақ";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"Советская" - улица "Құрманғазы";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"Молодежная"-улица "Жастар"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"Октябрьская"-улица "Жаһанша Досмұхамедов"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"Комсомольская"-улица "Әлия Молдағұлова"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"8 марта"-улица "Тайыр Жароков"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"Пионерская"-улица "Мәншүк Маметова"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"Юбилейная"-улица "Жұбан Молдағалиев"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"Жабаев"-улица "Жамбыл Жабаев"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"Степная"-улица "Мұхит"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селу Володарское: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"Мирная" - улица "Бауыржан Момышұлы";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"Луговая" - улица "Жағалау";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"Больничная" - улица "Әліби Жангелдин".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"Матросова"-улица "Хамит Чурин"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"Голикова"-улица "Міржақып Дулатов"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"Киров"-улица "Талғат Бигелдинов"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"Октябрьдің 60 жылдығы"-улица "Ынтымақ"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"Новая"-улица "Тәуелсіздік"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"Алматинская"-улица "Алматы"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акима Трекинского сельского округа (Г. Оразова)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и в средствах массовой информации.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данного решения оставляю за собой.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Сатканов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