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0392" w14:textId="7640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4 января 2018 года № 1. Зарегистрировано Департаментом юстиции Западно-Казахстанской области 18 января 2018 года № 5043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руководителя государственного учреждения "Казталовская районная территориальная инспекция Комитета ветеринарного контроля и надзора Министерства сельского хозяйства Республики Казахстан" от 8 декабря 2017 года №1021,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мелкого рогатого скота на территории сельских округов Казталов и Болашак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1 апреля 2013 года №91 "Об установлении ограничительных мероприятий на территории сельских округов Казталов и Болашак Казталовского района Западно-Казахстанской области" (зарегистрированное в Реестре государственной регистрации нормативных правовых актов № 3263, опубликованное 17 мая 2013 года в газете "Ауыл айнасы").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25 июня 2014 года № 225 "О внесении изменений в постановление акимата Казталовского района от 1 апреля 2013 года № 91 "Об установлении ветеринарного режима карантинной зоны с введением ограничительных мероприятий на территории сельских округов Казталов и Болашак Казталовского района Западно-Казахстанской области" (зарегистрированное в Реестре государственной регистрации нормативных правовых актов № 3596, опубликованное 2 августа 2014 года в газете "Ауыл айнасы").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Исполняющему обязанности руководителя аппарата акима района (Ж.Дуйсенгалиев)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данного постановления возложить на заместителя акима района Н.Кутхожина.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