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e7b6a" w14:textId="3ce7b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27 декабря 2013 года № 20-5 "Об утверждении Правил оказания социальной помощи, установления размеров и определения перечня отдельных категорий нуждающихся граждан Казталовского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12 июля 2018 года № 23-2. Зарегистрировано Департаментом юстиции Западно-Казахстанской области 25 июля 2018 года № 5299. Утратило силу решением Казталовского районного маслихата Западно-Казахстанской области от 30 апреля 2020 года № 47-1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Казталовского районного маслихата Западно-Казахстанской области от 30.04.2020 </w:t>
      </w:r>
      <w:r>
        <w:rPr>
          <w:rFonts w:ascii="Times New Roman"/>
          <w:b w:val="false"/>
          <w:i w:val="false"/>
          <w:color w:val="ff0000"/>
          <w:sz w:val="28"/>
        </w:rPr>
        <w:t>№ 47-1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постановлениями Правительства Республики Казахстан от 31 октября 2017 года №689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перечня праздничных дат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21 мая 2013 года №504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Типовых правил оказания социальной помощи, установления размеров и определения перечня отдельных категорий нуждающихся граждан"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27 декабря 2013 года №20-5 "Об утверждении Правил оказания социальной помощи, установления размеров и определения перечня отдельных категорий нуждающихся граждан Казталовского района" (зарегистрированное в Реестре государственной регистрации нормативных правовых актов №3411, опубликованное 24 января 2014 года в газете "Ауыл айнасы")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вступительную часть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(преамбулу) указанного решения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постановлениями Правительства Республики Казахстан от 31 октября 2017 года №689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перечня праздничных дат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21 мая 2013 года №504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Типовых правил оказания социальной помощи, установления размеров и определения перечня отдельных категорий нуждающихся граждан"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Казталовского района,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Настоящие Правила оказания социальной помощи, установления размеров и определения перечня отдельных категорий нуждающихся граждан Казталовского района (далее – Правила) разработаны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постановлениями Правительства Республики Казахстан от 31 октября 2017 года №689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перечня праздничных дат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21 мая 2013 года №504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Типовых правил оказания социальной помощи, установления размеров и определения перечня отдельных категорий нуждающихся граждан"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 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Казталовского районного маслихата (Н.Кажгалиев)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Е.Бекмулдин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Заместитель акима Западно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Казахстанской области      Б.Конысбаева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17 07 2018 год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