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8d61" w14:textId="68a8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Казталовского районного маслихата от 13 октября 2017 года № 15-2 "Об утверждении Плана по управлению пастбищами и их использованию по Казталовскому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13 ноября 2018 года № 27-2. Зарегистрировано Департаментом юстиции Западно-Казахстанской области 26 ноября 2018 года № 5412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13 октября 2017 года №15-2 "Об утверждении Плана по управлению пастбищами и их использованию по Казталовскому району на 2018-2019 годы" (зарегистрированное в Реестре государственной регистрации нормативных правовых актов №4948, опубликованное 20 ноября 2017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