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15ece" w14:textId="4e15e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28 декабря 2018 года № 29-1. Зарегистрировано Департаментом юстиции Западно-Казахстанской области 11 января 2019 года № 5510. Утратило силу решением Казталовского районного маслихата Западно-Казахстанской области от 13 февраля 2020 года № 44-9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ff0000"/>
          <w:sz w:val="28"/>
        </w:rPr>
        <w:t>№ 44-9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Казталовский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Казталовского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223 071 тысяча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16 837 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206 234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226 455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-3 384 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3 384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3 384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бюджет Бостандыкского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55 628 тысяч тенге: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1 697 тысяч тенге;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53 931 тысяча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56 965 тысяч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- 1 337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1 337 тысяч тенге: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1 337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Утвердить бюджет Жалпакталского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161 567 тысяч тенге: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11 870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149 697 тысяч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162 008 тысяч тенге;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- 441 тысяча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441 тысяча тенге: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441 тысяча тенге.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Поступления в бюджеты сельского округа на 2019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24 декабря 2018 года №28-8 "О районном бюджете на 2019-2021 годы" (зарегистрированное в Реестре государственной регистрации нормативных правовых актов за №5482).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бюджетах сельских округов на 2019 год поступление субвенции, выделяемые из районного бюджета в общей сумме 309 714 тысяч тенге: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152 699 тысяч тенге;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43 938 тысяч тенге;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113 077 тысяч тенге.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бюджетах сельских округов на 2019 год поступление целевых трансфертов из районного бюджета в общей сумме 100 148 тысяч тенге: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Казталовский сельский округ – 53 535 тысяч тенге;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Бостандыкский сельский округ – 9 993 тысячи тенге;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Жалпакталский сельский округ – 36 620 тысяч тенге.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00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Предусмотреть гражданским служащим здравоохранения, социального обеспечения, образования, культуры, спорта и ветеринарии, работающим в сельской местности, согласно перечню должностей специалистов определенных в соответствии с трудовым законодательством Республики Казахстан повышение на 25% должностных окладов по сравнению со ставками гражданских служащих, занимающимися этими видами деятельности в городских условиях, с 1 января 2019 года.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Руководителю аппарата Казталовского районного маслихата (Н.Кажгалиев)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Настоящее решение вводится в действие с 1 января 2019 года.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2019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223 071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226 455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31 426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151 102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2020 год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7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Казталовского сельского округа на 2021 год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934"/>
        <w:gridCol w:w="1269"/>
        <w:gridCol w:w="1269"/>
        <w:gridCol w:w="5454"/>
        <w:gridCol w:w="24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183 192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200 129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42 113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135 666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15 047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8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2019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85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2020 год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88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Бостандыкского сельского округа на 2021 год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30 660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29 222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91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2019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Казталовского районного маслихата Западно-Казахстанской области от 25.12.2019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149 697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162 008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30 651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9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2020 год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№29-1</w:t>
            </w:r>
          </w:p>
        </w:tc>
      </w:tr>
    </w:tbl>
    <w:bookmarkStart w:name="z97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Жалпакталского сельского округа на 2021 год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0"/>
        <w:gridCol w:w="1651"/>
        <w:gridCol w:w="3396"/>
        <w:gridCol w:w="317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150 444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54 504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округа)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