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0a27" w14:textId="5a60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Казталов Казталовского сельского округа Казталовского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Казталовского сельского округа Казталовского района Западно-Казахстанской области от 23 октября 2018 года № 114. Зарегистрировано Департаментом юстиции Западно-Казахстанской области 2 ноября 2018 года № 5387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Казталов и на основании заключения Западно-Казахстанской областной ономастической комиссии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безымянным улицам села Казталов Казталовского сельского округа Казталовского района следующие наименования: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"№1" улица – улица Бейбарыс сұлтан;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"№2" улица – улица Хиуаз Доспанова.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Казталовского сельского округа (Зарифов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Казталовского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Ж.Шакуов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