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f2be5" w14:textId="5ef2b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Каратобинского районного маслихата от 24 декабря 2013 года № 19-13 "Об утверждении Правил оказания социальной помощи, установления размеров и определения перечня отдельных категорий нуждающихся граждан Каратобинского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22 июня 2018 года № 19-2. Зарегистрировано Департаментом юстиции Западно-Казахстанской области 27 июня 2018 года № 5260. Утратило силу решением Каратобинского районного маслихата Западно-Казахстанской области от 10 апреля 2020 года № 41-2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Каратобинского районного маслихата Западно-Казахстанской области от 10.04.2020 </w:t>
      </w:r>
      <w:r>
        <w:rPr>
          <w:rFonts w:ascii="Times New Roman"/>
          <w:b w:val="false"/>
          <w:i w:val="false"/>
          <w:color w:val="ff0000"/>
          <w:sz w:val="28"/>
        </w:rPr>
        <w:t>№ 41-2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28 апреля 1995 года </w:t>
      </w:r>
      <w:r>
        <w:rPr>
          <w:rFonts w:ascii="Times New Roman"/>
          <w:b w:val="false"/>
          <w:i w:val="false"/>
          <w:color w:val="000000"/>
          <w:sz w:val="28"/>
        </w:rPr>
        <w:t>"О льготах и социальной защите участников, инвалидов Великой Отечественной войны и лиц, приравненных к ним"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13 апреля 2005 года </w:t>
      </w:r>
      <w:r>
        <w:rPr>
          <w:rFonts w:ascii="Times New Roman"/>
          <w:b w:val="false"/>
          <w:i w:val="false"/>
          <w:color w:val="000000"/>
          <w:sz w:val="28"/>
        </w:rPr>
        <w:t>"О социальной защите инвалидов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 мая 2013 года № 504 "Об утверждении Типовых правил оказания социальной помощи, установления размеров и определения перечня отдельных категорий нуждающихся граждан", Каратобинский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24 декабря 2013 года № 19-13 "Об утверждении Правил оказания социальной помощи, установления размеров и определения перечня отдельных категорий нуждающихся граждан Каратобинского района" (зарегистрированное в Реестре государственной регистрации нормативных правовых актов № 3416, опубликованное 4 февраля 2014 года в информационно-правовой системе "Әділет") следующее изменения и дополнение: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Каратобинского района,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 9) следующего содержания: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 лицам, освобожденных из мест лишения свободы для адаптации, без учета доходов, в размере 10 МРП.";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 1</w:t>
      </w:r>
      <w:r>
        <w:rPr>
          <w:rFonts w:ascii="Times New Roman"/>
          <w:b w:val="false"/>
          <w:i w:val="false"/>
          <w:color w:val="000000"/>
          <w:sz w:val="28"/>
        </w:rPr>
        <w:t xml:space="preserve"> пятую графу исключить;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 3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первую графу изложить в следующий редакции: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 Участники и инвалиды Великой Отечественной войны – 300 000".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Каратобинского районного маслихата (Жангазиев Ж.)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Г.Мырзагали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К.Суйеугалиев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Заместитель акима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Западно – Казахстанской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Б.Конысбаева__________________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25 июнь 2018 года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аббревиатуры: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МРП – месячный расчетный показатель.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