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68d6e" w14:textId="1e68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изменения и дополнения в решение Каратобинского районного маслихата от 24 декабря 2013 года № 19-13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7 августа 2018 года № 21-5. Зарегистрировано Департаментом юстиции Западно-Казахстанской области 5 сентября 2018 года № 5327. Утратило силу решением Каратобинского районного маслихата Западно-Казахстанской области от 10 апреля 2020 года № 41-2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10.04.2020 </w:t>
      </w:r>
      <w:r>
        <w:rPr>
          <w:rFonts w:ascii="Times New Roman"/>
          <w:b w:val="false"/>
          <w:i w:val="false"/>
          <w:color w:val="ff0000"/>
          <w:sz w:val="28"/>
        </w:rPr>
        <w:t>№ 41-2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 октября 2017 года № 689 "Перечень праздничных дат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24 декабря 2013 года № 19-13 "Об утверждении Правил оказания социальной помощи, установления размеров и определения перечня отдельных категорий нуждающихся граждан Каратобинского района" (зарегистрированное в Реестре государственной регистрации нормативных правовых актов № 3416, опубликованное 4 февраля 2014 года в информационно-правовой системе "Әділет") следующее изменение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>, от 13 апреля 2005 года "</w:t>
      </w:r>
      <w:r>
        <w:rPr>
          <w:rFonts w:ascii="Times New Roman"/>
          <w:b w:val="false"/>
          <w:i w:val="false"/>
          <w:color w:val="000000"/>
          <w:sz w:val="28"/>
        </w:rPr>
        <w:t>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постановлениями Правительства Республики Казахстан от 21 мая 2013 года № 504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Типовых правил оказания социальной помощи, установления размеров и определения перечня отдельных категорий нуждающихся граждан"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4 марта 2016 года № 133 </w:t>
      </w:r>
      <w:r>
        <w:rPr>
          <w:rFonts w:ascii="Times New Roman"/>
          <w:b w:val="false"/>
          <w:i w:val="false"/>
          <w:color w:val="000000"/>
          <w:sz w:val="28"/>
        </w:rPr>
        <w:t>"Об утверждении Правил использования целевых текущих трансфертов из республиканского бюджета на 2016 год областными бюджетами, бюджетами городов Астаны и Алматы на внедрение обусловленной денежной помощи по проекту "Өрлеу"</w:t>
      </w:r>
      <w:r>
        <w:rPr>
          <w:rFonts w:ascii="Times New Roman"/>
          <w:b w:val="false"/>
          <w:i w:val="false"/>
          <w:color w:val="000000"/>
          <w:sz w:val="28"/>
        </w:rPr>
        <w:t xml:space="preserve">, 31 октября 2017 года № 689 </w:t>
      </w:r>
      <w:r>
        <w:rPr>
          <w:rFonts w:ascii="Times New Roman"/>
          <w:b w:val="false"/>
          <w:i w:val="false"/>
          <w:color w:val="000000"/>
          <w:sz w:val="28"/>
        </w:rPr>
        <w:t>"Перечень праздничных дат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Каратобинского района шестую графу дополнить в следующий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 Второе воскресенье сентября – День семьи единовременно".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Каратобинского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С.Жумина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Заместитель акима Западно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Б.Азбаев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 сентября 2018 года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