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65c6" w14:textId="87b6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29 марта 2018 года № 95. Зарегистрировано Департаментом юстиции Западно-Казахстанской области 13 апреля 2018 года № 5149.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13 марта 2017 года № 83 "Об утверждении методики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№4768, опубликованное 24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Сырымского района (Сарсенов 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Сырымского района Сарсенова 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 Западно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№95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Сырымского района Западно-Казахстанской области от 17.07.2023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 Сырымского района" и районных исполнительных органов финансируемых из местного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 (Подпункт 12) действует до 31.08.2023).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_________________________________________________ (оцениваемый период)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дата _____________________________________  подпись __________________________________ __________________________________ подпись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2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оценка) предлагаем Вам оценить своих коллег методом 360.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5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9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 (фамилия, инициалы) (фамилия, инициалы) дата ________________________ дата ________________ подпись ____________________ подпись _____________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 действует до 31.08.2023 приказом Председателя Агентства РК по делам государственной службы от 17.05.2023 № 113.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 (оцениваемый период)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10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85"/>
    <w:bookmarkStart w:name="z3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86"/>
    <w:bookmarkStart w:name="z3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_________________________ дата __________________________ подпись ______________________ подпись _________________________</w:t>
      </w:r>
    </w:p>
    <w:bookmarkEnd w:id="287"/>
    <w:bookmarkStart w:name="z3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88"/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действует до 31.08.2023 приказом Председателя Агентства РК по делам государственной службы от 17.05.2023 № 113.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2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90"/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приложением 11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End w:id="291"/>
    <w:bookmarkStart w:name="z32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93"/>
    <w:bookmarkStart w:name="z32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8"/>
    <w:bookmarkStart w:name="z33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