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990e" w14:textId="b099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Сырымскому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8 июня 2018 года № 27-2. Зарегистрировано Департаментом юстиции Западно-Казахстанской области 25 июня 2018 года № 5258. Утратило силу решением Сырымского районного маслихата Западно-Казахстанской области от 9 октября 2020 года № 59-3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 59-3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тарифы на сбор, вывоз и захоронение твердых бытовых отходов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районного маслихата (А.Орашева)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июня 2018 года № 27-2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Сырымскому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3337"/>
        <w:gridCol w:w="2172"/>
        <w:gridCol w:w="4880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(без НДС)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465,01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отходов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232,24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