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9cbd" w14:textId="5ba9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Сырымского районного маслихата от 6 марта 2014 года № 17-5 "Об утверждении Правил определения размера и порядка оказания жилищной помощи малообеспеченным семьям (гражданам) в Сырымском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17 июля 2018 года № 28-5. Зарегистрировано Департаментом юстиции Западно-Казахстанской области 31 июля 2018 года № 5312. Утратило силу решением Сырымского районного маслихата Западно-Казахстанской области от 13 февраля 2020 года № 51-3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51-3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16 апреля 1997 года </w:t>
      </w:r>
      <w:r>
        <w:rPr>
          <w:rFonts w:ascii="Times New Roman"/>
          <w:b w:val="false"/>
          <w:i w:val="false"/>
          <w:color w:val="000000"/>
          <w:sz w:val="28"/>
        </w:rPr>
        <w:t>"О 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 года № 2314 "Об утверждении Правил предоставления жилищной помощи"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6 марта 2014 года №17-5 "Об утверждении Правил определения размера и порядка оказания жилищной помощи малообеспеченным семьям (гражданам) в Сырымском районе" (зарегистрированное в Реестре государственной регистрации нормативных правовых актов № 3462, опубликованное 15 апреля 2014 года в информационно-правовой системе "Әділет") следующие изменение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Сырымском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4-1 и 4-2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адресной справки с места жительства на заявителя (за исключением сведений, получаемых из соответствующих государственных информационных систем);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с места работы либо справки о регистрации в качестве безработного лица;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сведений об алиментах на детей и других иждивенцев;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банковского счета;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счета о размерах ежемесячных взносов на содержание жилого дома (жилого здания);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счета на потребление коммунальных услуг;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квитанции-счета за услуги телекоммуникаций или копии договора на оказание услуг связи;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 9-5 настоящих Правил.";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9-1, 9-2, 9-3, 9-4, 9-5 и 9-6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При приеме документов через Государственную корпорацию услугополучателю выдается расписка о приеме соответствующих документов.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9-2. 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работник Государственной корпорации выдает расписку об отказе в приеме документов.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9-3.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Б.Хамидуллин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