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5576" w14:textId="c705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Жымпитинского сельского округа Сырымского района от 11 июня 2018 года № 53 "О переименовании некоторых улиц села Уленты Жымпитинского сельского округа Сырымского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Жымпитинского сельского округа Сырымского района Западно-Казахстанской области от 28 декабря 2018 года № 136. Зарегистрировано Департаментом юстиции Западно-Казахстанской области 4 января 2018 года № 5498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Жымпитинского сельского округа Сырымского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Жымпитинского сельского округа Сырымского района от 11 июня 2018 года №53 "О переименовании некоторых улиц села Уленты Жымпитинского сельского округа Сырымского района" (зарегистрированное в Реестре государственной регистрации нормативных правовых актов №5249, опубликованное 19 июня 2018 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Жымпитинского сельского округа (А.Умирзакова)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Жымпитинского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Сырымского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А.Баяндыков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