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803f" w14:textId="4688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Таскалинскому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23 февраля 2018 года № 28. Зарегистрировано Департаментом юстиции Западно-Казахстанской области 6 марта 2018 года № 5080. Утратило силу постановлением акимата Таскалинского района Западно-Казахстанской области от 28 мая 2019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Таскалинского района Западно-Казахстанской области от 28.05.2019 </w:t>
      </w:r>
      <w:r>
        <w:rPr>
          <w:rFonts w:ascii="Times New Roman"/>
          <w:b w:val="false"/>
          <w:i w:val="false"/>
          <w:color w:val="ff0000"/>
          <w:sz w:val="28"/>
        </w:rPr>
        <w:t>№ 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2018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26 апреля 2016 года № 95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 год" (зарегистрированное в Реестре государственной регистрации нормативных правовых актов № 4419, опубликованное 30 мая 2016 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Таскалинского района (Мырзаш 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Контроль за исполнением настоящего постановления возложить на заместителя акима района Л.Жубанышкалиеву.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2018 год №28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2018 год по Таскалинскому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Таскалинского района Западно-Казахстанской области от 29.05.2018 </w:t>
      </w:r>
      <w:r>
        <w:rPr>
          <w:rFonts w:ascii="Times New Roman"/>
          <w:b w:val="false"/>
          <w:i w:val="false"/>
          <w:color w:val="ff0000"/>
          <w:sz w:val="28"/>
        </w:rPr>
        <w:t>№ 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1127"/>
        <w:gridCol w:w="3212"/>
        <w:gridCol w:w="1751"/>
        <w:gridCol w:w="2264"/>
        <w:gridCol w:w="1635"/>
        <w:gridCol w:w="1697"/>
      </w:tblGrid>
      <w:tr>
        <w:trPr>
          <w:trHeight w:val="30" w:hRule="atLeast"/>
        </w:trPr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дошкольной организации по территориальному расположению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воспитанников в детских дошкольных организациях (человек)</w:t>
            </w:r>
          </w:p>
        </w:tc>
        <w:tc>
          <w:tcPr>
            <w:tcW w:w="2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3-до 7 лет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"Районный детский сад "Ақбөпе" Таскалинского районного отдела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"Бөбек" Таскалинского районного отдела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"Балдырған" Таскалинского районного отдела образования акимата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Айголек" Таскалинского районного отдела образования акимата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школа-сад (местный бюджет)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Мерекенская средняя общеобразовательная школа–детсад" отдела образования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Чижа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Чижинская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Актауская средняя общеобразовательная школа-детсад" отдела образования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Амангельдинская средняя общеобразовательная "школа-детсад" отдела образования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Совхозная средняя общеобразовательная "школа-детсад" отдела образования Таскалинского района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Частная дошкольная организация (местный бюджет)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ясли–сад "Нур" ИП "Дакишев"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