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d7a8" w14:textId="8fed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4 мая 2018 года № 23-1. Зарегистрировано Департаментом юстиции Западно-Казахстанской области 18 мая 2018 года № 5200. Утратило силу решением Таскалинского районного маслихата Западно-Казахстанской области от 29 октября 2019 года № 40-7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 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Таскалинскому району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мая 2018 года № 23-1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Таскалинскому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3458"/>
        <w:gridCol w:w="1862"/>
        <w:gridCol w:w="2982"/>
        <w:gridCol w:w="2423"/>
      </w:tblGrid>
      <w:tr>
        <w:trPr>
          <w:trHeight w:val="30" w:hRule="atLeast"/>
        </w:trPr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/год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конференц-залы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общей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рынки, торговые павильоны, киоски, лотки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торговой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общей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общей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торговой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авто-заправочные станции, гаражи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рабочие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общей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рабочие место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общей площади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 кг – килограмм;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метр кубический;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метр квадратный.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