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b713" w14:textId="a27b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Таскалинскому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9 октября 2018 года № 312. Зарегистрировано Департаментом юстиции Западно-Казахстанской области 7 ноября 2018 года № 5393. Утратило силу постановлением акимата Таскалинского района Западно-Казахстанской области от 28 апреля 2020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28.04.2020 </w:t>
      </w:r>
      <w:r>
        <w:rPr>
          <w:rFonts w:ascii="Times New Roman"/>
          <w:b w:val="false"/>
          <w:i w:val="false"/>
          <w:color w:val="ff0000"/>
          <w:sz w:val="28"/>
        </w:rPr>
        <w:t>№ 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Министерстве юстиции Республики Казахстан 28 июля 2016 года №14010)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Таскалинскому району согласно приложения данного постановления.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21 февраля 2017 года № 46 "Об установлении квоты рабочих мест для инвалидов от численности рабочих мест без учета рабочих мест на тяжелых работах, работах с вредными, опасными условиями труда в Таскалинском районе" (зарегистрированное в Реестре государственной регистрации нормативных правовых актов за № 4710, опубликованное 24 марта 2017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Таскалинского района (М.Мырзаш)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Л.Жубанышкалиеву.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2018 года №312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Таскалинскому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6292"/>
        <w:gridCol w:w="2298"/>
        <w:gridCol w:w="846"/>
        <w:gridCol w:w="1552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"Таскалинская центральная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"Бөбек" государственного учреждения "Аппарата акима Таскалинского сельского округа" Таскалинского района Западно-Казахстанской области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"Таскалинский районный отдел занятости и социальных программ"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"Таскалинский колледж" управления образования акимата Западно-Казахстанской области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"Саулет"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Ы.Алтынсарина"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Садыка Жаксыгулова"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К.Сатпаева"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Амангельдинская средняя общеобразовательная "школа-детсад"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Актауская средняя общеобразовательная школа-детсад"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Достык"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средняя общеобразовательная "школа–детсад" Атамекен"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"школа Мерей"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Мерекенская средняя общеобразовательная "школа-детсад"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Чижинская средняя общеобразовательная "школа-детсад"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"Оянская средняя общеобразовательная школа" отдела образования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"Таскалинский районный центр досуга" отдела культуры, развития языков, физической культуры и спорта акимата Таскалинского района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"Таскалинская районная централизованная библиотечная система"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"Таскалинское районное коммунальное хозяйство" акимата Таскалинского района (на праве хозяйственного ведения)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1 686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42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