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1463" w14:textId="dea1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Бірлік Таскалинского сельского округа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Таскалинского сельского округа Таскалинского района Западно-Казахстанской области от 6 сентября 2018 года № 114. Зарегистрировано Департаментом юстиции Западно-Казахстанской области 7 сентября 2018 года № 5332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"Таскалинская районная территориальная инспекция Комитета ветеринарного контроля и надзора Министерства сельского хозяйства Республики Казахстан" №646 от 16 августа 2018 года, аким Таскалинского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 установленные в связи с возникновением заболевания бруцеллеза крупного рогатого скота на территории села Бірлік Таскалинского сельского округа Таскалинского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Таскалинского сельского округа Таскалинского района Западно-Казахстанской области от 14 февраля 2018 года №34 "Об установлении ограничительных мероприятий на территории села Бірлік Таскалинского сельского округа Таскалинского района" (зарегистрированное в Реестре государственной регистрации нормативных правовых актов №5061, опубликованное 16 февраля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Таскалинского сельского округа (Ж.Калиев)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вводится в действие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Таскалинского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