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ce99" w14:textId="f93c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19 февраля 2018 года № 70. Зарегистрировано Департаментом юстиции Западно-Казахстанской области 3 марта 2018 года № 5076. Утратило силу постановлением акимата Теректинского района Западно-Казахстанской области от 18 марта 2019 года №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Теректинского района Западно-Казахстанской области от 18.03.2019 </w:t>
      </w:r>
      <w:r>
        <w:rPr>
          <w:rFonts w:ascii="Times New Roman"/>
          <w:b w:val="false"/>
          <w:i w:val="false"/>
          <w:color w:val="ff0000"/>
          <w:sz w:val="28"/>
        </w:rPr>
        <w:t>№ 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государственный образовательный заказ на дошкольное воспитание и обучение, размер родительской платы на 2018 год.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от 28 февраля 2017 года № 47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 (зарегистрированное в Реестре государственной регистрации нормативных правовых актов № 4714, опубликованное 24 марта 2017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Теректинского района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А.Тукжанова.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2018 года № 70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родительской платы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372"/>
        <w:gridCol w:w="3240"/>
        <w:gridCol w:w="1050"/>
        <w:gridCol w:w="1971"/>
        <w:gridCol w:w="1601"/>
        <w:gridCol w:w="2156"/>
      </w:tblGrid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П-н №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 территориальное расположение организаций дошкольного воспитания и обучения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(не более)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7 лет (не более)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сад (местный бюджет)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"Ақ желкен" государственного учреждения "Отдел образования Теректинского района"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"Ақбота" государственного учреждения "Отдел образования Теректинского района"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"Балдырған" государственного учреждения "Отдел образования Теректинского района"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Пойма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"Жұлдыз" государственного учреждения "Отдел образования Теректинского района"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Долинное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"Назерке" государственного учреждения "Отдел образования Теректинского района"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Шагатай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"Бөбек" государственного учреждения "Отдел образования Теректинского района"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Сарыомир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"Өркен" государственного учреждения "Отдел образования Теректинского района"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Акжаик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"Айгөлек" государственного учреждения "Отдел образования Теректинского района"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Покатиловка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"Қызғалдақ" государственного учреждения "Отдел образования Теректинского района"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ясли-сад "Бүлдіршін" государственного учреждения "Отдел образования Теректинского района"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"Байтерек" государственного учреждения "Отдел образования Теректинского района"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