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ce58" w14:textId="690c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28 декабря 2017 года № 18-1 "О бюджете сельских округов Теректинского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 декабря 2018 года № 28-2. Зарегистрировано Департаментом юстиции Западно-Казахстанской области 6 декабря 2018 года № 5420. Утратило силу решением Теректинского районного маслихата Западно-Казахстанской области от 22 февраля 2019 года № 32-1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22.02.2019 </w:t>
      </w:r>
      <w:r>
        <w:rPr>
          <w:rFonts w:ascii="Times New Roman"/>
          <w:b w:val="false"/>
          <w:i w:val="false"/>
          <w:color w:val="ff0000"/>
          <w:sz w:val="28"/>
        </w:rPr>
        <w:t>№ 32-1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28 декабря 2017 года №18-1 "О бюджете сельских округов Теректинского района на 2018-2020 годы" (зарегистрированное в Реестре государственной регистрации нормативных правовых актов №5035, опубликованное 22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Акжаикского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38 143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6 123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3 552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28 468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38 143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 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Аксуатского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32 209 тысяч тенге,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9 466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1 367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21 376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32 209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Подстепновского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60 496 тысяч тенге, в том числе: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26 018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4 257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30 221 тысяча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60 496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Федоровского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85 654 тысячи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18 925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14 561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52 168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85 654 тысячи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Чаганского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36 282 тысячи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6 560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1 044 тысячи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28 678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36 282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Шагатайского сельского округа Теректинского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27 718 тысяч тенге, в том числе: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2 064 тысячи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591 тысяча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25 063 тысячи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27 718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Учесть, что в бюджетах сельских округов на 2018 год предусмотрены целевые трансферты из вышестоящего бюджета в общей сумме 47 074 тысячи тенге: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Подстепновский сельский округ – 12 854 тысячи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Федоровский сельский округ – 27 913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Чаганский сельский округ – 2 074 тысячи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Шагатайский сельский округ – 4 233 тысячи тенге.";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года №28-2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32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Акжаикского сельского округа на 2018 год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28"/>
        <w:gridCol w:w="2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38 143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38 143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года №28-2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3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2018 год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70"/>
        <w:gridCol w:w="5455"/>
        <w:gridCol w:w="2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32 209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32 209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года №28-2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4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Подстепновского сельского округа на 2018 год</w:t>
      </w:r>
    </w:p>
    <w:bookmarkEnd w:id="121"/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60 496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60 496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года №28-2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4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на 2018 год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года №28-2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4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Чаганского сельского округа на 2018 год</w:t>
      </w:r>
    </w:p>
    <w:bookmarkEnd w:id="125"/>
    <w:bookmarkStart w:name="z14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2018 года №28-2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№18-1</w:t>
            </w:r>
          </w:p>
        </w:tc>
      </w:tr>
    </w:tbl>
    <w:bookmarkStart w:name="z152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Шагатайского сельского округа на 2018 год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21 346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