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ef09" w14:textId="ed7e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20 декабря 2017 года № 17-2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30 марта 2018 года № 21-2. Зарегистрировано Департаментом юстиции Западно-Казахстанской области 20 апреля 2018 года № 5171. Утратило силу решением Чингирлауского районного маслихата Западно-Казахстанской области от 13 марта 2019 года № 37-2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13.03.2019 </w:t>
      </w:r>
      <w:r>
        <w:rPr>
          <w:rFonts w:ascii="Times New Roman"/>
          <w:b w:val="false"/>
          <w:i w:val="false"/>
          <w:color w:val="ff0000"/>
          <w:sz w:val="28"/>
        </w:rPr>
        <w:t>№ 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16 марта 2018 года №16-3 "О внесении изменений и дополнения в решение Западно-Казахстанского областного маслихата от 6 декабря 2017 года №15-2 "Об областном бюджете на 2018-2020 годы" (зарегистрированное в Реестре государственной регистрации нормативных правовых актов №5096),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20 декабря 2017 года №17-2 "О районном бюджете на 2018-2020 годы" (зарегистрированное в Реестре государственной регистрации нормативных правовых актов №5015, опубликованное 10 января 2018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доходы – 3 210 810 тысяч тенге: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274 627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3 500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700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2 931 983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3 253 681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27 673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79 365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51 692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 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- 70 544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70 544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79 365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33 633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24 812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2018 год поступление целевых трансфертов из областного бюджета в общей сумме 191 589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учебников, в связи введением новых образовательных программ и перевыпуском новых учебников – 64 797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проектно-изыскательские работы по объекту "Реконструкция водопровода села Белогорка Чингирлауского района" – 9 346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комплексной вневедомственной экспертизы по рабочему проекту "Строительство водопровода в селе Алмазный Чингирлауского района" – 1 726 тысяч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девятым, десятым, одиннадцатым, двенадцатым, тринадцатым, четырнадцатым следующего содержания: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компьютеров в комплекте для школ района для обучения учеников по обновленной программе – 6 000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района на тренинг "Интерактивные инструменты для образования. Технологии, которые должен знать учитель" и подписку на образовательный онлайн портал "Виртуальная лаборатория педагогического мастерства "Академия"" – 2 000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контента компьютера-трансформера BilimBook для малокомплектных школ района – 19 800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топочной для пришкольного интерната и Чиликской средней общеобразовательной школы имени Лукпана Клышева села Шынгырлау Чингирлауского района – 14 183 тысячи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Аксуат Чингирлауского района – 7 612 тысячи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административного здания районного отдела ветеринарии Чингирлауского района – 7 062 тысячи тенге.";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 На 31 декабря 2018 года лимит долга местного исполнительного органа района составляет 456 266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марта 2018 года № 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декабря 2017 года № 17-2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3 210 810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2 931 983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2 931 983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60"/>
        <w:gridCol w:w="1160"/>
        <w:gridCol w:w="5740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3 253 681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1 396 380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1 198 874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1 154 058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1 064 309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 – 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4501"/>
        <w:gridCol w:w="2779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285 797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285 797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285 797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164 855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51 692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712"/>
        <w:gridCol w:w="1712"/>
        <w:gridCol w:w="2994"/>
        <w:gridCol w:w="33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-70 544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33 633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24 812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