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25cd" w14:textId="e262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маслихата от 20 декабря 2017 года № 17-2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12 октября 2018 года № 31-1. Зарегистрировано Департаментом юстиции Западно-Казахстанской области 16 октября 2018 года № 5351. Утратило силу решением Чингирлауского районного маслихата Западно-Казахстанской области от 13 марта 2019 года № 37-2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13.03.2019 </w:t>
      </w:r>
      <w:r>
        <w:rPr>
          <w:rFonts w:ascii="Times New Roman"/>
          <w:b w:val="false"/>
          <w:i w:val="false"/>
          <w:color w:val="ff0000"/>
          <w:sz w:val="28"/>
        </w:rPr>
        <w:t>№ 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20 декабря 2017 года №17-2 "О районном бюджете на 2018-2020 годы" (зарегистрированное в Реестре государственной регистрации нормативных правовых актов №5015, опубликованное 10 января 2018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3 893 768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354 627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3 500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700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3 534 941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3 936 639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27 673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79 365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51 692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 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-70 544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70 544 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79 365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33 633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24 812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районном бюджете на 2018 год поступление целевых трансфертов и кредитов из республиканского бюджета в общей сумме 625 247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 – 16 215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систем водоснабжение села Амангельды Чингирлауского района – 153 658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водопровода села Ащысай Чингирлауского района – 131 202 тысячи тенге;";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районном бюджете на 2018 год поступление целевых трансфертов из областного бюджета в общей сумме 540 517 тысяч тенге:";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учебников, в связи введением новых образовательных программ и перевыпуском новых учебников – 56 592 тысячи тенге;";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установку топочной для пришкольного интерната и Чиликской средней общеобразовательной школы имени Лукпана Клышева села Шынгырлау Чингирлауского района – 46 271 тысяча тенге;";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газификацию социальных объектов села Аксуат Чингирлауского района – 25 374 тысячи тенге;";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газификацию административного здания районного отдела ветеринарии Чингирлауского района – 15 222 тысячи тенге;";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здания Чингирлауской средней общеобразовательной школы села Шынгырлау Чингирлауского района – 244 278 тысяч тенге;";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восемнадцатым, девятнадцатым, двадцатым следующего содержания: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благоустройство площади на пересечении улиц Лукпана Клышева и Абая Кунанбаева в селе Шынгырлау Чингирлауского района – 25 000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систем водоснабжение села Амангельды Чингирлауского района – 19 207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государственной экспертизы по рабочему проекту "Строительство водопровода в селе Шоктыбай Чингирлауского района" – 1 035 тысяч тенге.";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А.Камзаева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октября 2018 года № 31-1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декабря 2017 года № 17-2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3 893 768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3 534 941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3 533 886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60"/>
        <w:gridCol w:w="1160"/>
        <w:gridCol w:w="5740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3 936 639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1 461 206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1 263 210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1 212 515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1 123 368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169 181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 – 2018 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965 612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592 641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 - культурного наследия и доступа к ним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048"/>
        <w:gridCol w:w="1424"/>
        <w:gridCol w:w="1424"/>
        <w:gridCol w:w="4433"/>
        <w:gridCol w:w="2923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293 315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293 315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293 315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164 855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51 692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712"/>
        <w:gridCol w:w="1712"/>
        <w:gridCol w:w="2994"/>
        <w:gridCol w:w="33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-70 544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33 633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24 812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