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398f" w14:textId="2e43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принудительного труда осужденных к ограничению свободы на территории Чингирлауского района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4 декабря 2018 года № 211. Зарегистрировано Департаментом юстиции Западно-Казахстанской области 10 декабря 2018 года № 5424. Утратило силу постановлением акимата Чингирлауского района Западно-Казахстанской области от 28 декабря 2020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Чингирлауского района Западно-Казахстанской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 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Уголовным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Чингирлауского района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Определить места принудительного труда осужденных к ограничению свободы на территории Чингирлауского района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Привлечение к принудительному труду осужденных к ограничению свободы в местах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акима Чингирлауского района (Т.Сагынгереев)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Е.Турмагамбетову.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2018 года №211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принудительного труда осужденных к ограничению свободы на территории Чингирлауского района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2"/>
        <w:gridCol w:w="4681"/>
        <w:gridCol w:w="6127"/>
      </w:tblGrid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Ащесайского сельского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Ащесай, улица Бейбітшілік, дом 22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Акбулакского сельского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Акбулак, улица К.Сағырбаев, дом 230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Алмазненского сельского округа 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Алмазное, улица К.Рахимова дом 69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Актауского сельского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Актау, улица Бейбітшілік, дом 102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Карагашского сельского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Карагаш, улица Абая, дом 18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Ақшатского сельского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Ақшат, улица Б.Мұхамбетов, дом 50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Ардакского сельского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Чингирлауского район, поселок Ардак, улица Жастар, дом 12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Чингирлауского сельского  округа Чингирлауского района"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Чингирлау, улица Тайманова, дом 90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"Чингирлаукомтехсервис" Акимата  Чингирлауского района (на праве  хозяйственного ведения)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Чингирлау, улица Куантаева, дом 1</w:t>
            </w:r>
          </w:p>
        </w:tc>
      </w:tr>
      <w:tr>
        <w:trPr>
          <w:trHeight w:val="30" w:hRule="atLeast"/>
        </w:trPr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"Чингирлауский районный центр досуга" Чингирлауского районного отдела  культуры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область, Чингирлауский район, поселок Чингирлау, улица Искалиева, дом 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