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b35a" w14:textId="d1db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"Формирование индивидуального идентификационного номера иностранцам, временно пребывающим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 января 2019 года № 966. Зарегистрирован в Министерстве юстиции Республики Казахстан 8 января 2019 года № 18157. Утратил силу приказом Министра внутренних дел Республики Казахстан от 27 марта 2020 года № 258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27.03.2020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 "Формирование индивидуального идентификационного номера иностранцам, временно пребывающим в Республике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 официальном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(Кабденов М.Т.).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966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"Формирование индивидуального идентификационного номера иностранцам, временно пребывающим в Республике Казахстан"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"Формирование индивидуального идентификационного номера иностранцам, временно пребывающим в Республике Казахстан" (далее - государственная услуга).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- Министерство).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Министерства (далее - услугодатель).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необходимых документов - 1 (один) рабочий день;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- 20 (двадцать) минут;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- 20 (двадцать) минут.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является выдача свидетельства о формировании индивидуального идентификационного номера (далее-ИИН)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мотивированный ответ об отказе в оказании государственной услуги в случаях и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ранее сформированного ИИН услугополучателя услугодатель выдает свидетельство о формировании ИИН.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лицам.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- с понедельника по пятницу с 9-00 до 18-30 часов, с перерывом на обед с 13-00 до 14-30, кроме выходных и праздничных дней, согласно трудовому законодательству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по месту пребывания услугополучателя с 9.00 часов до 17.30 часов с перерывом на обед с 13.00 часов до 14.30 часов.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услугодателем осуществляется в порядке очереди, без предварительной записи и ускоренного обслуживания.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- с понедельника по субботу включительно, в соответствии с установленным графиком работы с 9-00 до 20-00 часов без перерыва на обед, выходной - воскресенье и праздничные дни, согласно трудовому законодательству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по месту временного пребывания услугополучателя, в порядке "электронной очереди", без ускоренного обслуживания, возможно бронирование "электронной очереди" посредством портала.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удостоверяющий личность (требуется для идентификации личности).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принятия документов услугополучателю выдается талон о принятии документов на формирование ИИН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указанием даты выдачи.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Услугополучателю отказывают в оказании государственной услуги: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стандартом государственной услуги, услугодатель отказывает в приеме заявления и выдает расписку об отказе в приеме документов по форме согласно приложению 4 к настоящему стандарту государственной услуги.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государственной услуги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Министерства, услугодателя и (или) работников Государственной корпорации, по вопросам оказания государственных услуг,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Тауелсиздик, 1.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подается в письменной форме по почте либо нарочно через канцелярию услугодателя или Министерства.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указываются его фамилия, имя, отчество (при его наличии), почтовый адрес. Обращение подписывается услугополучателем.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канцелярии услугодателя или Министерства.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действия (бездействия) работника Государственной корпорации направляется руководителю центра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центре,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порядке.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 на прием документов, оказание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 центр 1414.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размещаются на интернет-ресурсах: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Министерства: mvd.gov.kz в разделе "О деятельности органов внутренних дел".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www.gov4с.kz.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услуги. Единый контакт-центр: 1414.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"Формирование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иностранцам,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Свидетельство о формировании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индивидуального идентификационного номера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(сформирован впервые или имеющийся, нужное подчеркнуть)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________________________________________________________________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____________________________________________________________________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 ________________________________________________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___________________________________________________________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рождения _________________________________________________________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выдачи ____________________________________________________________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_____________________________________________________________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 "Формирование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идентификационного номера иностранцам,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пребывающим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 и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 (-ки)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(какого государства)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место жительство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проживающего (-ей)____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</w:p>
        </w:tc>
      </w:tr>
    </w:tbl>
    <w:bookmarkStart w:name="z8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присвоить мне индивидуальный идентификационный номер для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(дата)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номера иностранцам,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пребывающим в Республике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Талон № 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принятии документов на формирование индивидуального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идентификационного номера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(при его наличии) заявителя.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принятых документов: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_____________________________________________________________________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_____________________________________________________________________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_____________________________________________________________________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/ __________ /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сотрудника УМС ДП) (подпись) Ф.И.О. (при его наличии)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 20__ года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и дата выдачи: ____ час __ мин "__" ____________ 20__ года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номера иностранцам, временно пребывающим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0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услугодатель или Государственная корпорация (указать адрес) отказывает в приеме документов на оказание государственной услуги "Формирование индивидуального идентификационного номера иностранцам, временно пребывающим в Республике Казахстан" ввиду представления Вами неполного пакета документов согласно перечню, предусмотренному стандартом государственной услуги.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(двух) экземплярах, по одному для каждой стороны. 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 (при его наличии) работника             (подпись)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 (при его наличии) услугодателя)             (подпись)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 (подпись услугополучателя)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