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56be" w14:textId="6f95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 на экспорт коллекционных материалов по минералогии, палеонтологии, костей ископаемых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января 2019 года № 8. Зарегистрирован в Министерстве юстиции Республики Казахстан 10 января 2019 года № 18166. Утратил силу приказом Министра образования и науки Республики Казахстан от 24 августа 2020 года № 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24.08.2020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коллекционных материалов по минералогии, палеонтологии, костей ископаемых животных".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(Садыков Е.Т.)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экспорт коллекционных материалов по минералогии, палеонтологии, костей ископаемых животных"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коллекционных материалов по минералогии, палеонтологии, костей ископаемых животных" (далее - государственная услуга).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науки Министерства (далее - услугодатель).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 (один) рабочий день;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1 (одного) рабочего дня с момента получения документов услугополучателя проверяет полноту представленных документов.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Результат оказания государственной услуги – лицензия на экспорт коллекционных материалов по минералогии, палеонтологии, костей ископаемых животных, либо мотивированный ответ об отказе в оказании государственной услуги в случаях и по основаниям,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электронная.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электронной цифровой подписью (далее - ЭЦП) уполномоченного лица услугодателя.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Государственная услуга оказывается бесплатно физическим и юридическим лицам.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документов, необходимых для оказания государственной услуги при обращении услугополучателя на портал: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‒ копия иного документа, подтверждающего намерения сторон;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документов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не соответствует квалификационным требованиям;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неполных или недостоверных сведений в документах, представленных услугополучателем для получения лицензии;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7) несоблюдение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прекращение или приостановление действия одного или нескольких документов, служащих основанием для выдачи лицензии;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исчерпание квоты, а также тарифной квоты, либо их отсутствие (в случае оформления лицензии на квотируемые товары);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основания, предусмотренные актом Евразийской экономической комиссии.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либо на имя руководителя Министерства по адресу: 010000, город Астана, проспект Мәңгілік Ел 8, подъезд 11, кабинет № 951, телефон: 8 (7172) 74-24-62, 74-24-54.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отчество, почтовый адрес, исходящий номер и дата. Жалоба подписывается услугополучателем.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оказания государственной услуги размещен на интернет-ресурсе услугодателя - www.sc.edu.gov.kz, раздел "Государственные услуги".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74-24-62, 74-54-64, единый контакт-центр по вопросам оказания государственных услуг: 1414.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минералогии, палеонтологии,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ископаемых животных"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по экспорту коллекционных материалов по минералогии, палеонтологии, костей ископаемых животных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ДД.ММ.ГГГТ |</w:t>
            </w:r>
          </w:p>
          <w:bookmarkEnd w:id="62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  <w:bookmarkEnd w:id="6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минералогии, палеонтологии,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ископаемых животных"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 лицензированию экспорта и импорта товаров и перечень документов, подтверждающих соответствие им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360"/>
        <w:gridCol w:w="7516"/>
        <w:gridCol w:w="701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соответствии им*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товаров**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сторон на осуществление внешнеторговой деятельности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внешнеторгового договора (контракта), приложения и (или) дополнения к нему, а в случае отсутствия внешнеторгового договора (контракта) – копия иного документа, подтверждающего намерения сторон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(сведения) о постановке на учет в налоговом органе или о государственной регистрации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 (сведения) о постановке на учет в налоговом органе или о государственной регистрации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соответствующего вида деятельности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на осуществление лицензируемого вида деятельности или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добычи и владения товаром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добычи и владения товаром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каждый лист представленных копий документов должен быть заверен подписью и печатью услугополучателя, либо копии документов должны быть прошиты и их последние листы заверены подписью и печатью услугополучателя;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веб-портал "электронного правительства" www.egov.kz или веб-портал "Е–лицензирование" www.elicense.kz документы представляются в виде электронных копий документов, удостоверенных ЭЦП услугополучателя;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включенных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не требуется представление контракта на права недропользования, в случае если копия такого документа была представлена ранее, за исключением случаев, когда в такой документ были внесены изменения и дополнения;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