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040f" w14:textId="4120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17 марта 2015 года № 178 "Об утверждении Правил проведения и определения организатора электронного аукциона по продаже имущества (активов) должника (банкрота)"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января 2019 года № 5. Зарегистрирован в Министерстве юстиции Республики Казахстан 14 января 2019 года № 18179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17 марта 2015 года № 178 "Об утверждении Правил проведения и определения организатора электронного аукциона по продаже имущества (активов) должника (банкрота)" (зарегистрирован в Реестре государственной регистрации нормативных правовых актов под № 10753, опубликован 28 июля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на русском языке изложить в следующей редакции, текст на казахском языке не меняется: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электронного аукциона по продаже имущества (активов) должника (банкрота) и определении его организатора".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электронного аукциона по продаже имущества (активов) должника (банкрота), утвержденных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организатор - юридическое лицо, определенное уполномоченным органом и заключившее с продавцом договор об оказании электронных услуг по проведению электронного аукциона по продаже имущества (активов) должника (банкрота);";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Организатор оказывает консультационную помощь пользователям веб-портала реестра, в том числе через территориальные подразделения, расположенные в областных центрах, городах республиканского значения и столице.".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