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16cc" w14:textId="1281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21 апреля 2015 года № 347 "Об утверждении стандартов государственных услуг, оказываемых Министерством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января 2019 года № 2. Зарегистрирован в Министерстве юстиции Республики Казахстан 16 января 2019 года № 18199. Утратил силу приказом Министра торговли и интеграции Республики Казахстан от 16 марта 2020 года № 51-НҚ.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16.03.2020 </w:t>
      </w:r>
      <w:r>
        <w:rPr>
          <w:rFonts w:ascii="Times New Roman"/>
          <w:b w:val="false"/>
          <w:i w:val="false"/>
          <w:color w:val="ff0000"/>
          <w:sz w:val="28"/>
        </w:rPr>
        <w:t>№ 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апреля 2015 года № 347 "Об утверждении стандартов государственных услуг, оказываемых Министерством национальной экономики Республики Казахстан" (зарегистрирован в Реестре государственной регистрации нормативных правовых актов за № 11079, опубликован 22 мая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импорт и (или) экспорт отдельных видов товаров", утвержденный указанным приказом изложить в редакции, согласно приложению 1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экспорт и (или) импорт отдельных видов товаров на территорию Республики Казахстан", утвержденный указанным приказом изложить в редакции, согласно приложению 2 к настоящему приказу;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дилерской деятельностью в сфере товарных бирж", утвержденном указанным приказом: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или на портал: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в течение 5 (пяти) рабочих дней;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в течение 3 (трех) рабочих дней;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в очереди при сдаче необходимых документов – 15 (пятнадцать) минут;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–  20 (двадцать) минут.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на право занятия дилерской деятельностью в сфере товарных бирж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 в случаях и по основаниям, предусмотренным пунктом 10 настоящего стандарта государственной услуги.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юридическим лицам оказывается на платной основе.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лицензионный сбор оплачивается в бюджет по месту нахождения услугополучателя до подачи соответствующих документов услугодателю путем безналичного перечисления денежных средств через банки или организации, осуществляющие отдельные виды банковских операций: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5 (пяти) месячных расчетных показателя;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0,5 месячный расчетный показатель.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лицензии через портал, оплата осуществляется через платежный шлюз "электронного правительства" (далее – ПШЭП). В случае предварительной оплаты присоединяется электронная копия платежного документа.";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на право занятия отдельными видами деятельности, за исключением случаев оплаты через ПШЭП;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к деятельности биржевых дилеров,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на право занятия отдельными видами деятельности, за исключением случаев оплаты через ПШЭП;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удостоверенного ЭЦП услугополучателя;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платежного документа, подтверждающего оплату в бюджет лицензионного сбора на право занятия отдельными видами деятельности, либо сведения об оплате лицензионного сбора, если оплата произведена через ПШЭП;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форма сведений о соответствии квалификационным требованиям к деятельности биржевых дилеров,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платежного документа, подтверждающего оплату в бюджет лицензионного сбора на право занятия отдельными видами деятельности, либо сведения об оплате лицензионного сбора, если оплата произведена через ПШЭП;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лицензии, об оплате лицензионного сбора (в случае оплаты через ПШЭП), предоставляются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работники Государственной корпорации воспроизводят электронные копии документов, после чего возвращают оригиналы услугополучателю.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удостоверения личности (либо его представителя по доверенности).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в ней срок, Государственная корпорация обеспечивает его хранение в течение одного месяца, после чего передает их услугодателю для дальнейшего хранения.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"личном кабинете" отображается статус о принятии заявления с указанием даты получения результата государственной услуги.";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центральных государственных органов, а также услугодателей и (или) их должностных лиц, Государственной корпорации и (или) их работников по вопросам оказания государственных услуг";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(бездействия) услугодателя и (или) их должностных лиц: жалоба подается на имя руководителя услугодателя по адресу, указанному в пункте 14 стандарта государственной услуги, либо по адресу: 010000, город Астана, проспект Мәңгілік Ел, дом № 8, здание "Дом министерств", подъезд 7, телефон 8 (7172) 74-28-09, факс 8 (7172) 74-31-48.";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по выбору услугополучателя путем обращения непосредственно к руководителю Государственной корпорации по адресам и телефонам, указанным на интернет-ресурсе Государственной корпорации: www.gov4c.kz.";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www.economy.gov.kz;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брокерской деятельностью в сфере товарных бирж", утвержденном указанным приказом: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или на портал: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в течение 5 (пяти) рабочих дней;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в течение 3 (трех) рабочих дней;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в очереди при сдаче необходимых документов – 15 (пятнадцать) минут;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–  20 (двадцать) минут.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на право занятия брокерской деятельностью в сфере товарных бирж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 в случаях и по основаниям, предусмотренным пунктом 10 настоящего стандарта государственной услуги.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юридическим лицам оказывается на платной основе.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лицензионный сбор оплачивается в бюджет по месту нахождения услугополучателя до подачи соответствующих документов услугодателю путем безналичного перечисления денежных средств через банки или организации, осуществляющие отдельные виды банковских операций: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5 (пяти) месячных расчетных показателя;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0,5 месячный расчетный показатель.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лицензии через портал, оплата осуществляется через платежный шлюз "электронного правительства" (далее – ПШЭП). В случае предварительной оплаты присоединяется электронная копия платежного документа.";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на право занятия отдельными видами деятельности, за исключением случаев оплаты через ПШЭП;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к деятельности биржевых брокеров,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к настоящему стандарту государственной услуги.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на право занятия отдельными видами деятельности, за исключением случаев оплаты через ПШЭП;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удостоверенного ЭЦП услугополучателя;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платежного документа, подтверждающего оплату в бюджет лицензионного сбора на право занятия отдельными видами деятельности, либо сведения об оплате лицензионного сбора, если оплата произведена через ПШЭП;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форма сведений о соответствии квалификационным требованиям к деятельности биржевых брокеров,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удостоверенного ЭЦП услугополучателя;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платежного документа, подтверждающего оплату в бюджет лицензионного сбора на право занятия отдельными видами деятельности, либо сведения об оплате лицензионного сбора, если оплата произведена через ПШЭП;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лицензии, об оплате лицензионного сбора (в случае оплаты через ПШЭП), предоставляются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работники Государственной корпорации воспроизводят электронные копии документов, после чего возвращают оригиналы услугополучателю.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удостоверения личности (либо его представителя по доверенности).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в ней срок, Государственная корпорация обеспечивает его хранение в течение одного месяца, после чего передает их услугодателю для дальнейшего хранения.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"личном кабинете" отображается статус о принятии заявления с указанием даты получения результата государственной услуги.";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центральных государственных органов, а также услугодателей и (или) их должностных лиц, Государственной корпорации и (или) их работников по вопросам оказания государственных услуг";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Обжалование решений, действий (бездействия) услугодателя и (или) их должностных лиц: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по адресу: 010000, город Астана, проспект Мәңгілік Ел, дом № 8, здание "Дом министерств", подъезд 7, телефон 8 (7172) 74-28-09, факс 8 (7172) 74-31-48.";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по выбору услугополучателя путем обращения непосредственно к руководителю Государственной корпорации по адресам и телефонам, указанным на интернет-ресурсе Государственной корпорации: www.gov4c.kz.";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www.economy.gov.kz;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 www.gov4c.kz.";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товарных бирж", утвержденном указанным приказом: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или на портал: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в течение 5 (пяти) рабочих дней;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в течение 3 (трех) рабочих дней;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в очереди при сдаче необходимых документов – 15 (пятнадцать) минут;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–  20 (двадцать) минут.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на право занятия деятельностью товарных бирж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юридическим лицам оказывается на платной основе.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лицензионный сбор оплачивается в бюджет по месту нахождения услугополучателя до подачи соответствующих документов услугодателю путем безналичного перечисления денежных средств через банки или организации, осуществляющие отдельные виды банковских операций: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 (десять) месячных расчетных показателей;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 (один) месячный расчетный показатель.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лицензии через портал, оплата осуществляется через платежный шлюз "электронного правительства" (далее – ПШЭП). В случае предварительной оплаты присоединяется электронная копия платежного документа.";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на право занятия отдельными видами деятельности, за исключением случаев оплаты через ПШЭП;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к деятельности биржевых брокеров,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на право занятия отдельными видами деятельности, за исключением случаев оплаты через ПШЭП;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удостоверенного ЭЦП услугополучателя;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платежного документа, подтверждающего оплату в бюджет лицензионного сбора на право занятия отдельными видами деятельности, либо сведения об оплате лицензионного сбора, если оплата произведена через ПШЭП;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форма сведений о соответствии квалификационным требованиям к деятельности биржевых брокеров,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удостоверенного ЭЦП услугополучателя;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платежного документа, подтверждающего оплату в бюджет лицензионного сбора на право занятия отдельными видами деятельности, либо сведения об оплате лицензионного сбора, если оплата произведена через ПШЭП;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лицензии, об оплате лицензионного сбора (в случае оплаты через ПШЭП), предоставляются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работники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выдача готовых документов услугополучателю осуществляется его работником на основании расписки, при предъявлении удостоверения личности (либо его представителя по доверенности).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в ней срок, Государственная корпорация обеспечивает его хранение в течение одного месяца, после чего передает их услугодателю для дальнейшего хранения.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"личном кабинете" отображается статус о принятии заявления с указанием даты получения результата государственной услуги.";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центральных государственных органов, а также услугодателей и (или) их должностных лиц, Государственной корпорации и (или) их работников по вопросам оказания государственных услуг";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(бездействия) услугодателя и (или) их должностных лиц: жалоба подается на имя руководителя услугодателя по адресу, указанному в пункте 14 стандарта государственной услуги, либо по адресу: 010000, город Астана, улица проспект Мәңгілік Ел, дом № 8, здание "Дом министерств", подъезд 7, телефон 8 (7172) 74-28-09, факс 8 (7172) 74-31-48.";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по выбору услугополучателя путем обращения непосредственно к руководителю Государственной корпорации по адресам и телефонам, указанным на интернет-ресурсе Государственной корпорации: www.gov4c.kz.";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www.economy.gov.kz;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в установленном законодательством порядке обеспечить: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2), 3) и 4) настоящего пункта.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2015 года № 347</w:t>
            </w:r>
          </w:p>
        </w:tc>
      </w:tr>
    </w:tbl>
    <w:bookmarkStart w:name="z21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импорт и (или) экспорт отдельных видов товаров"</w:t>
      </w:r>
    </w:p>
    <w:bookmarkEnd w:id="190"/>
    <w:bookmarkStart w:name="z21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импорт и (или) экспорт отдельных видов товаров" (далее – государственная услуга).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Казахстан.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национальной экономики Республики Казахстан (далее – услугодатель).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или веб-портал "Е-лицензирование" www.еliсеnse.kz (далее – портал).</w:t>
      </w:r>
    </w:p>
    <w:bookmarkEnd w:id="197"/>
    <w:bookmarkStart w:name="z21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или на портал: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в течение 10 (десяти) рабочих дней;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в очереди при сдаче необходимых документов – 15 (пятнадцать) минут;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– 20 (двадцать) минут.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на импорт и (или) экспорт отдельных видов товаров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 в случаях и по основаниям, предусмотренным пунктом 10 настоящего стандарта государственной услуги.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физическим и юридическим лицам оказывается на платной основе.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лицензионный сбор оплачивается в бюджет по месту нахождения услугополучателя до подачи соответствующих документов услугодателю путем безналичного перечисления денежных средств через банки или организации, осуществляющие отдельные виды банковских операций: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– 10 (десяти) месячных расчетных показателей.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лицензии через портал, оплата может осуществляться через платежный шлюз "электронного правительства" (далее – ПШЭП). В случае предварительной оплаты присоединяется электронная копия платежного документа.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9.00 часов до 20.00 часов без перерыва.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корпорации,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электронной очереди посредством портала;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прием документов осуществляется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Государственной корпорации: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экспорт и (или) импорт отдельных видов товаров по форме, согласно приложению 1 или 2 к настоящему стандарту государственной услуги;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внешнеторговый договор (контракт), приложения и (или) дополнения к нему (для разовой лицензии), а в случае отсутствия внешнеторгового договора (контракта) – иной документ, подтверждающий намерения сторон;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 Евразийского экономического союза),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на право занятия отдельными видами деятельности, за исключением случаев оплаты лицензионного сбора через ПШЭП.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 на экспорт и (или) импорт отдельных видов товаров по форме, согласно приложению 1 или 2 к настоящему стандарту государственной услуги;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электронная копия иного документа, подтверждающего намерения сторон;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 Евразийского экономического союза),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на право занятия отдельными видами деятельности, за исключением случаев оплаты лицензионного сбора через ПШЭП.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лицензии, об оплате лицензионного сбора (в случае оплаты через ПШЭП), предоставляются услугодателю из соответствующих государственных информационных систем через шлюз "электронного правительства".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удостоверения личности (либо его представителя по доверенности).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в ней срок, Государственная корпорация обеспечивает его хранение в течение одного месяца, после чего передает их услугодателю для дальнейшего хранения.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"личном кабинете" отображается статус о принятии обращения с указанием даты получения результата государственной услуги.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неполных или недостоверных сведений в документах, представленных услугополучателем для получения лицензии;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несоблюдение требований, предусмотренных пунктами 10 – 12 Правил выдачи лицензий и разрешений на экспорт и (или) импорт товаров, утвержденных Договором о Евразийском экономическом союзе, ратифицированным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октября 2014 года;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или приостановление действия одного или нескольких документов, служащих основанием для выдачи лицензии;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исчерпание квоты, а также тарифной квоты, либо их отсутствие (в случае оформления лицензии на квотируемые товары);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внесен лицензионный сбор за право занятия отдельными видами деятельности.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подпунктом 1) пункта 9 стандарта государственной услуги, работник Государственной корпорации отказывает в приеме заявления и выдает расписку об отказе в приеме документов согласно приложению 3 к стандарту государственной услуги.</w:t>
      </w:r>
    </w:p>
    <w:bookmarkEnd w:id="244"/>
    <w:bookmarkStart w:name="z26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их должностных лиц: жалоба подается на имя руководителя услугодателя по адресу, указанному в пункте 14 стандарта государственной услуги, либо по адресу: 010000, город Астана, проспект Мәңгілік Ел, дом № 8, здание "Дом министерств", подъезд 7, телефон 8 (7172) 74-28-09, факс 8 (7172) 74-31-48.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на блог руководителя услугополучателя, либо нарочно через канцелярию услугодателя.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по выбору услугополучателя путем обращения непосредственно к руководителю Государственной корпорации по адресам и телефонам, указанным на интернет-ресурсе Государственной корпорации: www.gov4c.kz.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Государственной корпорации можно получить по телефону единого контакт-центра по вопросам оказания государственных услуг: 1414.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Государственной корпорации подлежит рассмотрению в течение 5 (пяти) рабочих дней со дня ее регистрации.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258"/>
    <w:bookmarkStart w:name="z28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www.economy.gov.kz;</w:t>
      </w:r>
    </w:p>
    <w:bookmarkEnd w:id="262"/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по вопросам оказания государственных услуг.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Контактный телефон справочной службы услугодателя указан на интернет-ресурсе услугодателя. Единый контакт-центр по вопросам оказания государственных услуг: 8-800-080-7777, 1414.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экспорт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экспорт отдельных видов товаров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</w:t>
            </w:r>
          </w:p>
          <w:bookmarkEnd w:id="269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 ДД.ММ.ГГГГ</w:t>
            </w:r>
          </w:p>
          <w:bookmarkEnd w:id="270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  <w:bookmarkEnd w:id="271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72"/>
        </w:tc>
      </w:tr>
    </w:tbl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 ____ "__" ____ 20 __ г. (подпись)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Заявление о выдаче лицензии на экспорт отдельных видов товаров заполняется услугополучателем в строгом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года № 199.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импорт отдельных видов товаров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</w:t>
            </w:r>
          </w:p>
          <w:bookmarkEnd w:id="277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 ДД.ММ.ГГГГ</w:t>
            </w:r>
          </w:p>
          <w:bookmarkEnd w:id="278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bookmarkEnd w:id="279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280"/>
        </w:tc>
      </w:tr>
    </w:tbl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 ____ "__" ____ 20 __ г. (подпись)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Заявление о выдаче лицензии на экспорт отдельных видов товаров заполняется услугополучателем в строгом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года № 199.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наличи) 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33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283"/>
    <w:bookmarkStart w:name="z33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 филиала некоммерческого акционерного общества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284"/>
    <w:bookmarkStart w:name="z33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285"/>
    <w:bookmarkStart w:name="z33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286"/>
    <w:bookmarkStart w:name="z33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287"/>
    <w:bookmarkStart w:name="z33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________________________________________;</w:t>
      </w:r>
    </w:p>
    <w:bookmarkEnd w:id="288"/>
    <w:bookmarkStart w:name="z33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289"/>
    <w:bookmarkStart w:name="z34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___________________</w:t>
      </w:r>
    </w:p>
    <w:bookmarkEnd w:id="290"/>
    <w:bookmarkStart w:name="z34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(Ф.И.О. (работника Государственной корпорации) (подпись)</w:t>
      </w:r>
    </w:p>
    <w:bookmarkEnd w:id="291"/>
    <w:bookmarkStart w:name="z34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</w:t>
      </w:r>
    </w:p>
    <w:bookmarkEnd w:id="292"/>
    <w:bookmarkStart w:name="z34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293"/>
    <w:bookmarkStart w:name="z34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услугополучателя___________________</w:t>
      </w:r>
    </w:p>
    <w:bookmarkEnd w:id="294"/>
    <w:bookmarkStart w:name="z34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2015 года № 347</w:t>
            </w:r>
          </w:p>
        </w:tc>
      </w:tr>
    </w:tbl>
    <w:bookmarkStart w:name="z348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экспорт и (или) импорт отдельных видов товаров на территорию Республики Казахстан"</w:t>
      </w:r>
    </w:p>
    <w:bookmarkEnd w:id="296"/>
    <w:bookmarkStart w:name="z34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7"/>
    <w:bookmarkStart w:name="z35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экспорт и (или) импорт отдельных видов товаров на территорию Республики Казахстан" (далее – государственная услуга).</w:t>
      </w:r>
    </w:p>
    <w:bookmarkEnd w:id="298"/>
    <w:bookmarkStart w:name="z35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национальной экономики Республики Казахстан.</w:t>
      </w:r>
    </w:p>
    <w:bookmarkEnd w:id="299"/>
    <w:bookmarkStart w:name="z35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национальной экономики Республики Казахстан (далее – услугодатель).</w:t>
      </w:r>
    </w:p>
    <w:bookmarkEnd w:id="300"/>
    <w:bookmarkStart w:name="z35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проектов разрешений и выдача результатов оказания государственной услуги осуществляются через веб-портал "электронного правительства" www.egov.kz или веб-портал "Е-лицензирование" www.elicense.kz (далее – портал).</w:t>
      </w:r>
    </w:p>
    <w:bookmarkEnd w:id="301"/>
    <w:bookmarkStart w:name="z35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02"/>
    <w:bookmarkStart w:name="z35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303"/>
    <w:bookmarkStart w:name="z35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 оказания государственной услуги на портале осуществляется в течение 3 (трех) рабочих дней.</w:t>
      </w:r>
    </w:p>
    <w:bookmarkEnd w:id="304"/>
    <w:bookmarkStart w:name="z35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305"/>
    <w:bookmarkStart w:name="z35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экспорт и (или) импорт отдельных видов товаров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 в случаях и по основаниям, предусмотренным пунктом 9 настоящего стандарта государственной услуги.</w:t>
      </w:r>
    </w:p>
    <w:bookmarkEnd w:id="306"/>
    <w:bookmarkStart w:name="z35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07"/>
    <w:bookmarkStart w:name="z36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на портал в "личный кабинет" в форме электронного документа, удостоверенного ЭЦП уполномоченного лица услугодателя.</w:t>
      </w:r>
    </w:p>
    <w:bookmarkEnd w:id="308"/>
    <w:bookmarkStart w:name="z36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физическим и юридическим лицам оказывается на бесплатной основе.</w:t>
      </w:r>
    </w:p>
    <w:bookmarkEnd w:id="309"/>
    <w:bookmarkStart w:name="z36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0"/>
    <w:bookmarkStart w:name="z36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на портале осуществляется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311"/>
    <w:bookmarkStart w:name="z36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через портал:</w:t>
      </w:r>
    </w:p>
    <w:bookmarkEnd w:id="312"/>
    <w:bookmarkStart w:name="z36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разрешения:</w:t>
      </w:r>
    </w:p>
    <w:bookmarkEnd w:id="313"/>
    <w:bookmarkStart w:name="z36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с электронной копией проекта разрешения на экспорт и (или) импорт отдельных видов товаров, оформляемый согласно приложению 1 или 2 к стандарту государственной услуги.</w:t>
      </w:r>
    </w:p>
    <w:bookmarkEnd w:id="314"/>
    <w:bookmarkStart w:name="z36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"личном кабинете" отображается статус о принятии проекта разрешения для представления государственной услуги с указанием даты получения результата государственной услуги.</w:t>
      </w:r>
    </w:p>
    <w:bookmarkEnd w:id="315"/>
    <w:bookmarkStart w:name="z36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недостоверности сведений, указанных в проекте разрешения на экспорт и (или) импорт отдельных видов товаров, представленных услугополучателем для получения государственной услуги, оформляемой согласно приложению 1 или 2 настоящего пункта, услугодатель отказывает в оказании государственной услуги.</w:t>
      </w:r>
    </w:p>
    <w:bookmarkEnd w:id="316"/>
    <w:bookmarkStart w:name="z36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317"/>
    <w:bookmarkStart w:name="z37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услугодателя и (или) их должностных лиц: жалоба подается на имя руководителя услугодателя по адресу, указанному в пункте 12 стандарта государственной услуги, либо по адресу: 010000, город Астана, проспект Мәңгілік Ел, дом № 8, здание "Дом министерств", подъезд 7, телефон 8 (7172) 74-28-09, факс 8 (7172) 74-31-48.</w:t>
      </w:r>
    </w:p>
    <w:bookmarkEnd w:id="318"/>
    <w:bookmarkStart w:name="z37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на блог руководителя услугополучателя, либо нарочно через канцелярию услугодателя.</w:t>
      </w:r>
    </w:p>
    <w:bookmarkEnd w:id="319"/>
    <w:bookmarkStart w:name="z37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320"/>
    <w:bookmarkStart w:name="z37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21"/>
    <w:bookmarkStart w:name="z37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322"/>
    <w:bookmarkStart w:name="z37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323"/>
    <w:bookmarkStart w:name="z37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 можно получить по телефону единого контакт-центра по вопросам оказания государственных услуг: 1414.</w:t>
      </w:r>
    </w:p>
    <w:bookmarkEnd w:id="324"/>
    <w:bookmarkStart w:name="z37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</w:t>
      </w:r>
    </w:p>
    <w:bookmarkEnd w:id="325"/>
    <w:bookmarkStart w:name="z37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 по оценке и контролю за качеством оказания государственных услуг.</w:t>
      </w:r>
    </w:p>
    <w:bookmarkEnd w:id="326"/>
    <w:bookmarkStart w:name="z37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327"/>
    <w:bookmarkStart w:name="z38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328"/>
    <w:bookmarkStart w:name="z381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оказываемой в электронной форме</w:t>
      </w:r>
    </w:p>
    <w:bookmarkEnd w:id="329"/>
    <w:bookmarkStart w:name="z38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места оказания государственной услуги размещен на интернет-ресурсе услугодателя: www.economy.gov.kz.</w:t>
      </w:r>
    </w:p>
    <w:bookmarkEnd w:id="330"/>
    <w:bookmarkStart w:name="z38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обращении услугополучателя через портал требуется наличие ЭЦП.</w:t>
      </w:r>
    </w:p>
    <w:bookmarkEnd w:id="331"/>
    <w:bookmarkStart w:name="z38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по вопросам оказания государственных услуг.</w:t>
      </w:r>
    </w:p>
    <w:bookmarkEnd w:id="332"/>
    <w:bookmarkStart w:name="z38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Контактный телефон справочной службы услугодателя указан на интернет-ресурсе услугодателя. Единый контакт-центр по вопросам оказания государственных услуг: 8-800-080-7777, 1414.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87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разрешения на экспорт отдельных видов товаров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7"/>
        <w:gridCol w:w="3383"/>
        <w:gridCol w:w="38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Разрешение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  <w:bookmarkEnd w:id="335"/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разрешения   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  <w:bookmarkEnd w:id="336"/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  <w:bookmarkEnd w:id="33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3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339"/>
        </w:tc>
      </w:tr>
    </w:tbl>
    <w:bookmarkStart w:name="z39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Проект разрешения на импорт отдельных видов товаров заполняется услугополучателем в строгом соответствии с Инструкцией об оформлении разрешения на экспорт и (или) импорт отдельных видов товаров,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года № 199.</w:t>
      </w:r>
    </w:p>
    <w:bookmarkEnd w:id="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9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разрешения на импорт отдельных видов товаров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8"/>
        <w:gridCol w:w="3401"/>
        <w:gridCol w:w="38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Разрешение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  <w:bookmarkEnd w:id="342"/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разрешения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343"/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  <w:bookmarkEnd w:id="34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Уполномоченное лицо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3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наличи) Должность</w:t>
            </w:r>
          </w:p>
          <w:bookmarkEnd w:id="346"/>
        </w:tc>
      </w:tr>
    </w:tbl>
    <w:bookmarkStart w:name="z40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Проект разрешения на импорт отдельных видов товаров заполняется услугополучателем в строгом соответствии с Инструкцией об оформлении разрешения на экспорт и (или) импорт отдельных видов товаров,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года № 199.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bookmarkStart w:name="z41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348"/>
    <w:bookmarkStart w:name="z41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</w:p>
    <w:bookmarkEnd w:id="349"/>
    <w:bookmarkStart w:name="z41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bookmarkEnd w:id="350"/>
    <w:bookmarkStart w:name="z41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</w:p>
    <w:bookmarkEnd w:id="351"/>
    <w:bookmarkStart w:name="z41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bookmarkEnd w:id="352"/>
    <w:bookmarkStart w:name="z41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353"/>
    <w:bookmarkStart w:name="z42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bookmarkEnd w:id="354"/>
    <w:bookmarkStart w:name="z42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355"/>
    <w:bookmarkStart w:name="z42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356"/>
    <w:bookmarkStart w:name="z42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</w:t>
      </w:r>
    </w:p>
    <w:bookmarkEnd w:id="357"/>
    <w:bookmarkStart w:name="z42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358"/>
    <w:bookmarkStart w:name="z42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359"/>
    <w:bookmarkStart w:name="z42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360"/>
    <w:bookmarkStart w:name="z42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361"/>
    <w:bookmarkStart w:name="z42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362"/>
    <w:bookmarkStart w:name="z42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</w:p>
    <w:bookmarkEnd w:id="363"/>
    <w:bookmarkStart w:name="z43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Дата заполнения: "__" _________ 20__ года</w:t>
      </w:r>
    </w:p>
    <w:bookmarkEnd w:id="364"/>
    <w:bookmarkStart w:name="z43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365"/>
    <w:bookmarkStart w:name="z43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"___" ________ 20 __ г. (подпись)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bookmarkStart w:name="z435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 к деятельности биржевых дилеров</w:t>
      </w:r>
    </w:p>
    <w:bookmarkEnd w:id="367"/>
    <w:bookmarkStart w:name="z43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 первого руководителя организации, согласно штатному расписанию: Фамилия,</w:t>
      </w:r>
    </w:p>
    <w:bookmarkEnd w:id="368"/>
    <w:bookmarkStart w:name="z43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(в случае наличия)____________________________________________;</w:t>
      </w:r>
    </w:p>
    <w:bookmarkEnd w:id="369"/>
    <w:bookmarkStart w:name="z43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образования:</w:t>
      </w:r>
    </w:p>
    <w:bookmarkEnd w:id="370"/>
    <w:bookmarkStart w:name="z43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__________________________________________________________;</w:t>
      </w:r>
    </w:p>
    <w:bookmarkEnd w:id="371"/>
    <w:bookmarkStart w:name="z44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_____________________________________________________;</w:t>
      </w:r>
    </w:p>
    <w:bookmarkEnd w:id="372"/>
    <w:bookmarkStart w:name="z44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 ____________________________________________________;</w:t>
      </w:r>
    </w:p>
    <w:bookmarkEnd w:id="373"/>
    <w:bookmarkStart w:name="z44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________________________;</w:t>
      </w:r>
    </w:p>
    <w:bookmarkEnd w:id="374"/>
    <w:bookmarkStart w:name="z44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 в качестве руководителя_____________</w:t>
      </w:r>
    </w:p>
    <w:bookmarkEnd w:id="375"/>
    <w:bookmarkStart w:name="z44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376"/>
    <w:bookmarkStart w:name="z44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решения учредителей о назначении директора ___________________;</w:t>
      </w:r>
    </w:p>
    <w:bookmarkEnd w:id="377"/>
    <w:bookmarkStart w:name="z44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 сфере товарных бирж и/(или) в финансовых организациях</w:t>
      </w:r>
    </w:p>
    <w:bookmarkEnd w:id="378"/>
    <w:bookmarkStart w:name="z44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379"/>
    <w:bookmarkStart w:name="z44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___________________________________________________________;</w:t>
      </w:r>
    </w:p>
    <w:bookmarkEnd w:id="380"/>
    <w:bookmarkStart w:name="z44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период действия лицензии вышеуказанной организации (по финансовой</w:t>
      </w:r>
    </w:p>
    <w:bookmarkEnd w:id="381"/>
    <w:bookmarkStart w:name="z45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деятельности/деятельности в сфере товарных бирж)</w:t>
      </w:r>
    </w:p>
    <w:bookmarkEnd w:id="382"/>
    <w:bookmarkStart w:name="z45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383"/>
    <w:bookmarkStart w:name="z45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_________________________________________________________________;</w:t>
      </w:r>
    </w:p>
    <w:bookmarkEnd w:id="384"/>
    <w:bookmarkStart w:name="z45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Занимаемые должности ___________________________________________________.</w:t>
      </w:r>
    </w:p>
    <w:bookmarkEnd w:id="385"/>
    <w:bookmarkStart w:name="z45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 сотрудников организации (занятых биржевой торговлей), согласно штатному расписанию:</w:t>
      </w:r>
    </w:p>
    <w:bookmarkEnd w:id="386"/>
    <w:bookmarkStart w:name="z45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 __________________________________;</w:t>
      </w:r>
    </w:p>
    <w:bookmarkEnd w:id="387"/>
    <w:bookmarkStart w:name="z45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образования:</w:t>
      </w:r>
    </w:p>
    <w:bookmarkEnd w:id="388"/>
    <w:bookmarkStart w:name="z45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__________________________________________________________;</w:t>
      </w:r>
    </w:p>
    <w:bookmarkEnd w:id="389"/>
    <w:bookmarkStart w:name="z45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_____________________________________________________;</w:t>
      </w:r>
    </w:p>
    <w:bookmarkEnd w:id="390"/>
    <w:bookmarkStart w:name="z45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 ____________________________________________________;</w:t>
      </w:r>
    </w:p>
    <w:bookmarkEnd w:id="391"/>
    <w:bookmarkStart w:name="z46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________________________;</w:t>
      </w:r>
    </w:p>
    <w:bookmarkEnd w:id="392"/>
    <w:bookmarkStart w:name="z46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работу, должность ________________________.</w:t>
      </w:r>
    </w:p>
    <w:bookmarkEnd w:id="393"/>
    <w:bookmarkStart w:name="z46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Утвержденных форм договоров об оказании дилерских услуг:</w:t>
      </w:r>
    </w:p>
    <w:bookmarkEnd w:id="394"/>
    <w:bookmarkStart w:name="z46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утверждении формы договора _______________________.</w:t>
      </w:r>
    </w:p>
    <w:bookmarkEnd w:id="395"/>
    <w:bookmarkStart w:name="z46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Утвержденного регламента оказания дилерских услуг клиентам: номер и дата</w:t>
      </w:r>
    </w:p>
    <w:bookmarkEnd w:id="396"/>
    <w:bookmarkStart w:name="z46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приказа об утверждении регламента ________________________________________.</w:t>
      </w:r>
    </w:p>
    <w:bookmarkEnd w:id="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бирж" </w:t>
            </w:r>
          </w:p>
        </w:tc>
      </w:tr>
    </w:tbl>
    <w:bookmarkStart w:name="z477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398"/>
    <w:bookmarkStart w:name="z47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399"/>
    <w:bookmarkStart w:name="z47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400"/>
    <w:bookmarkStart w:name="z48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</w:p>
    <w:bookmarkEnd w:id="401"/>
    <w:bookmarkStart w:name="z48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402"/>
    <w:bookmarkStart w:name="z48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bookmarkEnd w:id="403"/>
    <w:bookmarkStart w:name="z48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404"/>
    <w:bookmarkStart w:name="z48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bookmarkEnd w:id="405"/>
    <w:bookmarkStart w:name="z48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06"/>
    <w:bookmarkStart w:name="z48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407"/>
    <w:bookmarkStart w:name="z48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________________________________________________________</w:t>
      </w:r>
    </w:p>
    <w:bookmarkEnd w:id="408"/>
    <w:bookmarkStart w:name="z48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409"/>
    <w:bookmarkStart w:name="z48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410"/>
    <w:bookmarkStart w:name="z49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411"/>
    <w:bookmarkStart w:name="z49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</w:t>
      </w:r>
    </w:p>
    <w:bookmarkEnd w:id="412"/>
    <w:bookmarkStart w:name="z49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413"/>
    <w:bookmarkStart w:name="z49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414"/>
    <w:bookmarkStart w:name="z49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</w:t>
      </w:r>
    </w:p>
    <w:bookmarkEnd w:id="415"/>
    <w:bookmarkStart w:name="z49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</w:t>
      </w:r>
    </w:p>
    <w:bookmarkEnd w:id="416"/>
    <w:bookmarkStart w:name="z49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___________________</w:t>
      </w:r>
    </w:p>
    <w:bookmarkEnd w:id="417"/>
    <w:bookmarkStart w:name="z49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________________</w:t>
      </w:r>
    </w:p>
    <w:bookmarkEnd w:id="418"/>
    <w:bookmarkStart w:name="z49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</w:p>
    <w:bookmarkEnd w:id="419"/>
    <w:bookmarkStart w:name="z49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</w:t>
      </w:r>
    </w:p>
    <w:bookmarkEnd w:id="420"/>
    <w:bookmarkStart w:name="z50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</w:t>
      </w:r>
    </w:p>
    <w:bookmarkEnd w:id="421"/>
    <w:bookmarkStart w:name="z50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______________________________</w:t>
      </w:r>
    </w:p>
    <w:bookmarkEnd w:id="422"/>
    <w:bookmarkStart w:name="z50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___________________________</w:t>
      </w:r>
    </w:p>
    <w:bookmarkEnd w:id="423"/>
    <w:bookmarkStart w:name="z50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bookmarkEnd w:id="424"/>
    <w:bookmarkStart w:name="z50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bookmarkEnd w:id="425"/>
    <w:bookmarkStart w:name="z50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</w:p>
    <w:bookmarkEnd w:id="426"/>
    <w:bookmarkStart w:name="z50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427"/>
    <w:bookmarkStart w:name="z50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</w:t>
      </w:r>
    </w:p>
    <w:bookmarkEnd w:id="428"/>
    <w:bookmarkStart w:name="z50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</w:t>
      </w:r>
    </w:p>
    <w:bookmarkEnd w:id="429"/>
    <w:bookmarkStart w:name="z50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</w:t>
      </w:r>
    </w:p>
    <w:bookmarkEnd w:id="430"/>
    <w:bookmarkStart w:name="z51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</w:t>
      </w:r>
    </w:p>
    <w:bookmarkEnd w:id="431"/>
    <w:bookmarkStart w:name="z51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(номер счета, наименование и местонахождение банка)</w:t>
      </w:r>
    </w:p>
    <w:bookmarkEnd w:id="432"/>
    <w:bookmarkStart w:name="z51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433"/>
    <w:bookmarkStart w:name="z51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34"/>
    <w:bookmarkStart w:name="z51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435"/>
    <w:bookmarkStart w:name="z51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436"/>
    <w:bookmarkStart w:name="z51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437"/>
    <w:bookmarkStart w:name="z51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438"/>
    <w:bookmarkStart w:name="z51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439"/>
    <w:bookmarkStart w:name="z51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440"/>
    <w:bookmarkStart w:name="z52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441"/>
    <w:bookmarkStart w:name="z52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42"/>
    <w:bookmarkStart w:name="z52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 __________________________________________</w:t>
      </w:r>
    </w:p>
    <w:bookmarkEnd w:id="443"/>
    <w:bookmarkStart w:name="z52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(в случае наличия)</w:t>
      </w:r>
    </w:p>
    <w:bookmarkEnd w:id="444"/>
    <w:bookmarkStart w:name="z52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наличии) </w:t>
      </w:r>
    </w:p>
    <w:bookmarkEnd w:id="445"/>
    <w:bookmarkStart w:name="z52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bookmarkStart w:name="z52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447"/>
    <w:bookmarkStart w:name="z52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448"/>
    <w:bookmarkStart w:name="z53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449"/>
    <w:bookmarkStart w:name="z53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</w:p>
    <w:bookmarkEnd w:id="450"/>
    <w:bookmarkStart w:name="z53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451"/>
    <w:bookmarkStart w:name="z53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452"/>
    <w:bookmarkStart w:name="z53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53"/>
    <w:bookmarkStart w:name="z53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подвида(ов)деятельности)</w:t>
      </w:r>
    </w:p>
    <w:bookmarkEnd w:id="454"/>
    <w:bookmarkStart w:name="z53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bookmarkEnd w:id="455"/>
    <w:bookmarkStart w:name="z53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</w:p>
    <w:bookmarkEnd w:id="456"/>
    <w:bookmarkStart w:name="z53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bookmarkEnd w:id="457"/>
    <w:bookmarkStart w:name="z53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</w:t>
      </w:r>
    </w:p>
    <w:bookmarkEnd w:id="458"/>
    <w:bookmarkStart w:name="z54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</w:t>
      </w:r>
    </w:p>
    <w:bookmarkEnd w:id="459"/>
    <w:bookmarkStart w:name="z54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</w:t>
      </w:r>
    </w:p>
    <w:bookmarkEnd w:id="460"/>
    <w:bookmarkStart w:name="z54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</w:t>
      </w:r>
    </w:p>
    <w:bookmarkEnd w:id="461"/>
    <w:bookmarkStart w:name="z54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462"/>
    <w:bookmarkStart w:name="z54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463"/>
    <w:bookmarkStart w:name="z54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464"/>
    <w:bookmarkStart w:name="z54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465"/>
    <w:bookmarkStart w:name="z54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466"/>
    <w:bookmarkStart w:name="z54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</w:t>
      </w:r>
    </w:p>
    <w:bookmarkEnd w:id="467"/>
    <w:bookmarkStart w:name="z54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468"/>
    <w:bookmarkStart w:name="z55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469"/>
    <w:bookmarkStart w:name="z55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470"/>
    <w:bookmarkStart w:name="z55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471"/>
    <w:bookmarkStart w:name="z55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72"/>
    <w:bookmarkStart w:name="z55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</w:p>
    <w:bookmarkEnd w:id="473"/>
    <w:bookmarkStart w:name="z55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Дата заполнения: "__" _________ 20__ года</w:t>
      </w:r>
    </w:p>
    <w:bookmarkEnd w:id="474"/>
    <w:bookmarkStart w:name="z55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475"/>
    <w:bookmarkStart w:name="z55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"___" ________ 20 __ г. (подпись)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bookmarkStart w:name="z560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о соответствии квалификационным требованиям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 деятельности биржевых дилеров</w:t>
      </w:r>
    </w:p>
    <w:bookmarkEnd w:id="477"/>
    <w:bookmarkStart w:name="z56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 первого руководителя организации, согласно штатному расписанию: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(в случае наличия)_________________________;</w:t>
      </w:r>
    </w:p>
    <w:bookmarkEnd w:id="478"/>
    <w:bookmarkStart w:name="z56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образования:</w:t>
      </w:r>
    </w:p>
    <w:bookmarkEnd w:id="479"/>
    <w:bookmarkStart w:name="z56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__________________________________________________________;</w:t>
      </w:r>
    </w:p>
    <w:bookmarkEnd w:id="480"/>
    <w:bookmarkStart w:name="z56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_____________________________________________________;</w:t>
      </w:r>
    </w:p>
    <w:bookmarkEnd w:id="481"/>
    <w:bookmarkStart w:name="z56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 ___________________________________________________;</w:t>
      </w:r>
    </w:p>
    <w:bookmarkEnd w:id="482"/>
    <w:bookmarkStart w:name="z56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________________________;</w:t>
      </w:r>
    </w:p>
    <w:bookmarkEnd w:id="483"/>
    <w:bookmarkStart w:name="z56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 в качестве руководителя_____________</w:t>
      </w:r>
    </w:p>
    <w:bookmarkEnd w:id="484"/>
    <w:bookmarkStart w:name="z56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_______________________________________________________________________;</w:t>
      </w:r>
    </w:p>
    <w:bookmarkEnd w:id="485"/>
    <w:bookmarkStart w:name="z56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решения учредителей о назначении директора ___________________;</w:t>
      </w:r>
    </w:p>
    <w:bookmarkEnd w:id="486"/>
    <w:bookmarkStart w:name="z57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 сфере товарных бирж и/(или) в финансовых организациях</w:t>
      </w:r>
    </w:p>
    <w:bookmarkEnd w:id="487"/>
    <w:bookmarkStart w:name="z57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488"/>
    <w:bookmarkStart w:name="z57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____________________________________________________________;</w:t>
      </w:r>
    </w:p>
    <w:bookmarkEnd w:id="489"/>
    <w:bookmarkStart w:name="z57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период действия лицензии вышеуказанной организации (по финансовой</w:t>
      </w:r>
    </w:p>
    <w:bookmarkEnd w:id="490"/>
    <w:bookmarkStart w:name="z57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деятельности/деятельности в сфере товарных бирж)</w:t>
      </w:r>
    </w:p>
    <w:bookmarkEnd w:id="491"/>
    <w:bookmarkStart w:name="z57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492"/>
    <w:bookmarkStart w:name="z57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_________________________________________________________________;</w:t>
      </w:r>
    </w:p>
    <w:bookmarkEnd w:id="493"/>
    <w:bookmarkStart w:name="z57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Занимаемые должности ___________________________________________________.</w:t>
      </w:r>
    </w:p>
    <w:bookmarkEnd w:id="494"/>
    <w:bookmarkStart w:name="z57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 сотрудников организации (занятых биржевой торговлей), согласно штатному расписанию:</w:t>
      </w:r>
    </w:p>
    <w:bookmarkEnd w:id="495"/>
    <w:bookmarkStart w:name="z57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 ___________________________________;</w:t>
      </w:r>
    </w:p>
    <w:bookmarkEnd w:id="496"/>
    <w:bookmarkStart w:name="z58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образования:</w:t>
      </w:r>
    </w:p>
    <w:bookmarkEnd w:id="497"/>
    <w:bookmarkStart w:name="z58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__________________________________________________________;</w:t>
      </w:r>
    </w:p>
    <w:bookmarkEnd w:id="498"/>
    <w:bookmarkStart w:name="z58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_____________________________________________________;</w:t>
      </w:r>
    </w:p>
    <w:bookmarkEnd w:id="499"/>
    <w:bookmarkStart w:name="z58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 ____________________________________________________;</w:t>
      </w:r>
    </w:p>
    <w:bookmarkEnd w:id="500"/>
    <w:bookmarkStart w:name="z58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________________________;</w:t>
      </w:r>
    </w:p>
    <w:bookmarkEnd w:id="501"/>
    <w:bookmarkStart w:name="z58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работу, должность ________________________.</w:t>
      </w:r>
    </w:p>
    <w:bookmarkEnd w:id="502"/>
    <w:bookmarkStart w:name="z58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Утвержденных форм договоров об оказании дилерских услуг:</w:t>
      </w:r>
    </w:p>
    <w:bookmarkEnd w:id="503"/>
    <w:bookmarkStart w:name="z58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утверждении формы договора _______________________.</w:t>
      </w:r>
    </w:p>
    <w:bookmarkEnd w:id="504"/>
    <w:bookmarkStart w:name="z58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Утвержденного регламента оказания дилерских услуг клиентам:номер и дата</w:t>
      </w:r>
    </w:p>
    <w:bookmarkEnd w:id="505"/>
    <w:bookmarkStart w:name="z58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приказа об утверждении регламента ________________________________________.</w:t>
      </w:r>
    </w:p>
    <w:bookmarkEnd w:id="5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бирж" </w:t>
            </w:r>
          </w:p>
        </w:tc>
      </w:tr>
    </w:tbl>
    <w:bookmarkStart w:name="z59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bookmarkEnd w:id="507"/>
    <w:bookmarkStart w:name="z59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508"/>
    <w:bookmarkStart w:name="z59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bookmarkEnd w:id="509"/>
    <w:bookmarkStart w:name="z59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</w:p>
    <w:bookmarkEnd w:id="510"/>
    <w:bookmarkStart w:name="z59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511"/>
    <w:bookmarkStart w:name="z59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bookmarkEnd w:id="512"/>
    <w:bookmarkStart w:name="z59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513"/>
    <w:bookmarkStart w:name="z59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bookmarkEnd w:id="514"/>
    <w:bookmarkStart w:name="z60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15"/>
    <w:bookmarkStart w:name="z60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516"/>
    <w:bookmarkStart w:name="z60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________________________________________________________</w:t>
      </w:r>
    </w:p>
    <w:bookmarkEnd w:id="517"/>
    <w:bookmarkStart w:name="z60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518"/>
    <w:bookmarkStart w:name="z60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519"/>
    <w:bookmarkStart w:name="z60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520"/>
    <w:bookmarkStart w:name="z60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</w:t>
      </w:r>
    </w:p>
    <w:bookmarkEnd w:id="521"/>
    <w:bookmarkStart w:name="z60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522"/>
    <w:bookmarkStart w:name="z60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_____</w:t>
      </w:r>
    </w:p>
    <w:bookmarkEnd w:id="523"/>
    <w:bookmarkStart w:name="z60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_________</w:t>
      </w:r>
    </w:p>
    <w:bookmarkEnd w:id="524"/>
    <w:bookmarkStart w:name="z61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________</w:t>
      </w:r>
    </w:p>
    <w:bookmarkEnd w:id="525"/>
    <w:bookmarkStart w:name="z61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___________________</w:t>
      </w:r>
    </w:p>
    <w:bookmarkEnd w:id="526"/>
    <w:bookmarkStart w:name="z61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________________</w:t>
      </w:r>
    </w:p>
    <w:bookmarkEnd w:id="527"/>
    <w:bookmarkStart w:name="z61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</w:p>
    <w:bookmarkEnd w:id="528"/>
    <w:bookmarkStart w:name="z61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bookmarkEnd w:id="529"/>
    <w:bookmarkStart w:name="z61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 выдаваемые на объекты" или для приложений к лицензии с указанием</w:t>
      </w:r>
    </w:p>
    <w:bookmarkEnd w:id="530"/>
    <w:bookmarkStart w:name="z61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________________________________________________________________</w:t>
      </w:r>
    </w:p>
    <w:bookmarkEnd w:id="531"/>
    <w:bookmarkStart w:name="z61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</w:t>
      </w:r>
    </w:p>
    <w:bookmarkEnd w:id="532"/>
    <w:bookmarkStart w:name="z61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________________________________________________________________</w:t>
      </w:r>
    </w:p>
    <w:bookmarkEnd w:id="533"/>
    <w:bookmarkStart w:name="z61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_______________________________</w:t>
      </w:r>
    </w:p>
    <w:bookmarkEnd w:id="534"/>
    <w:bookmarkStart w:name="z62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___________________________</w:t>
      </w:r>
    </w:p>
    <w:bookmarkEnd w:id="535"/>
    <w:bookmarkStart w:name="z62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bookmarkEnd w:id="536"/>
    <w:bookmarkStart w:name="z62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bookmarkEnd w:id="537"/>
    <w:bookmarkStart w:name="z62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</w:p>
    <w:bookmarkEnd w:id="538"/>
    <w:bookmarkStart w:name="z62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539"/>
    <w:bookmarkStart w:name="z62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</w:t>
      </w:r>
    </w:p>
    <w:bookmarkEnd w:id="540"/>
    <w:bookmarkStart w:name="z62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</w:t>
      </w:r>
    </w:p>
    <w:bookmarkEnd w:id="541"/>
    <w:bookmarkStart w:name="z62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</w:t>
      </w:r>
    </w:p>
    <w:bookmarkEnd w:id="542"/>
    <w:bookmarkStart w:name="z62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</w:t>
      </w:r>
    </w:p>
    <w:bookmarkEnd w:id="543"/>
    <w:bookmarkStart w:name="z62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(номер счета, наименование и местонахождение банка)</w:t>
      </w:r>
    </w:p>
    <w:bookmarkEnd w:id="544"/>
    <w:bookmarkStart w:name="z63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545"/>
    <w:bookmarkStart w:name="z63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46"/>
    <w:bookmarkStart w:name="z63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547"/>
    <w:bookmarkStart w:name="z63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548"/>
    <w:bookmarkStart w:name="z63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549"/>
    <w:bookmarkStart w:name="z63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550"/>
    <w:bookmarkStart w:name="z63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551"/>
    <w:bookmarkStart w:name="z63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552"/>
    <w:bookmarkStart w:name="z63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553"/>
    <w:bookmarkStart w:name="z63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54"/>
    <w:bookmarkStart w:name="z64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 ______________________________________________________  (подпись) (фамилия, имя, отчество (в случае наличия)</w:t>
      </w:r>
    </w:p>
    <w:bookmarkEnd w:id="555"/>
    <w:bookmarkStart w:name="z64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наличии) </w:t>
      </w:r>
    </w:p>
    <w:bookmarkEnd w:id="556"/>
    <w:bookmarkStart w:name="z64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5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bookmarkStart w:name="z645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558"/>
    <w:bookmarkStart w:name="z64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559"/>
    <w:bookmarkStart w:name="z64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bookmarkEnd w:id="560"/>
    <w:bookmarkStart w:name="z64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</w:p>
    <w:bookmarkEnd w:id="561"/>
    <w:bookmarkStart w:name="z64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562"/>
    <w:bookmarkStart w:name="z65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563"/>
    <w:bookmarkStart w:name="z65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64"/>
    <w:bookmarkStart w:name="z65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подвида(ов)деятельности)</w:t>
      </w:r>
    </w:p>
    <w:bookmarkEnd w:id="565"/>
    <w:bookmarkStart w:name="z65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bookmarkEnd w:id="566"/>
    <w:bookmarkStart w:name="z65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</w:p>
    <w:bookmarkEnd w:id="567"/>
    <w:bookmarkStart w:name="z65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bookmarkEnd w:id="568"/>
    <w:bookmarkStart w:name="z65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</w:t>
      </w:r>
    </w:p>
    <w:bookmarkEnd w:id="569"/>
    <w:bookmarkStart w:name="z65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</w:t>
      </w:r>
    </w:p>
    <w:bookmarkEnd w:id="570"/>
    <w:bookmarkStart w:name="z65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</w:t>
      </w:r>
    </w:p>
    <w:bookmarkEnd w:id="571"/>
    <w:bookmarkStart w:name="z65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</w:t>
      </w:r>
    </w:p>
    <w:bookmarkEnd w:id="572"/>
    <w:bookmarkStart w:name="z66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573"/>
    <w:bookmarkStart w:name="z66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574"/>
    <w:bookmarkStart w:name="z66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575"/>
    <w:bookmarkStart w:name="z66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576"/>
    <w:bookmarkStart w:name="z66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577"/>
    <w:bookmarkStart w:name="z66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</w:t>
      </w:r>
    </w:p>
    <w:bookmarkEnd w:id="578"/>
    <w:bookmarkStart w:name="z66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579"/>
    <w:bookmarkStart w:name="z66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580"/>
    <w:bookmarkStart w:name="z66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581"/>
    <w:bookmarkStart w:name="z66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582"/>
    <w:bookmarkStart w:name="z67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83"/>
    <w:bookmarkStart w:name="z67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______________________________________________  (подпись) (фамилия, имя, отчество (в случае наличия)</w:t>
      </w:r>
    </w:p>
    <w:bookmarkEnd w:id="584"/>
    <w:bookmarkStart w:name="z67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Дата заполнения: "__" _________ 20__ года</w:t>
      </w:r>
    </w:p>
    <w:bookmarkEnd w:id="585"/>
    <w:bookmarkStart w:name="z67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586"/>
    <w:bookmarkStart w:name="z67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"___" ________ 20 __ г. (подпись)</w:t>
      </w:r>
    </w:p>
    <w:bookmarkEnd w:id="5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bookmarkStart w:name="z677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 к деятельности биржевых дилеров</w:t>
      </w:r>
    </w:p>
    <w:bookmarkEnd w:id="588"/>
    <w:bookmarkStart w:name="z67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 первого руководителя организации, согласно штатному расписанию: Фамилия,</w:t>
      </w:r>
    </w:p>
    <w:bookmarkEnd w:id="589"/>
    <w:bookmarkStart w:name="z67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(в случае наличия)____________________________________________;</w:t>
      </w:r>
    </w:p>
    <w:bookmarkEnd w:id="590"/>
    <w:bookmarkStart w:name="z68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образования:</w:t>
      </w:r>
    </w:p>
    <w:bookmarkEnd w:id="591"/>
    <w:bookmarkStart w:name="z68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__________________________________________________________;</w:t>
      </w:r>
    </w:p>
    <w:bookmarkEnd w:id="592"/>
    <w:bookmarkStart w:name="z68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_____________________________________________________;</w:t>
      </w:r>
    </w:p>
    <w:bookmarkEnd w:id="593"/>
    <w:bookmarkStart w:name="z68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 ____________________________________________________;</w:t>
      </w:r>
    </w:p>
    <w:bookmarkEnd w:id="594"/>
    <w:bookmarkStart w:name="z68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________________________;</w:t>
      </w:r>
    </w:p>
    <w:bookmarkEnd w:id="595"/>
    <w:bookmarkStart w:name="z68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 в качестве руководителя_____________</w:t>
      </w:r>
    </w:p>
    <w:bookmarkEnd w:id="596"/>
    <w:bookmarkStart w:name="z68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597"/>
    <w:bookmarkStart w:name="z68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решения учредителей о назначении директора ___________________;</w:t>
      </w:r>
    </w:p>
    <w:bookmarkEnd w:id="598"/>
    <w:bookmarkStart w:name="z68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 сфере товарных бирж и/(или) в финансовых организациях</w:t>
      </w:r>
    </w:p>
    <w:bookmarkEnd w:id="599"/>
    <w:bookmarkStart w:name="z68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600"/>
    <w:bookmarkStart w:name="z69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___________________________________________________________;</w:t>
      </w:r>
    </w:p>
    <w:bookmarkEnd w:id="601"/>
    <w:bookmarkStart w:name="z69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период действия лицензии вышеуказанной организации (по финансовой</w:t>
      </w:r>
    </w:p>
    <w:bookmarkEnd w:id="602"/>
    <w:bookmarkStart w:name="z69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деятельности/деятельности в сфере товарных бирж)</w:t>
      </w:r>
    </w:p>
    <w:bookmarkEnd w:id="603"/>
    <w:bookmarkStart w:name="z69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________________________________________________________________________;</w:t>
      </w:r>
    </w:p>
    <w:bookmarkEnd w:id="604"/>
    <w:bookmarkStart w:name="z69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_________________________________________________________________;</w:t>
      </w:r>
    </w:p>
    <w:bookmarkEnd w:id="605"/>
    <w:bookmarkStart w:name="z69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Занимаемые должности ___________________________________________________.</w:t>
      </w:r>
    </w:p>
    <w:bookmarkEnd w:id="606"/>
    <w:bookmarkStart w:name="z69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 сотрудников организации (занятых биржевой торговлей), согласно штатному расписанию:</w:t>
      </w:r>
    </w:p>
    <w:bookmarkEnd w:id="607"/>
    <w:bookmarkStart w:name="z69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 ___________________________________;</w:t>
      </w:r>
    </w:p>
    <w:bookmarkEnd w:id="608"/>
    <w:bookmarkStart w:name="z69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образования:</w:t>
      </w:r>
    </w:p>
    <w:bookmarkEnd w:id="609"/>
    <w:bookmarkStart w:name="z69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__________________________________________________________;</w:t>
      </w:r>
    </w:p>
    <w:bookmarkEnd w:id="610"/>
    <w:bookmarkStart w:name="z70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_____________________________________________________;</w:t>
      </w:r>
    </w:p>
    <w:bookmarkEnd w:id="611"/>
    <w:bookmarkStart w:name="z70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 ____________________________________________________;</w:t>
      </w:r>
    </w:p>
    <w:bookmarkEnd w:id="612"/>
    <w:bookmarkStart w:name="z70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________________________;</w:t>
      </w:r>
    </w:p>
    <w:bookmarkEnd w:id="613"/>
    <w:bookmarkStart w:name="z70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работу, должность ________________________.</w:t>
      </w:r>
    </w:p>
    <w:bookmarkEnd w:id="614"/>
    <w:bookmarkStart w:name="z70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Утвержденных форм договоров об оказании дилерских услуг:</w:t>
      </w:r>
    </w:p>
    <w:bookmarkEnd w:id="615"/>
    <w:bookmarkStart w:name="z70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утверждении формы договора ________________________.</w:t>
      </w:r>
    </w:p>
    <w:bookmarkEnd w:id="616"/>
    <w:bookmarkStart w:name="z70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Утвержденного регламента оказания дилерских услуг клиентам:номер и дата</w:t>
      </w:r>
    </w:p>
    <w:bookmarkEnd w:id="617"/>
    <w:bookmarkStart w:name="z70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приказа об утверждении регламента ________________________________________.</w:t>
      </w:r>
    </w:p>
    <w:bookmarkEnd w:id="6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bookmarkStart w:name="z710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bookmarkEnd w:id="619"/>
    <w:bookmarkStart w:name="z71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620"/>
    <w:bookmarkStart w:name="z71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bookmarkEnd w:id="621"/>
    <w:bookmarkStart w:name="z71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</w:t>
      </w:r>
    </w:p>
    <w:bookmarkEnd w:id="622"/>
    <w:bookmarkStart w:name="z71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623"/>
    <w:bookmarkStart w:name="z71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bookmarkEnd w:id="624"/>
    <w:bookmarkStart w:name="z71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625"/>
    <w:bookmarkStart w:name="z71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bookmarkEnd w:id="626"/>
    <w:bookmarkStart w:name="z71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27"/>
    <w:bookmarkStart w:name="z71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628"/>
    <w:bookmarkStart w:name="z72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________________________________________________________</w:t>
      </w:r>
    </w:p>
    <w:bookmarkEnd w:id="629"/>
    <w:bookmarkStart w:name="z72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630"/>
    <w:bookmarkStart w:name="z72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631"/>
    <w:bookmarkStart w:name="z72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632"/>
    <w:bookmarkStart w:name="z72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</w:t>
      </w:r>
    </w:p>
    <w:bookmarkEnd w:id="633"/>
    <w:bookmarkStart w:name="z72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634"/>
    <w:bookmarkStart w:name="z72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635"/>
    <w:bookmarkStart w:name="z72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</w:t>
      </w:r>
    </w:p>
    <w:bookmarkEnd w:id="636"/>
    <w:bookmarkStart w:name="z72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_______</w:t>
      </w:r>
    </w:p>
    <w:bookmarkEnd w:id="637"/>
    <w:bookmarkStart w:name="z72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___________________</w:t>
      </w:r>
    </w:p>
    <w:bookmarkEnd w:id="638"/>
    <w:bookmarkStart w:name="z73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________________</w:t>
      </w:r>
    </w:p>
    <w:bookmarkEnd w:id="639"/>
    <w:bookmarkStart w:name="z73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</w:p>
    <w:bookmarkEnd w:id="640"/>
    <w:bookmarkStart w:name="z73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bookmarkEnd w:id="641"/>
    <w:bookmarkStart w:name="z73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 выдаваемые на объекты" или для приложений к лицензии с указанием</w:t>
      </w:r>
    </w:p>
    <w:bookmarkEnd w:id="642"/>
    <w:bookmarkStart w:name="z73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_____________</w:t>
      </w:r>
    </w:p>
    <w:bookmarkEnd w:id="643"/>
    <w:bookmarkStart w:name="z73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</w:t>
      </w:r>
    </w:p>
    <w:bookmarkEnd w:id="644"/>
    <w:bookmarkStart w:name="z73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_______________________________________________________________</w:t>
      </w:r>
    </w:p>
    <w:bookmarkEnd w:id="645"/>
    <w:bookmarkStart w:name="z73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______________________________</w:t>
      </w:r>
    </w:p>
    <w:bookmarkEnd w:id="646"/>
    <w:bookmarkStart w:name="z73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___________________________</w:t>
      </w:r>
    </w:p>
    <w:bookmarkEnd w:id="647"/>
    <w:bookmarkStart w:name="z73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bookmarkEnd w:id="648"/>
    <w:bookmarkStart w:name="z74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bookmarkEnd w:id="649"/>
    <w:bookmarkStart w:name="z74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</w:p>
    <w:bookmarkEnd w:id="650"/>
    <w:bookmarkStart w:name="z74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651"/>
    <w:bookmarkStart w:name="z74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</w:t>
      </w:r>
    </w:p>
    <w:bookmarkEnd w:id="652"/>
    <w:bookmarkStart w:name="z74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</w:t>
      </w:r>
    </w:p>
    <w:bookmarkEnd w:id="653"/>
    <w:bookmarkStart w:name="z74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</w:t>
      </w:r>
    </w:p>
    <w:bookmarkEnd w:id="654"/>
    <w:bookmarkStart w:name="z74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</w:t>
      </w:r>
    </w:p>
    <w:bookmarkEnd w:id="655"/>
    <w:bookmarkStart w:name="z74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656"/>
    <w:bookmarkStart w:name="z74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657"/>
    <w:bookmarkStart w:name="z74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58"/>
    <w:bookmarkStart w:name="z75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659"/>
    <w:bookmarkStart w:name="z75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660"/>
    <w:bookmarkStart w:name="z75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661"/>
    <w:bookmarkStart w:name="z75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662"/>
    <w:bookmarkStart w:name="z75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663"/>
    <w:bookmarkStart w:name="z75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664"/>
    <w:bookmarkStart w:name="z75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665"/>
    <w:bookmarkStart w:name="z75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66"/>
    <w:bookmarkStart w:name="z75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</w:p>
    <w:bookmarkEnd w:id="667"/>
    <w:bookmarkStart w:name="z75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наличии) </w:t>
      </w:r>
    </w:p>
    <w:bookmarkEnd w:id="668"/>
    <w:bookmarkStart w:name="z76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6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