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64330" w14:textId="6d643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стандартов государственных услуг в сфере земельных отношений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Республики Казахстан - Министра сельского хозяйства Республики Казахстан от 24 января 2019 года № 25. Зарегистрирован в Министерстве юстиции Республики Казахстан 25 января 2019 года № 18243. Утратил силу приказом Министра сельского хозяйства Республики Казахстан от 1 октября 2020 года № 301.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сельского хозяйства РК от 01.10.2020 </w:t>
      </w:r>
      <w:r>
        <w:rPr>
          <w:rFonts w:ascii="Times New Roman"/>
          <w:b w:val="false"/>
          <w:i w:val="false"/>
          <w:color w:val="ff0000"/>
          <w:sz w:val="28"/>
        </w:rPr>
        <w:t>№ 301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стандарт государственной услуги "Принятие решения о предоставлении земельных участков для размещения объектов дорожного сервиса в придорожных полосах или объектов за их пределами, когда для доступа к ним требуется подъезд"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стандарт государственной услуги "Продажа в частную собственность земельного участка, ранее предоставленного в землепользование"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стандарт государственной услуги "Продажа земельного участка в частную собственность в рассрочку"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стандарт государственной услуги "Заключение договоров купли-продажи земельного участка"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стандарт государственной услуги "Заключение договоров аренды земельного участка"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стандарт государственной услуги "Постановка на очередь на получение земельного участка"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управлению земельными ресурсами Министерства сельского хозяйства Республики Казахстан в установленном законодательством порядке обеспечить: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 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сельского хозяйства Республики Казахстан после его официального опубликования;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течении десяти рабочих дней после государственной регистрации настоящего приказа представление в Департамент юридической службы Министерства сельского хозяйства Республики Казахстан сведений об исполнении мероприятий, предусмотренных подпунктами 1), 2), 3) и 4) настоящего пункта.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Заместитель Премьер-Министра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 –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сельского хозяйства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Шукеев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информации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индустрии и инфраструктурного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Заместителя Премьер-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Республики Казахстан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января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25</w:t>
            </w:r>
          </w:p>
        </w:tc>
      </w:tr>
    </w:tbl>
    <w:bookmarkStart w:name="z3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"Принятие решения о предоставлении земельных участков для размещения объектов дорожного сервиса в придорожных полосах или объектов за их пределами, когда для доступа к ним требуется подъезд"</w:t>
      </w:r>
    </w:p>
    <w:bookmarkEnd w:id="18"/>
    <w:bookmarkStart w:name="z35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9"/>
    <w:bookmarkStart w:name="z3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"Принятие решения о предоставлении земельных участков для размещения объектов дорожного сервиса в придорожных полосах или объектов за их пределами, когда для доступа к ним требуется подъезд" (далее – государственная услуга).</w:t>
      </w:r>
    </w:p>
    <w:bookmarkEnd w:id="20"/>
    <w:bookmarkStart w:name="z3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(далее – Стандарт) разработан Министерством сельского хозяйства Республики Казахстан (далее – Министерство).</w:t>
      </w:r>
    </w:p>
    <w:bookmarkEnd w:id="21"/>
    <w:bookmarkStart w:name="z3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местными исполнительными органами областей, городов Астаны, Алматы и Шымкент, районов, городов областного значения (далее – услугодатель).</w:t>
      </w:r>
    </w:p>
    <w:bookmarkEnd w:id="22"/>
    <w:bookmarkStart w:name="z3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осуществляются через:</w:t>
      </w:r>
    </w:p>
    <w:bookmarkEnd w:id="23"/>
    <w:bookmarkStart w:name="z4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услугодателя;</w:t>
      </w:r>
    </w:p>
    <w:bookmarkEnd w:id="24"/>
    <w:bookmarkStart w:name="z4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веб-портал "электронного правительства" www.egov.kz (далее – портал).</w:t>
      </w:r>
    </w:p>
    <w:bookmarkEnd w:id="25"/>
    <w:bookmarkStart w:name="z4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26"/>
    <w:bookmarkStart w:name="z4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Сроки оказания государственной услуги:</w:t>
      </w:r>
    </w:p>
    <w:bookmarkEnd w:id="27"/>
    <w:bookmarkStart w:name="z4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 дня сдачи пакета документов услугодателю и на портал:</w:t>
      </w:r>
    </w:p>
    <w:bookmarkEnd w:id="28"/>
    <w:bookmarkStart w:name="z4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– этап: определение возможности использования испрашиваемого земельного участка по заявленному целевому назначению, изготовление акта выбора земельного участка, выдача заключения земельной комиссии – 23 (двадцать три) рабочих дня;</w:t>
      </w:r>
    </w:p>
    <w:bookmarkEnd w:id="29"/>
    <w:bookmarkStart w:name="z4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– этап: со дня утверждения землеустроительного проекта вынесение решения о предоставлении права землепользования на земельный участок – 7 (семь) рабочих дней;</w:t>
      </w:r>
    </w:p>
    <w:bookmarkEnd w:id="30"/>
    <w:bookmarkStart w:name="z4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для сдачи пакета документов – 15 (пятнадцать) минут;</w:t>
      </w:r>
    </w:p>
    <w:bookmarkEnd w:id="31"/>
    <w:bookmarkStart w:name="z4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– 15 (пятнадцать) минут.</w:t>
      </w:r>
    </w:p>
    <w:bookmarkEnd w:id="32"/>
    <w:bookmarkStart w:name="z4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услуги: электронная (полностью автоматизированная) и (или) бумажная.</w:t>
      </w:r>
    </w:p>
    <w:bookmarkEnd w:id="33"/>
    <w:bookmarkStart w:name="z5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 решение услугодателя о предоставлении права на земельный участок либо мотивированный отказ в оказании государственной услуги по основаниям, предусмотренным пунктом 10 настоящего Стандарта.</w:t>
      </w:r>
    </w:p>
    <w:bookmarkEnd w:id="34"/>
    <w:bookmarkStart w:name="z5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 (полностью автоматизированная) и (или) бумажная.</w:t>
      </w:r>
    </w:p>
    <w:bookmarkEnd w:id="35"/>
    <w:bookmarkStart w:name="z5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портале результат оказания государственной услуги направляется в "личный кабинет" услугополучателя в форме электронного документа, подписанного электронной цифровой подписью (далее – ЭЦП) уполномоченного лица услугодателя.</w:t>
      </w:r>
    </w:p>
    <w:bookmarkEnd w:id="36"/>
    <w:bookmarkStart w:name="z5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бесплатно физическим и юридическим лицам (далее – услугополучатель).</w:t>
      </w:r>
    </w:p>
    <w:bookmarkEnd w:id="37"/>
    <w:bookmarkStart w:name="z5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График работы:</w:t>
      </w:r>
    </w:p>
    <w:bookmarkEnd w:id="38"/>
    <w:bookmarkStart w:name="z5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услугодателя с понедельника по пятницу с 9.00 до 18.30 часов с перерывом на обед с 13.00 до 14.30 часов, за исключением выходных и праздничных дней, согласно трудовому законодательству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декабря 2001 года "О праздниках в Республике Казахстан" (далее – Закон о праздниках).</w:t>
      </w:r>
    </w:p>
    <w:bookmarkEnd w:id="39"/>
    <w:bookmarkStart w:name="z5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с 9.00 до 17.30 часов с перерывом на обед с 13.00 до 14.30 часов.</w:t>
      </w:r>
    </w:p>
    <w:bookmarkEnd w:id="40"/>
    <w:bookmarkStart w:name="z5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по месту нахождения земельного участка в порядке очереди, без предварительной записи и ускоренного обслуживания;</w:t>
      </w:r>
    </w:p>
    <w:bookmarkEnd w:id="41"/>
    <w:bookmarkStart w:name="z5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портала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праздниках, прием заявлений и выдача результатов оказания государственной услуги осуществляются следующим рабочим днем).</w:t>
      </w:r>
    </w:p>
    <w:bookmarkEnd w:id="42"/>
    <w:bookmarkStart w:name="z5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Услугополучатель (либо его представитель по доверенности), в том числе лица, имеющие льготы, представляет в одном экземпляре:</w:t>
      </w:r>
    </w:p>
    <w:bookmarkEnd w:id="43"/>
    <w:bookmarkStart w:name="z6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услугодателю:</w:t>
      </w:r>
    </w:p>
    <w:bookmarkEnd w:id="44"/>
    <w:bookmarkStart w:name="z6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1 - этап:</w:t>
      </w:r>
    </w:p>
    <w:bookmarkEnd w:id="45"/>
    <w:bookmarkStart w:name="z6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на предоставление земельного участка для размещения объектов дорожного сервиса в придорожных полосах или объектов за их пределами, когда для доступа к ним требуется подъезд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Стандарту;</w:t>
      </w:r>
    </w:p>
    <w:bookmarkEnd w:id="46"/>
    <w:bookmarkStart w:name="z6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документ, удостоверяющий личность (требуется для идентификации личности);</w:t>
      </w:r>
    </w:p>
    <w:bookmarkEnd w:id="47"/>
    <w:bookmarkStart w:name="z6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схему размещения земельного участка;</w:t>
      </w:r>
    </w:p>
    <w:bookmarkEnd w:id="48"/>
    <w:bookmarkStart w:name="z6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согласование с Национальным оператором по управлению автомобильными дорогами на автомобильных дорогах республиканского и международного значения;</w:t>
      </w:r>
    </w:p>
    <w:bookmarkEnd w:id="49"/>
    <w:bookmarkStart w:name="z6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2-этап:</w:t>
      </w:r>
    </w:p>
    <w:bookmarkEnd w:id="50"/>
    <w:bookmarkStart w:name="z6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утвержденный землеустроительный проект;</w:t>
      </w:r>
    </w:p>
    <w:bookmarkEnd w:id="51"/>
    <w:bookmarkStart w:name="z6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портал:</w:t>
      </w:r>
    </w:p>
    <w:bookmarkEnd w:id="52"/>
    <w:bookmarkStart w:name="z6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1-этап:</w:t>
      </w:r>
    </w:p>
    <w:bookmarkEnd w:id="53"/>
    <w:bookmarkStart w:name="z7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электронное заявление на предоставление земельного участка для размещения объектов дорожного сервиса в придорожных полосах или объектов за их пределами, когда для доступа к ним требуется подъезд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Стандарту;</w:t>
      </w:r>
    </w:p>
    <w:bookmarkEnd w:id="54"/>
    <w:bookmarkStart w:name="z7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электронную копию схемы размещения земельного участка;</w:t>
      </w:r>
    </w:p>
    <w:bookmarkEnd w:id="55"/>
    <w:bookmarkStart w:name="z7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электронную копию согласования с Национальным оператором по управлению автомобильными дорогами на автомобильных дорогах республиканского и международного значения;</w:t>
      </w:r>
    </w:p>
    <w:bookmarkEnd w:id="56"/>
    <w:bookmarkStart w:name="z7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2-этап:</w:t>
      </w:r>
    </w:p>
    <w:bookmarkEnd w:id="57"/>
    <w:bookmarkStart w:name="z7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электронную копию утвержденного землеустроительного проекта.</w:t>
      </w:r>
    </w:p>
    <w:bookmarkEnd w:id="58"/>
    <w:bookmarkStart w:name="z7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Истребование от услугополучателей документов, которые могут быть получены из информационных систем, не допускается.</w:t>
      </w:r>
    </w:p>
    <w:bookmarkEnd w:id="59"/>
    <w:bookmarkStart w:name="z7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удостоверяющих личность, о регистрации (перерегистрации) юридического лица, регистрации индивидуального предпринимателя, либо о начале деятельности в качестве индивидуального предпринимателя, подтверждающих право собственности на недвижимое имущество, правоустанавливающих и идентификационных документов на земельный участок, об отсутствии обременений на земельный участок, услугодатель получает из соответствующих государственных информационных систем через платежный шлюз "электронного правительства".</w:t>
      </w:r>
    </w:p>
    <w:bookmarkEnd w:id="60"/>
    <w:bookmarkStart w:name="z7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получает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bookmarkEnd w:id="61"/>
    <w:bookmarkStart w:name="z7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сдаче услугополучателем всех необходимых документов:</w:t>
      </w:r>
    </w:p>
    <w:bookmarkEnd w:id="62"/>
    <w:bookmarkStart w:name="z7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услугодателю подтверждением принятия заявления на бумажном носителе является отметка на его копии о регистрации в канцелярии с указанием даты и времени приема заявления;</w:t>
      </w:r>
    </w:p>
    <w:bookmarkEnd w:id="63"/>
    <w:bookmarkStart w:name="z8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 в "личный кабинет" направляется статус о принятии запроса на оказание государственной услуги, а также уведомление с указанием даты и времени получения результата оказания государственной услуги.</w:t>
      </w:r>
    </w:p>
    <w:bookmarkEnd w:id="64"/>
    <w:bookmarkStart w:name="z8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Основаниями для отказа в оказании государственной услуги являются:</w:t>
      </w:r>
    </w:p>
    <w:bookmarkEnd w:id="65"/>
    <w:bookmarkStart w:name="z8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bookmarkEnd w:id="66"/>
    <w:bookmarkStart w:name="z8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услуги;</w:t>
      </w:r>
    </w:p>
    <w:bookmarkEnd w:id="67"/>
    <w:bookmarkStart w:name="z8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несоответствие услугополучателя и (или) представленных материалов, данных и сведений, необходимых для оказания государственной услуги, требованиям, установленными частью 2 пункта 1 и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24</w:t>
      </w:r>
      <w:r>
        <w:rPr>
          <w:rFonts w:ascii="Times New Roman"/>
          <w:b w:val="false"/>
          <w:i w:val="false"/>
          <w:color w:val="000000"/>
          <w:sz w:val="28"/>
        </w:rPr>
        <w:t xml:space="preserve">, частью 6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пунктом 6-1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43, частью 2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49-2,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Земельного кодекса Республики Казахстан от 20 июня 2003 года и пунктами 3 и 4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автомобильных дорогах" от 17 июля 2001 года.</w:t>
      </w:r>
    </w:p>
    <w:bookmarkEnd w:id="68"/>
    <w:bookmarkStart w:name="z85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(бездействий) центрального государственного органа, а также услугодателя и (или) его должностных лиц, по вопросам оказания государственных услуг</w:t>
      </w:r>
    </w:p>
    <w:bookmarkEnd w:id="69"/>
    <w:bookmarkStart w:name="z8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Обжалование решений, действий (бездействий) Министерства, а также услугодателя и (или) его должностных лиц, по вопросам оказания государственных услуг: жалоба подается на имя руководителя услугодателя либо на имя руководителя Министерства в рабочие дни по адресам, указанным в пункте 14 настоящего Стандарта.</w:t>
      </w:r>
    </w:p>
    <w:bookmarkEnd w:id="70"/>
    <w:bookmarkStart w:name="z8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в письменной форме по почте, посредством портала либо нарочно через канцелярию услугодателя или Министерства.</w:t>
      </w:r>
    </w:p>
    <w:bookmarkEnd w:id="71"/>
    <w:bookmarkStart w:name="z8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в канцелярии услугодателя, Министерства, является ее регистрация (штамп, входящий номер и дата) с указанием фамилии и инициалов лица, принявшего жалобу, срока и места получения ответа на поданную жалобу. Жалоба подписывается физическим лицом или представителем юридического лица.</w:t>
      </w:r>
    </w:p>
    <w:bookmarkEnd w:id="72"/>
    <w:bookmarkStart w:name="z8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информацию о порядке обжалования можно получить по телефонам единого контакт-центра 1414, 8 800 080 7777.</w:t>
      </w:r>
    </w:p>
    <w:bookmarkEnd w:id="73"/>
    <w:bookmarkStart w:name="z9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отправке жалобы через портал услугополучателю из "личного кабинета"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рассмотрении).</w:t>
      </w:r>
    </w:p>
    <w:bookmarkEnd w:id="74"/>
    <w:bookmarkStart w:name="z9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услугодателя, Министерства, подлежит рассмотрению в течение пяти рабочих дней со дня ее регистрации. Мотивированный ответ о результатах рассмотрения жалобы направляется услугополучателю по почте, посредством портала либо выдается нарочно в канцелярии услугодателя, Министерства.</w:t>
      </w:r>
    </w:p>
    <w:bookmarkEnd w:id="75"/>
    <w:bookmarkStart w:name="z9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оказания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</w:p>
    <w:bookmarkEnd w:id="76"/>
    <w:bookmarkStart w:name="z9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bookmarkEnd w:id="77"/>
    <w:bookmarkStart w:name="z9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случаях несогласия с результатами оказания государственной услуги услугополучатель обращается в суд в установленном законодательством Республики Казахстан порядке.</w:t>
      </w:r>
    </w:p>
    <w:bookmarkEnd w:id="78"/>
    <w:bookmarkStart w:name="z95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 оказания государственной услуги, в том числе оказываемой в электронной форме</w:t>
      </w:r>
    </w:p>
    <w:bookmarkEnd w:id="79"/>
    <w:bookmarkStart w:name="z9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Для оказания государственной услуги создаются условия для услугополучателей на время ожидания и подготовки необходимых документов (кресла для ожидания, места для заполнения документов, оснащенные стендами с перечнем необходимых документов и образцами их заполнения), принимаются меры противопожарной безопасности.</w:t>
      </w:r>
    </w:p>
    <w:bookmarkEnd w:id="80"/>
    <w:bookmarkStart w:name="z9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Здание услугодателя оборудовано входом с пандусами, предназначенными для доступа людей с ограниченными возможностями.</w:t>
      </w:r>
    </w:p>
    <w:bookmarkEnd w:id="81"/>
    <w:bookmarkStart w:name="z9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Адреса мест оказания государственной услуги размещены на интернет-ресурсе Министерства: www.moa.gov.kz, раздел "Государственные услуги", подраздел "Адреса мест оказания государственной услуги" – "Местные исполнительные органы".</w:t>
      </w:r>
    </w:p>
    <w:bookmarkEnd w:id="82"/>
    <w:bookmarkStart w:name="z9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контакт-центра.</w:t>
      </w:r>
    </w:p>
    <w:bookmarkEnd w:id="83"/>
    <w:bookmarkStart w:name="z10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Контактные телефоны справочных служб по вопросам оказания государственных услуг: 1414, 8 800 080 7777.</w:t>
      </w:r>
    </w:p>
    <w:bookmarkEnd w:id="8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"Принятие решения о предоставлении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земельных участков для размещения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дорожного сервиса в придорожных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полосах или объектов за их пределами, когда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доступа к ним требуется подъезд"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Акиму______________________________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(области, города, района,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 физического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 либо полное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юридического лица)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(индивидуальный идентификационный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либо бизнес-идентификационный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(реквизиты документа,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удостоверяющего личность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физического или представителя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юридического лица,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 телефон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наличии), 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местонахождения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(для юридических лиц)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проживания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(для физических лиц))</w:t>
            </w:r>
          </w:p>
        </w:tc>
      </w:tr>
    </w:tbl>
    <w:bookmarkStart w:name="z126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Заявление на предоставление земельного участка для размещения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объектов дорожного сервиса в придорожных полосах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или объектов за их пределами, когда для доступа к ним требуется подъезд</w:t>
      </w:r>
    </w:p>
    <w:bookmarkEnd w:id="85"/>
    <w:bookmarkStart w:name="z12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предоставить земельный участок, расположенного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(адрес (местоположение) земельного участка)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площадью ____________ гектар, для 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(целевое назначение земельного участка)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_____________________________________,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(указать вид права)                   (наличие (отсутствие) другого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земельного участка (в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Земельного кодекса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20 июня 2003 года)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Согласен(на) на использование сведений, составляющих охраняемую законом тайну,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содержащихся в информационных системах.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Услугополучатель_________________________________________________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физического либо уполномоченного представителя юридического лица, подпись)</w:t>
      </w:r>
    </w:p>
    <w:bookmarkEnd w:id="8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Заместителя Премьер-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Республики Казахстан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января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25</w:t>
            </w:r>
          </w:p>
        </w:tc>
      </w:tr>
    </w:tbl>
    <w:bookmarkStart w:name="z145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"Продажа в частную собственность земельного участка, ранее предоставленного в землепользование"</w:t>
      </w:r>
    </w:p>
    <w:bookmarkEnd w:id="87"/>
    <w:bookmarkStart w:name="z146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88"/>
    <w:bookmarkStart w:name="z14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"Продажа в частную собственность земельного участка, ранее предоставленного в землепользование" (далее – государственная услуга).</w:t>
      </w:r>
    </w:p>
    <w:bookmarkEnd w:id="89"/>
    <w:bookmarkStart w:name="z14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(далее – Стандарт) разработан Министерством сельского хозяйства Республики Казахстан (далее – Министерство).</w:t>
      </w:r>
    </w:p>
    <w:bookmarkEnd w:id="90"/>
    <w:bookmarkStart w:name="z14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местными исполнительными органами областей, городов Нур-Султан, Алматы и Шымкент, районов, городов областного значения, городов районного значения, аким поселка, села, сельского округа (далее – услугодатель).</w:t>
      </w:r>
    </w:p>
    <w:bookmarkEnd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 канцелярию услугодателя.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приказа Министра сельского хозяйства РК от 27.09.2019 </w:t>
      </w:r>
      <w:r>
        <w:rPr>
          <w:rFonts w:ascii="Times New Roman"/>
          <w:b w:val="false"/>
          <w:i w:val="false"/>
          <w:color w:val="000000"/>
          <w:sz w:val="28"/>
        </w:rPr>
        <w:t>№ 356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1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92"/>
    <w:bookmarkStart w:name="z15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услуги:</w:t>
      </w:r>
    </w:p>
    <w:bookmarkEnd w:id="93"/>
    <w:bookmarkStart w:name="z15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 дня сдачи пакета документов услугодателю – 15 (пятнадцать) рабочих дней;</w:t>
      </w:r>
    </w:p>
    <w:bookmarkEnd w:id="94"/>
    <w:bookmarkStart w:name="z15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для сдачи пакета документов 15 (пятнадцать) минут;</w:t>
      </w:r>
    </w:p>
    <w:bookmarkEnd w:id="95"/>
    <w:bookmarkStart w:name="z15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15 (пятнадцать) минут.</w:t>
      </w:r>
    </w:p>
    <w:bookmarkEnd w:id="96"/>
    <w:bookmarkStart w:name="z15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услуги: бумажная.</w:t>
      </w:r>
    </w:p>
    <w:bookmarkEnd w:id="97"/>
    <w:bookmarkStart w:name="z15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 решение услугодателя о предоставлении права на земельный участок либо мотивированный отказ в оказании государственной услуги по основаниям, предусмотренным пунктом 10 настоящего Стандарта.</w:t>
      </w:r>
    </w:p>
    <w:bookmarkEnd w:id="98"/>
    <w:bookmarkStart w:name="z15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bookmarkEnd w:id="99"/>
    <w:bookmarkStart w:name="z15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бесплатно физическим и юридическим лицам (далее – услугополучатель).</w:t>
      </w:r>
    </w:p>
    <w:bookmarkEnd w:id="100"/>
    <w:bookmarkStart w:name="z16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График работы услугодателя с понедельника по пятницу с 9.00 до 18.30 часов с перерывом на обед с 13.00 до 14.30 часов, за исключением выходных и праздничных дней, согласно трудовому законодательству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декабря 2001 года "О праздниках в Республике Казахстан".</w:t>
      </w:r>
    </w:p>
    <w:bookmarkEnd w:id="101"/>
    <w:bookmarkStart w:name="z16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с 9.00 до 17.30 часов с перерывом на обед с 13.00 до 14.30 часов.</w:t>
      </w:r>
    </w:p>
    <w:bookmarkEnd w:id="102"/>
    <w:bookmarkStart w:name="z16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по месту нахождения земельного участка в порядке очереди, без предварительной записи и ускоренного обслуживания.</w:t>
      </w:r>
    </w:p>
    <w:bookmarkEnd w:id="103"/>
    <w:bookmarkStart w:name="z16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Услугополучатель (либо его представитель по доверенности), в том числе лица, имеющие льготы, представляет в одном экземпляре услугодателю:</w:t>
      </w:r>
    </w:p>
    <w:bookmarkEnd w:id="104"/>
    <w:bookmarkStart w:name="z16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на продажу в частную собственность земельного участка, ранее предоставленного в землепользование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Стандарту;</w:t>
      </w:r>
    </w:p>
    <w:bookmarkEnd w:id="105"/>
    <w:bookmarkStart w:name="z16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документ, удостоверяющий личность (для идентификации личности);</w:t>
      </w:r>
    </w:p>
    <w:bookmarkEnd w:id="106"/>
    <w:bookmarkStart w:name="z16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акт кадастровой (оценочной) стоимости земельного участка.</w:t>
      </w:r>
    </w:p>
    <w:bookmarkEnd w:id="107"/>
    <w:bookmarkStart w:name="z16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Истребование от услугополучателей документов, которые могут быть получены из информационных систем, не допускается.</w:t>
      </w:r>
    </w:p>
    <w:bookmarkEnd w:id="108"/>
    <w:bookmarkStart w:name="z16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удостоверяющих личность, о регистрации (перерегистрации) юридического лица, регистрации индивидуального предпринимателя, либо о начале деятельности в качестве индивидуального предпринимателя, подтверждающих право собственности на недвижимое имущество, правоустанавливающих и идентификационных документов на земельный участок, об отсутствии обременений на земельный участок, услугодатель получает из соответствующих государственных информационных систем через платежный шлюз "электронного правительства".</w:t>
      </w:r>
    </w:p>
    <w:bookmarkEnd w:id="109"/>
    <w:bookmarkStart w:name="z16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получает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bookmarkEnd w:id="110"/>
    <w:bookmarkStart w:name="z17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сдаче услугополучателем всех необходимых документов услугодателю подтверждением принятия заявления на бумажном носителе является отметка на его копии о регистрации в канцелярии с указанием даты и времени приема заявления.</w:t>
      </w:r>
    </w:p>
    <w:bookmarkEnd w:id="111"/>
    <w:bookmarkStart w:name="z171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Основаниями для отказа в оказании государственной услуги являются:</w:t>
      </w:r>
    </w:p>
    <w:bookmarkEnd w:id="112"/>
    <w:bookmarkStart w:name="z172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bookmarkEnd w:id="113"/>
    <w:bookmarkStart w:name="z173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услуги;</w:t>
      </w:r>
    </w:p>
    <w:bookmarkEnd w:id="114"/>
    <w:bookmarkStart w:name="z174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несоответствие услугополучателя и (или) представленных материалов, данных и сведений, необходимых для оказания государственной услуги, требованиям, установленными частью 2 пункта 1 и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24</w:t>
      </w:r>
      <w:r>
        <w:rPr>
          <w:rFonts w:ascii="Times New Roman"/>
          <w:b w:val="false"/>
          <w:i w:val="false"/>
          <w:color w:val="000000"/>
          <w:sz w:val="28"/>
        </w:rPr>
        <w:t xml:space="preserve">, частью 6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пунктом 6-1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43, частью 2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49-2,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Земельного кодекса Республики Казахстан от 20 июня 2003 года.</w:t>
      </w:r>
    </w:p>
    <w:bookmarkEnd w:id="115"/>
    <w:bookmarkStart w:name="z175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(бездействий) центрального государственного органа, а также услугодателя и (или) его должностных лиц, по вопросам оказания государственных услуг</w:t>
      </w:r>
    </w:p>
    <w:bookmarkEnd w:id="116"/>
    <w:bookmarkStart w:name="z176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Обжалование решений, действий (бездействий) Министерства, а также услугодателя и (или) его должностных лиц, по вопросам оказания государственных услуг: жалоба подается на имя руководителя услугодателя либо на имя руководителя Министерства в рабочие дни по адресам, указанным в пункте 14 настоящего Стандарта.</w:t>
      </w:r>
    </w:p>
    <w:bookmarkEnd w:id="117"/>
    <w:bookmarkStart w:name="z177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в письменной форме по почте, посредством портала либо нарочно через канцелярию услугодателя или Министерства.</w:t>
      </w:r>
    </w:p>
    <w:bookmarkEnd w:id="118"/>
    <w:bookmarkStart w:name="z178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в канцелярии услугодателя, Министерства, является ее регистрация (штамп, входящий номер и дата) с указанием фамилии и инициалов лица, принявшего жалобу, срока и места получения ответа на поданную жалобу. Жалоба подписывается физическим лицом или представителем юридического лица.</w:t>
      </w:r>
    </w:p>
    <w:bookmarkEnd w:id="119"/>
    <w:bookmarkStart w:name="z179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информацию о порядке обжалования можно получить по телефонам единого контакт-центра 1414, 8 800 080 7777.</w:t>
      </w:r>
    </w:p>
    <w:bookmarkEnd w:id="120"/>
    <w:bookmarkStart w:name="z180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отправке жалобы через портал услугополучателю из "личного кабинета"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рассмотрении).</w:t>
      </w:r>
    </w:p>
    <w:bookmarkEnd w:id="121"/>
    <w:bookmarkStart w:name="z181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услугодателя, Министерства, подлежит рассмотрению в течение пяти рабочих дней со дня ее регистрации. Мотивированный ответ о результатах рассмотрения жалобы направляется услугополучателю по почте, посредством портала либо выдается нарочно в канцелярии услугодателя, Министерства.</w:t>
      </w:r>
    </w:p>
    <w:bookmarkEnd w:id="122"/>
    <w:bookmarkStart w:name="z182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оказания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</w:p>
    <w:bookmarkEnd w:id="123"/>
    <w:bookmarkStart w:name="z183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bookmarkEnd w:id="124"/>
    <w:bookmarkStart w:name="z184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случаях несогласия с результатами оказания государственной услуги услугополучатель обращается в суд в установленном законодательством Республики Казахстан порядке.</w:t>
      </w:r>
    </w:p>
    <w:bookmarkEnd w:id="125"/>
    <w:bookmarkStart w:name="z185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 оказания государственной услуги</w:t>
      </w:r>
    </w:p>
    <w:bookmarkEnd w:id="126"/>
    <w:bookmarkStart w:name="z186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Для оказания государственной услуги создаются условия для услугополучателей на время ожидания и подготовки необходимых документов (кресла для ожидания, места для заполнения документов, оснащенные стендами с перечнем необходимых документов и образцами их заполнения), принимаются меры противопожарной безопасности.</w:t>
      </w:r>
    </w:p>
    <w:bookmarkEnd w:id="127"/>
    <w:bookmarkStart w:name="z187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Здание услугодателя оборудовано входом с пандусами, предназначенными для доступа людей с ограниченными возможностями.</w:t>
      </w:r>
    </w:p>
    <w:bookmarkEnd w:id="128"/>
    <w:bookmarkStart w:name="z188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Адреса мест оказания государственной услуги размещены на интернет-ресурсе Министерства: www.moa.gov.kz, раздел "Государственные услуги", подраздел "Адреса мест оказания государственной услуги" – "Местные исполнительные органы".</w:t>
      </w:r>
    </w:p>
    <w:bookmarkEnd w:id="129"/>
    <w:bookmarkStart w:name="z189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контакт-центра.</w:t>
      </w:r>
    </w:p>
    <w:bookmarkEnd w:id="130"/>
    <w:bookmarkStart w:name="z190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Контактные телефоны справочных служб по вопросам оказания государственных услуг: 1414, 8 800 080 7777.</w:t>
      </w:r>
    </w:p>
    <w:bookmarkEnd w:id="1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"Продажа в частную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земельного участка, ранее предоставленного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землепользование"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Акиму____________________________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(области, города, района,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села, сельского округа)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 физического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 либо полное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юридического лица)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(индивидуальный идентификационный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либо бизнес-идентификационный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(реквизиты документа,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удостоверяющего личность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физического или представителя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юридического лица,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 телефон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наличии), 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местонахождения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(для юридических лиц)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проживания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(для физических лиц))</w:t>
            </w:r>
          </w:p>
        </w:tc>
      </w:tr>
    </w:tbl>
    <w:bookmarkStart w:name="z213" w:id="1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Заявление на продажу в частную собственность земельного участка,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ранее предоставленного в землепользование</w:t>
      </w:r>
    </w:p>
    <w:bookmarkEnd w:id="132"/>
    <w:bookmarkStart w:name="z214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предоставить право частной собственности на земельный участок,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ранее предоставленного в землепользование, расположенного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(адрес (местоположение) земельного участка)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площадью ____________ гектар, для 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(целевое назначение земельного участка)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Согласен(на) на использование сведений, составляющих охраняемую законом тайну,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содержащихся в информационных системах.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Услугополучатель________________________________________________________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физического либо уполномоченного представителя юридического лица, подпись)</w:t>
      </w:r>
    </w:p>
    <w:bookmarkEnd w:id="1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Заместителя Премьер-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Республики Казахстан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января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25</w:t>
            </w:r>
          </w:p>
        </w:tc>
      </w:tr>
    </w:tbl>
    <w:bookmarkStart w:name="z229" w:id="1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"Продажа земельного участка в частную собственность в рассрочку"</w:t>
      </w:r>
    </w:p>
    <w:bookmarkEnd w:id="134"/>
    <w:bookmarkStart w:name="z230" w:id="1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35"/>
    <w:bookmarkStart w:name="z231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"Продажа земельного участка в частную собственность в рассрочку" (далее – государственная услуга).</w:t>
      </w:r>
    </w:p>
    <w:bookmarkEnd w:id="136"/>
    <w:bookmarkStart w:name="z232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(далее – Стандарт) разработан Министерством сельского хозяйства Республики Казахстан (далее – Министерство).</w:t>
      </w:r>
    </w:p>
    <w:bookmarkEnd w:id="137"/>
    <w:bookmarkStart w:name="z233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местными исполнительными органами областей, городов Нур-Султан, Алматы и Шымкент, районов, городов областного значения, городов районного значения (далее – услугодатель).</w:t>
      </w:r>
    </w:p>
    <w:bookmarkEnd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 канцелярию услугодателя.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приказа Министра сельского хозяйства РК от 27.09.2019 </w:t>
      </w:r>
      <w:r>
        <w:rPr>
          <w:rFonts w:ascii="Times New Roman"/>
          <w:b w:val="false"/>
          <w:i w:val="false"/>
          <w:color w:val="000000"/>
          <w:sz w:val="28"/>
        </w:rPr>
        <w:t>№ 356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5" w:id="1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139"/>
    <w:bookmarkStart w:name="z236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услуги:</w:t>
      </w:r>
    </w:p>
    <w:bookmarkEnd w:id="140"/>
    <w:bookmarkStart w:name="z237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 дня сдачи пакета документов услугодателю – 15 (пятнадцать) рабочих дней;</w:t>
      </w:r>
    </w:p>
    <w:bookmarkEnd w:id="141"/>
    <w:bookmarkStart w:name="z238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для сдачи пакета документов 15 (пятнадцать) минут;</w:t>
      </w:r>
    </w:p>
    <w:bookmarkEnd w:id="142"/>
    <w:bookmarkStart w:name="z239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15 (пятнадцать) минут.</w:t>
      </w:r>
    </w:p>
    <w:bookmarkEnd w:id="143"/>
    <w:bookmarkStart w:name="z240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услуги: бумажная.</w:t>
      </w:r>
    </w:p>
    <w:bookmarkEnd w:id="144"/>
    <w:bookmarkStart w:name="z241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 решение услугодателя о предоставлении права на земельный участок либо мотивированный отказ в оказании государственной услуги по основаниям, предусмотренным пунктом 10 настоящего Стандарта.</w:t>
      </w:r>
    </w:p>
    <w:bookmarkEnd w:id="145"/>
    <w:bookmarkStart w:name="z242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bookmarkEnd w:id="146"/>
    <w:bookmarkStart w:name="z243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бесплатно физическим и юридическим лицам (далее – услугополучатель).</w:t>
      </w:r>
    </w:p>
    <w:bookmarkEnd w:id="147"/>
    <w:bookmarkStart w:name="z24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График работы услугодателя с понедельника по пятницу с 9.00 до 18.30 часов с перерывом на обед с 13.00 до 14.30 часов, за исключением выходных и праздничных дней, согласно трудовому законодательству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декабря 2001 года "О праздниках в Республике Казахстан".</w:t>
      </w:r>
    </w:p>
    <w:bookmarkEnd w:id="148"/>
    <w:bookmarkStart w:name="z245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с 9.00 до 17.30 часов с перерывом на обед с 13.00 до 14.30 часов.</w:t>
      </w:r>
    </w:p>
    <w:bookmarkEnd w:id="149"/>
    <w:bookmarkStart w:name="z246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Государственная услуга оказывается по месту нахождения земельного участка в порядке очереди, без предварительной записи и ускоренного обслуживания. </w:t>
      </w:r>
    </w:p>
    <w:bookmarkEnd w:id="150"/>
    <w:bookmarkStart w:name="z247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Услугополучатель (либо его представитель по доверенности), в том числе лица, имеющие льготы, представляет в одном экземпляре услугодателю:</w:t>
      </w:r>
    </w:p>
    <w:bookmarkEnd w:id="151"/>
    <w:bookmarkStart w:name="z248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на продажу земельного участка в частную собственность в рассрочку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Стандарту;</w:t>
      </w:r>
    </w:p>
    <w:bookmarkEnd w:id="152"/>
    <w:bookmarkStart w:name="z249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документ, удостоверяющий личность (для идентификации личности);</w:t>
      </w:r>
    </w:p>
    <w:bookmarkEnd w:id="153"/>
    <w:bookmarkStart w:name="z250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акт кадастровой (оценочной) стоимости земельного участка.</w:t>
      </w:r>
    </w:p>
    <w:bookmarkEnd w:id="154"/>
    <w:bookmarkStart w:name="z251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Истребование от услугополучателей документов, которые могут быть получены из информационных систем, не допускается.</w:t>
      </w:r>
    </w:p>
    <w:bookmarkEnd w:id="155"/>
    <w:bookmarkStart w:name="z252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удостоверяющих личность, о регистрации (перерегистрации) юридического лица, регистрации индивидуального предпринимателя, либо о начале деятельности в качестве индивидуального предпринимателя, подтверждающих право собственности на недвижимое имущество, правоустанавливающих и идентификационных документов на земельный участок, об отсутствии обременений на земельный участок, услугодатель получает из соответствующих государственных информационных систем через платежный шлюз "электронного правительства".</w:t>
      </w:r>
    </w:p>
    <w:bookmarkEnd w:id="156"/>
    <w:bookmarkStart w:name="z253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получает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bookmarkEnd w:id="157"/>
    <w:bookmarkStart w:name="z254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сдаче услугополучателем всех необходимых документов услугодателю подтверждением принятия заявления на бумажном носителе является отметка на его копии о регистрации в канцелярии с указанием даты и времени приема заявления.</w:t>
      </w:r>
    </w:p>
    <w:bookmarkEnd w:id="158"/>
    <w:bookmarkStart w:name="z255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Основаниями для отказа в оказании государственной услуги являются:</w:t>
      </w:r>
    </w:p>
    <w:bookmarkEnd w:id="159"/>
    <w:bookmarkStart w:name="z256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bookmarkEnd w:id="160"/>
    <w:bookmarkStart w:name="z257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услуги;</w:t>
      </w:r>
    </w:p>
    <w:bookmarkEnd w:id="161"/>
    <w:bookmarkStart w:name="z258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несоответствие услугополучателя и (или) представленных материалов, данных и сведений, необходимых для оказания государственной услуги, требованиям, установленными частью 2 пункта 1 и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24</w:t>
      </w:r>
      <w:r>
        <w:rPr>
          <w:rFonts w:ascii="Times New Roman"/>
          <w:b w:val="false"/>
          <w:i w:val="false"/>
          <w:color w:val="000000"/>
          <w:sz w:val="28"/>
        </w:rPr>
        <w:t xml:space="preserve">, частью 6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пунктом 6-1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43, частью 2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49-2,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Земельного кодекса Республики Казахстан от 20 июня 2003 года.</w:t>
      </w:r>
    </w:p>
    <w:bookmarkEnd w:id="162"/>
    <w:bookmarkStart w:name="z259" w:id="1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(бездействий) центрального государственного органа, а также услугодателя и (или) его должностных лиц, по вопросам оказания государственных услуг</w:t>
      </w:r>
    </w:p>
    <w:bookmarkEnd w:id="163"/>
    <w:bookmarkStart w:name="z260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Обжалование решений, действий (бездействий) Министерства, а также услугодателя и (или) его должностных лиц, по вопросам оказания государственных услуг: жалоба подается на имя руководителя услугодателя либо на имя руководителя Министерства в рабочие дни по адресам, указанным в пункте 14 настоящего Стандарта.</w:t>
      </w:r>
    </w:p>
    <w:bookmarkEnd w:id="164"/>
    <w:bookmarkStart w:name="z261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в письменной форме по почте, посредством портала либо нарочно через канцелярию услугодателя или Министерства.</w:t>
      </w:r>
    </w:p>
    <w:bookmarkEnd w:id="165"/>
    <w:bookmarkStart w:name="z262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в канцелярии услугодателя, Министерства, является ее регистрация (штамп, входящий номер и дата) с указанием фамилии и инициалов лица, принявшего жалобу, срока и места получения ответа на поданную жалобу. Жалоба подписывается физическим лицом или представителем юридического лица.</w:t>
      </w:r>
    </w:p>
    <w:bookmarkEnd w:id="166"/>
    <w:bookmarkStart w:name="z263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информацию о порядке обжалования можно получить по телефонам единого контакт-центра 1414, 8 800 080 7777.</w:t>
      </w:r>
    </w:p>
    <w:bookmarkEnd w:id="167"/>
    <w:bookmarkStart w:name="z264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отправке жалобы через портал услугополучателю из "личного кабинета"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рассмотрении).</w:t>
      </w:r>
    </w:p>
    <w:bookmarkEnd w:id="168"/>
    <w:bookmarkStart w:name="z265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услугодателя, Министерства, подлежит рассмотрению в течение пяти рабочих дней со дня ее регистрации. Мотивированный ответ о результатах рассмотрения жалобы направляется услугополучателю по почте, посредством портала либо выдается нарочно в канцелярии услугодателя, Министерства.</w:t>
      </w:r>
    </w:p>
    <w:bookmarkEnd w:id="169"/>
    <w:bookmarkStart w:name="z266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оказания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</w:p>
    <w:bookmarkEnd w:id="170"/>
    <w:bookmarkStart w:name="z267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bookmarkEnd w:id="171"/>
    <w:bookmarkStart w:name="z268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случаях несогласия с результатами оказания государственной услуги услугополучатель обращается в суд в установленном законодательством Республики Казахстан порядке.</w:t>
      </w:r>
    </w:p>
    <w:bookmarkEnd w:id="172"/>
    <w:bookmarkStart w:name="z269" w:id="1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 оказания государственной услуги</w:t>
      </w:r>
    </w:p>
    <w:bookmarkEnd w:id="173"/>
    <w:bookmarkStart w:name="z270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Для оказания государственной услуги создаются условия для услугополучателей на время ожидания и подготовки необходимых документов (кресла для ожидания, места для заполнения документов, оснащенные стендами с перечнем необходимых документов и образцами их заполнения), принимаются меры противопожарной безопасности.</w:t>
      </w:r>
    </w:p>
    <w:bookmarkEnd w:id="174"/>
    <w:bookmarkStart w:name="z271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Здание услугодателя оборудовано входом с пандусами, предназначенными для доступа людей с ограниченными возможностями.</w:t>
      </w:r>
    </w:p>
    <w:bookmarkEnd w:id="175"/>
    <w:bookmarkStart w:name="z272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Адреса мест оказания государственной услуги размещены на интернет-ресурсе Министерства: www.moa.gov.kz, раздел "Государственные услуги", подраздел "Адреса мест оказания государственной услуги" – "Местные исполнительные органы".</w:t>
      </w:r>
    </w:p>
    <w:bookmarkEnd w:id="176"/>
    <w:bookmarkStart w:name="z273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контакт-центра.</w:t>
      </w:r>
    </w:p>
    <w:bookmarkEnd w:id="177"/>
    <w:bookmarkStart w:name="z274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Контактные телефоны справочных служб по вопросам оказания государственных услуг: 1414, 8 800 080 7777.</w:t>
      </w:r>
    </w:p>
    <w:bookmarkEnd w:id="17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"Продажа земельного участка в частную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собственность в рассрочку"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Акиму_____________________________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(области, города, района,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села, сельского округа)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 физического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 либо полное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юридического лица)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(индивидуальный идентификационный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либо бизнес-идентификационный номер)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(реквизиты документа,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удостоверяющего личность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физического или представителя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юридического лица,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 телефон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наличии), 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местонахождения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(для юридических лиц)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проживания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(для физических лиц))</w:t>
            </w:r>
          </w:p>
        </w:tc>
      </w:tr>
    </w:tbl>
    <w:bookmarkStart w:name="z300" w:id="1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Заявление на продажу земельного участка в частную собственность в рассрочку</w:t>
      </w:r>
    </w:p>
    <w:bookmarkEnd w:id="179"/>
    <w:bookmarkStart w:name="z301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предоставить право частной собственности на земельный участок, в рассрочку,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расположенного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(адрес (местоположение) земельного участка)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площадью ____________ гектар, для 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(целевое назначение земельного участка)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Согласен(на) на использование сведений, составляющих охраняемую законом тайну,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содержащихся в информационных системах.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Услугополучатель_________________________________________________________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физического либо уполномоченного представителя юридического лица, подпись)</w:t>
      </w:r>
    </w:p>
    <w:bookmarkEnd w:id="18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Заместителя Премьер-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Республики Казахстан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января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25</w:t>
            </w:r>
          </w:p>
        </w:tc>
      </w:tr>
    </w:tbl>
    <w:bookmarkStart w:name="z316" w:id="1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"Заключение договоров купли-продажи земельного участка"</w:t>
      </w:r>
    </w:p>
    <w:bookmarkEnd w:id="181"/>
    <w:bookmarkStart w:name="z317" w:id="1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82"/>
    <w:bookmarkStart w:name="z318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"Заключение договоров купли-продажи земельного участка" (далее – государственная услуга).</w:t>
      </w:r>
    </w:p>
    <w:bookmarkEnd w:id="183"/>
    <w:bookmarkStart w:name="z319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(далее – Стандарт) разработан Министерством сельского хозяйства Республики Казахстан (далее – Министерство).</w:t>
      </w:r>
    </w:p>
    <w:bookmarkEnd w:id="184"/>
    <w:bookmarkStart w:name="z320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местными исполнительными органами областей, городов Нур-Султан, Алматы и Шымкент, районов, городов областного значения, городов районного значения (далее – услугодатель).</w:t>
      </w:r>
    </w:p>
    <w:bookmarkEnd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 канцелярию услугодателя.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приказа Министра сельского хозяйства РК от 27.09.2019 </w:t>
      </w:r>
      <w:r>
        <w:rPr>
          <w:rFonts w:ascii="Times New Roman"/>
          <w:b w:val="false"/>
          <w:i w:val="false"/>
          <w:color w:val="000000"/>
          <w:sz w:val="28"/>
        </w:rPr>
        <w:t>№ 356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2" w:id="1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186"/>
    <w:bookmarkStart w:name="z323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услуги:</w:t>
      </w:r>
    </w:p>
    <w:bookmarkEnd w:id="187"/>
    <w:bookmarkStart w:name="z324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 дня сдачи пакета документов услугодателю – 10 (десять) рабочих дней;</w:t>
      </w:r>
    </w:p>
    <w:bookmarkEnd w:id="188"/>
    <w:bookmarkStart w:name="z325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для сдачи пакета документов 15 (пятнадцать) минут;</w:t>
      </w:r>
    </w:p>
    <w:bookmarkEnd w:id="189"/>
    <w:bookmarkStart w:name="z326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15 (пятнадцать) минут.</w:t>
      </w:r>
    </w:p>
    <w:bookmarkEnd w:id="190"/>
    <w:bookmarkStart w:name="z327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услуги: бумажная.</w:t>
      </w:r>
    </w:p>
    <w:bookmarkEnd w:id="191"/>
    <w:bookmarkStart w:name="z328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 договор купли-продажи земельного участка либо мотивированный отказ в оказании государственной услуги по основаниям, предусмотренным пунктом 10 настоящего Стандарта.</w:t>
      </w:r>
    </w:p>
    <w:bookmarkEnd w:id="192"/>
    <w:bookmarkStart w:name="z329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bookmarkEnd w:id="193"/>
    <w:bookmarkStart w:name="z330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бесплатно физическим и юридическим лицам (далее – услугополучатель).</w:t>
      </w:r>
    </w:p>
    <w:bookmarkEnd w:id="194"/>
    <w:bookmarkStart w:name="z331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График работы услугодателя с понедельника по пятницу с 9.00 до 18.30 часов с перерывом на обед с 13.00 до 14.30 часов, за исключением выходных и праздничных дней, согласно трудовому законодательству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декабря 2001 года "О праздниках в Республике Казахстан".</w:t>
      </w:r>
    </w:p>
    <w:bookmarkEnd w:id="195"/>
    <w:bookmarkStart w:name="z332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с 9.00 до 17.30 часов с перерывом на обед с 13.00 до 14.30 часов.</w:t>
      </w:r>
    </w:p>
    <w:bookmarkEnd w:id="196"/>
    <w:bookmarkStart w:name="z333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по месту нахождения земельного участка в порядке очереди, без предварительной записи и ускоренного обслуживания.</w:t>
      </w:r>
    </w:p>
    <w:bookmarkEnd w:id="197"/>
    <w:bookmarkStart w:name="z334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Услугополучатель (либо его представитель по доверенности), в том числе лица, имеющие льготы, представляет в одном экземпляре услугодателю:</w:t>
      </w:r>
    </w:p>
    <w:bookmarkEnd w:id="198"/>
    <w:bookmarkStart w:name="z335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на заключение договоров купли-продажи земельного участка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Стандарту;</w:t>
      </w:r>
    </w:p>
    <w:bookmarkEnd w:id="199"/>
    <w:bookmarkStart w:name="z336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документ, удостоверяющий личность (для идентификации личности).</w:t>
      </w:r>
    </w:p>
    <w:bookmarkEnd w:id="200"/>
    <w:bookmarkStart w:name="z337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Истребование от услугополучателей документов, которые могут быть получены из информационных систем, не допускается.</w:t>
      </w:r>
    </w:p>
    <w:bookmarkEnd w:id="201"/>
    <w:bookmarkStart w:name="z338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удостоверяющих личность, о регистрации (перерегистрации) юридического лица, регистрации индивидуального предпринимателя, либо о начале деятельности в качестве индивидуального предпринимателя, подтверждающих право собственности на недвижимое имущество, правоустанавливающих и идентификационных документов на земельный участок, об отсутствии обременений на земельный участок, услугодатель получает из соответствующих государственных информационных систем через платежный шлюз "электронного правительства".</w:t>
      </w:r>
    </w:p>
    <w:bookmarkEnd w:id="202"/>
    <w:bookmarkStart w:name="z339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получает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bookmarkEnd w:id="203"/>
    <w:bookmarkStart w:name="z340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сдаче услугополучателем всех необходимых документов услугодателю подтверждением принятия заявления на бумажном носителе является отметка на его копии о регистрации в канцелярии с указанием даты и времени приема заявления.</w:t>
      </w:r>
    </w:p>
    <w:bookmarkEnd w:id="204"/>
    <w:bookmarkStart w:name="z341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Основаниями для отказа в оказании государственной услуги являются:</w:t>
      </w:r>
    </w:p>
    <w:bookmarkEnd w:id="205"/>
    <w:bookmarkStart w:name="z342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bookmarkEnd w:id="206"/>
    <w:bookmarkStart w:name="z343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услуги.</w:t>
      </w:r>
    </w:p>
    <w:bookmarkEnd w:id="207"/>
    <w:bookmarkStart w:name="z344" w:id="2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(бездействий) центрального государственного органа, а также услугодателя и (или) его должностных лиц, по вопросам оказания государственных услуг</w:t>
      </w:r>
    </w:p>
    <w:bookmarkEnd w:id="208"/>
    <w:bookmarkStart w:name="z345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Обжалование решений, действий (бездействий) Министерства, а также услугодателя и (или) его должностных лиц, по вопросам оказания государственных услуг: жалоба подается на имя руководителя услугодателя либо на имя руководителя Министерства в рабочие дни по адресам, указанным в пункте 14 настоящего Стандарта.</w:t>
      </w:r>
    </w:p>
    <w:bookmarkEnd w:id="209"/>
    <w:bookmarkStart w:name="z346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в письменной форме по почте, посредством портала либо нарочно через канцелярию услугодателя или Министерства.</w:t>
      </w:r>
    </w:p>
    <w:bookmarkEnd w:id="210"/>
    <w:bookmarkStart w:name="z347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в канцелярии услугодателя, Министерства, является ее регистрация (штамп, входящий номер и дата) с указанием фамилии и инициалов лица, принявшего жалобу, срока и места получения ответа на поданную жалобу. Жалоба подписывается физическим лицом или представителем юридического лица.</w:t>
      </w:r>
    </w:p>
    <w:bookmarkEnd w:id="211"/>
    <w:bookmarkStart w:name="z348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информацию о порядке обжалования можно получить по телефонам единого контакт-центра 1414, 8 800 080 7777.</w:t>
      </w:r>
    </w:p>
    <w:bookmarkEnd w:id="212"/>
    <w:bookmarkStart w:name="z349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отправке жалобы через портал услугополучателю из "личного кабинета"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рассмотрении).</w:t>
      </w:r>
    </w:p>
    <w:bookmarkEnd w:id="213"/>
    <w:bookmarkStart w:name="z350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услугодателя, Министерства, подлежит рассмотрению в течение пяти рабочих дней со дня ее регистрации. Мотивированный ответ о результатах рассмотрения жалобы направляется услугополучателю по почте, посредством портала либо выдается нарочно в канцелярии услугодателя, Министерства.</w:t>
      </w:r>
    </w:p>
    <w:bookmarkEnd w:id="214"/>
    <w:bookmarkStart w:name="z351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оказания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</w:p>
    <w:bookmarkEnd w:id="215"/>
    <w:bookmarkStart w:name="z352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bookmarkEnd w:id="216"/>
    <w:bookmarkStart w:name="z353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случаях несогласия с результатами оказания государственной услуги услугополучатель обращается в суд в установленном законодательством Республики Казахстан порядке.</w:t>
      </w:r>
    </w:p>
    <w:bookmarkEnd w:id="217"/>
    <w:bookmarkStart w:name="z354" w:id="2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 оказания государственной услуги</w:t>
      </w:r>
    </w:p>
    <w:bookmarkEnd w:id="218"/>
    <w:bookmarkStart w:name="z355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Для оказания государственной услуги создаются условия для услугополучателей на время ожидания и подготовки необходимых документов (кресла для ожидания, места для заполнения документов, оснащенные стендами с перечнем необходимых документов и образцами их заполнения), принимаются меры противопожарной безопасности.</w:t>
      </w:r>
    </w:p>
    <w:bookmarkEnd w:id="219"/>
    <w:bookmarkStart w:name="z356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Здание услугодателя оборудовано входом с пандусами, предназначенными для доступа людей с ограниченными возможностями.</w:t>
      </w:r>
    </w:p>
    <w:bookmarkEnd w:id="220"/>
    <w:bookmarkStart w:name="z357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Адреса мест оказания государственной услуги размещены на интернет-ресурсе Министерства: www.moa.gov.kz, раздел "Государственные услуги", подраздел "Адреса мест оказания государственной услуги" – "Местные исполнительные органы".</w:t>
      </w:r>
    </w:p>
    <w:bookmarkEnd w:id="221"/>
    <w:bookmarkStart w:name="z358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контакт-центра.</w:t>
      </w:r>
    </w:p>
    <w:bookmarkEnd w:id="222"/>
    <w:bookmarkStart w:name="z359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Контактные телефоны справочных служб по вопросам оказания государственных услуг: 1414, 8 800 080 7777.</w:t>
      </w:r>
    </w:p>
    <w:bookmarkEnd w:id="2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"Заключение договоров купли-продажи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земельного участка"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Акиму_____________________________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(области, города, района,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 физического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 либо полное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юридического лица)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(индивидуальный идентификационный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либо бизнес-идентификационный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(реквизиты документа,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удостоверяющего личность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физического или представителя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юридического лица,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 телефон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наличии), 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местонахождения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(для юридических лиц)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проживания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(для физических лиц))</w:t>
            </w:r>
          </w:p>
        </w:tc>
      </w:tr>
    </w:tbl>
    <w:bookmarkStart w:name="z384" w:id="2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Заявление на заключение договоров купли-продажи земельного участка</w:t>
      </w:r>
    </w:p>
    <w:bookmarkEnd w:id="224"/>
    <w:bookmarkStart w:name="z385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заключить договор купли-продажи земельного участка, расположенного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(адрес (местоположение) земельного участка)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площадью ____________ гектар, для 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целевое назначение земельного участка)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Согласен(на) на использование сведений, составляющих охраняемую законом тайну,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содержащихся в информационных системах.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Услугополучатель_________________________________________________________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физического либо уполномоченного представителя юридического лица, подпись)</w:t>
      </w:r>
    </w:p>
    <w:bookmarkEnd w:id="2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Заместителя Премьер-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Республики Казахстан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января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25</w:t>
            </w:r>
          </w:p>
        </w:tc>
      </w:tr>
    </w:tbl>
    <w:bookmarkStart w:name="z400" w:id="2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"Заключение договоров аренды земельного участка"</w:t>
      </w:r>
    </w:p>
    <w:bookmarkEnd w:id="226"/>
    <w:bookmarkStart w:name="z401" w:id="2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27"/>
    <w:bookmarkStart w:name="z402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"Заключение договоров аренды земельного участка" (далее – государственная услуга).</w:t>
      </w:r>
    </w:p>
    <w:bookmarkEnd w:id="228"/>
    <w:bookmarkStart w:name="z403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(далее – Стандарт) разработан Министерством сельского хозяйства Республики Казахстан (далее – Министерство).</w:t>
      </w:r>
    </w:p>
    <w:bookmarkEnd w:id="229"/>
    <w:bookmarkStart w:name="z404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местными исполнительными органами областей, городов Нур-Султан, Алматы и Шымкент, районов, городов областного значения, городов районного значения (далее – услугодатель).</w:t>
      </w:r>
    </w:p>
    <w:bookmarkEnd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 канцелярию услугодателя.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приказа Министра сельского хозяйства РК от 27.09.2019 </w:t>
      </w:r>
      <w:r>
        <w:rPr>
          <w:rFonts w:ascii="Times New Roman"/>
          <w:b w:val="false"/>
          <w:i w:val="false"/>
          <w:color w:val="000000"/>
          <w:sz w:val="28"/>
        </w:rPr>
        <w:t>№ 356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6" w:id="2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231"/>
    <w:bookmarkStart w:name="z407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услуги:</w:t>
      </w:r>
    </w:p>
    <w:bookmarkEnd w:id="232"/>
    <w:bookmarkStart w:name="z408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 дня сдачи пакета документов услугодателю – 10 (десять) рабочих дней;</w:t>
      </w:r>
    </w:p>
    <w:bookmarkEnd w:id="233"/>
    <w:bookmarkStart w:name="z409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для сдачи пакета документов 15 (пятнадцать) минут;</w:t>
      </w:r>
    </w:p>
    <w:bookmarkEnd w:id="234"/>
    <w:bookmarkStart w:name="z410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15 (пятнадцать) минут.</w:t>
      </w:r>
    </w:p>
    <w:bookmarkEnd w:id="235"/>
    <w:bookmarkStart w:name="z411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услуги: бумажная.</w:t>
      </w:r>
    </w:p>
    <w:bookmarkEnd w:id="236"/>
    <w:bookmarkStart w:name="z412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 договор аренды земельного участка земельного участка либо мотивированный отказ в оказании государственной услуги по основаниям, предусмотренным пунктом 10 настоящего Стандарта.</w:t>
      </w:r>
    </w:p>
    <w:bookmarkEnd w:id="237"/>
    <w:bookmarkStart w:name="z413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bookmarkEnd w:id="238"/>
    <w:bookmarkStart w:name="z414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бесплатно физическим и юридическим лицам (далее – услугополучатель).</w:t>
      </w:r>
    </w:p>
    <w:bookmarkEnd w:id="239"/>
    <w:bookmarkStart w:name="z415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График работы услугодателя с понедельника по пятницу с 9.00 до 18.30 часов с перерывом на обед с 13.00 до 14.30 часов, за исключением выходных и праздничных дней, согласно трудовому законодательству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декабря 2001 года "О праздниках в Республике Казахстан".</w:t>
      </w:r>
    </w:p>
    <w:bookmarkEnd w:id="240"/>
    <w:bookmarkStart w:name="z416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с 9.00 до 17.30 часов с перерывом на обед с 13.00 до 14.30 часов.</w:t>
      </w:r>
    </w:p>
    <w:bookmarkEnd w:id="241"/>
    <w:bookmarkStart w:name="z417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по месту нахождения земельного участка в порядке очереди, без предварительной записи и ускоренного обслуживания.</w:t>
      </w:r>
    </w:p>
    <w:bookmarkEnd w:id="242"/>
    <w:bookmarkStart w:name="z418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Услугополучатель (либо его представитель по доверенности), в том числе лица, имеющие льготы, представляет в одном экземпляре услугодателю:</w:t>
      </w:r>
    </w:p>
    <w:bookmarkEnd w:id="243"/>
    <w:bookmarkStart w:name="z419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на заключение договоров аренды земельного участка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Стандарту;</w:t>
      </w:r>
    </w:p>
    <w:bookmarkEnd w:id="244"/>
    <w:bookmarkStart w:name="z420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документ, удостоверяющий личность (для идентификации личности).</w:t>
      </w:r>
    </w:p>
    <w:bookmarkEnd w:id="245"/>
    <w:bookmarkStart w:name="z421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Истребование от услугополучателей документов, которые могут быть получены из информационных систем, не допускается.</w:t>
      </w:r>
    </w:p>
    <w:bookmarkEnd w:id="246"/>
    <w:bookmarkStart w:name="z422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удостоверяющих личность, о регистрации (перерегистрации) юридического лица, регистрации индивидуального предпринимателя, либо о начале деятельности в качестве индивидуального предпринимателя, подтверждающих право собственности на недвижимое имущество, правоустанавливающих и идентификационных документов на земельный участок, об отсутствии обременений на земельный участок, услугодатель получает из соответствующих государственных информационных систем через платежный шлюз "электронного правительства".</w:t>
      </w:r>
    </w:p>
    <w:bookmarkEnd w:id="247"/>
    <w:bookmarkStart w:name="z423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получает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bookmarkEnd w:id="248"/>
    <w:bookmarkStart w:name="z424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сдаче услугополучателем всех необходимых документов услугодателю подтверждением принятия заявления на бумажном носителе является отметка на его копии о регистрации в канцелярии с указанием даты и времени приема заявления.</w:t>
      </w:r>
    </w:p>
    <w:bookmarkEnd w:id="249"/>
    <w:bookmarkStart w:name="z425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Основаниями для отказа в оказании государственной услуги являются:</w:t>
      </w:r>
    </w:p>
    <w:bookmarkEnd w:id="250"/>
    <w:bookmarkStart w:name="z426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bookmarkEnd w:id="251"/>
    <w:bookmarkStart w:name="z427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услуги.</w:t>
      </w:r>
    </w:p>
    <w:bookmarkEnd w:id="252"/>
    <w:bookmarkStart w:name="z428" w:id="2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(бездействий) центрального государственного органа, а также услугодателя и (или) его должностных лиц, по вопросам оказания государственных услуг</w:t>
      </w:r>
    </w:p>
    <w:bookmarkEnd w:id="253"/>
    <w:bookmarkStart w:name="z429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Обжалование решений, действий (бездействий) Министерства, а также услугодателя и (или) его должностных лиц, по вопросам оказания государственных услуг: жалоба подается на имя руководителя услугодателя либо на имя руководителя Министерства в рабочие дни по адресам, указанным в пункте 14 настоящего Стандарта.</w:t>
      </w:r>
    </w:p>
    <w:bookmarkEnd w:id="254"/>
    <w:bookmarkStart w:name="z430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в письменной форме по почте, посредством портала либо нарочно через канцелярию услугодателя или Министерства.</w:t>
      </w:r>
    </w:p>
    <w:bookmarkEnd w:id="255"/>
    <w:bookmarkStart w:name="z431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в канцелярии услугодателя, Министерства, является ее регистрация (штамп, входящий номер и дата) с указанием фамилии и инициалов лица, принявшего жалобу, срока и места получения ответа на поданную жалобу. Жалоба подписывается физическим лицом или представителем юридического лица.</w:t>
      </w:r>
    </w:p>
    <w:bookmarkEnd w:id="256"/>
    <w:bookmarkStart w:name="z432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информацию о порядке обжалования можно получить по телефонам единого контакт-центра 1414, 8 800 080 7777.</w:t>
      </w:r>
    </w:p>
    <w:bookmarkEnd w:id="257"/>
    <w:bookmarkStart w:name="z433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отправке жалобы через портал услугополучателю из "личного кабинета"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рассмотрении).</w:t>
      </w:r>
    </w:p>
    <w:bookmarkEnd w:id="258"/>
    <w:bookmarkStart w:name="z434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услугодателя, Министерства, подлежит рассмотрению в течение пяти рабочих дней со дня ее регистрации. Мотивированный ответ о результатах рассмотрения жалобы направляется услугополучателю по почте, посредством портала либо выдается нарочно в канцелярии услугодателя, Министерства.</w:t>
      </w:r>
    </w:p>
    <w:bookmarkEnd w:id="259"/>
    <w:bookmarkStart w:name="z435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оказания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</w:p>
    <w:bookmarkEnd w:id="260"/>
    <w:bookmarkStart w:name="z436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bookmarkEnd w:id="261"/>
    <w:bookmarkStart w:name="z437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случаях несогласия с результатами оказания государственной услуги услугополучатель обращается в суд в установленном законодательством Республики Казахстан порядке.</w:t>
      </w:r>
    </w:p>
    <w:bookmarkEnd w:id="262"/>
    <w:bookmarkStart w:name="z438" w:id="2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 оказания государственной услуги</w:t>
      </w:r>
    </w:p>
    <w:bookmarkEnd w:id="263"/>
    <w:bookmarkStart w:name="z439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Для оказания государственной услуги создаются условия для услугополучателей на время ожидания и подготовки необходимых документов (кресла для ожидания, места для заполнения документов, оснащенные стендами с перечнем необходимых документов и образцами их заполнения), принимаются меры противопожарной безопасности.</w:t>
      </w:r>
    </w:p>
    <w:bookmarkEnd w:id="264"/>
    <w:bookmarkStart w:name="z440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Здание услугодателя оборудовано входом с пандусами, предназначенными для доступа людей с ограниченными возможностями.</w:t>
      </w:r>
    </w:p>
    <w:bookmarkEnd w:id="265"/>
    <w:bookmarkStart w:name="z441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Адреса мест оказания государственной услуги размещены на интернет-ресурсе Министерства: www.moa.gov.kz, раздел "Государственные услуги", подраздел "Адреса мест оказания государственной услуги" – "Местные исполнительные органы".</w:t>
      </w:r>
    </w:p>
    <w:bookmarkEnd w:id="266"/>
    <w:bookmarkStart w:name="z442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контакт-центра.</w:t>
      </w:r>
    </w:p>
    <w:bookmarkEnd w:id="267"/>
    <w:bookmarkStart w:name="z443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Контактные телефоны справочных служб по вопросам оказания государственных услуг: 1414, 8 800 080 7777.</w:t>
      </w:r>
    </w:p>
    <w:bookmarkEnd w:id="26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713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"Заключение договоров аренды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земельного участка"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Акиму______________________________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(области, города, района,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 физического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 либо полное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юридического лица)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(индивидуальный идентификационный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либо бизнес-идентификационный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(реквизиты документа,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удостоверяющего личность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физического или представителя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юридического лица,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 телефон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наличии), 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местонахождения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(для юридических лиц)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проживания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(для физических лиц))</w:t>
            </w:r>
          </w:p>
        </w:tc>
      </w:tr>
    </w:tbl>
    <w:bookmarkStart w:name="z468" w:id="2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Заявление на заключение договоров аренды земельного участка</w:t>
      </w:r>
    </w:p>
    <w:bookmarkEnd w:id="269"/>
    <w:bookmarkStart w:name="z469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заключить договор аренды земельного участка, расположенного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(адрес (местоположение) земельного участка)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площадью ____________ гектар, для 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(целевое назначение земельного участка)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Согласен(на) на использование сведений, составляющих охраняемую законом тайну,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содержащихся в информационных системах.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Услугополучатель________________________________________________________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физического либо уполномоченного представителя юридического лица, подпись)</w:t>
      </w:r>
    </w:p>
    <w:bookmarkEnd w:id="27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Заместителя Премьер-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Республики Казахстан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января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25</w:t>
            </w:r>
          </w:p>
        </w:tc>
      </w:tr>
    </w:tbl>
    <w:bookmarkStart w:name="z484" w:id="2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"Постановка на очередь на получение земельного участка"</w:t>
      </w:r>
    </w:p>
    <w:bookmarkEnd w:id="271"/>
    <w:bookmarkStart w:name="z485" w:id="2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72"/>
    <w:bookmarkStart w:name="z486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"Постановка на очередь на получение земельного участка" (далее – государственная услуга).</w:t>
      </w:r>
    </w:p>
    <w:bookmarkEnd w:id="273"/>
    <w:bookmarkStart w:name="z487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(далее – Стандарт) разработан Министерством сельского хозяйства Республики Казахстан (далее – Министерство).</w:t>
      </w:r>
    </w:p>
    <w:bookmarkEnd w:id="274"/>
    <w:bookmarkStart w:name="z488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местными исполнительными органами областей, городов Нур-Султан, Алматы и Шымкент, районов, городов областного значения, городов районного значения, аким поселка, села, сельского округа (далее – услугодатель).</w:t>
      </w:r>
    </w:p>
    <w:bookmarkEnd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 канцелярию услугодателя.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приказа Министра сельского хозяйства РК от 27.09.2019 </w:t>
      </w:r>
      <w:r>
        <w:rPr>
          <w:rFonts w:ascii="Times New Roman"/>
          <w:b w:val="false"/>
          <w:i w:val="false"/>
          <w:color w:val="000000"/>
          <w:sz w:val="28"/>
        </w:rPr>
        <w:t>№ 356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0" w:id="2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276"/>
    <w:bookmarkStart w:name="z491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услуги:</w:t>
      </w:r>
    </w:p>
    <w:bookmarkEnd w:id="277"/>
    <w:bookmarkStart w:name="z492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 дня сдачи пакета документов услугодателю – 12 (двенадцать) рабочих дней;</w:t>
      </w:r>
    </w:p>
    <w:bookmarkEnd w:id="278"/>
    <w:bookmarkStart w:name="z493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для сдачи пакета документов 15 (пятнадцать) минут;</w:t>
      </w:r>
    </w:p>
    <w:bookmarkEnd w:id="279"/>
    <w:bookmarkStart w:name="z494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15 (пятнадцать) минут.</w:t>
      </w:r>
    </w:p>
    <w:bookmarkEnd w:id="280"/>
    <w:bookmarkStart w:name="z495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услуги: бумажная.</w:t>
      </w:r>
    </w:p>
    <w:bookmarkEnd w:id="281"/>
    <w:bookmarkStart w:name="z496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 уведомление услугодателя о постановке на специальный учет заявления либо мотивированный отказ в оказании государственной услуги по основаниям, предусмотренным пунктом 10 настоящего Стандарта.</w:t>
      </w:r>
    </w:p>
    <w:bookmarkEnd w:id="282"/>
    <w:bookmarkStart w:name="z497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bookmarkEnd w:id="283"/>
    <w:bookmarkStart w:name="z498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бесплатно физическим и юридическим лицам (далее – услугополучатель).</w:t>
      </w:r>
    </w:p>
    <w:bookmarkEnd w:id="284"/>
    <w:bookmarkStart w:name="z499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График работы услугодателя с понедельника по пятницу с 9.00 до 18.30 часов с перерывом на обед с 13.00 до 14.30 часов, за исключением выходных и праздничных дней, согласно трудовому законодательству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декабря 2001 года "О праздниках в Республике Казахстан".</w:t>
      </w:r>
    </w:p>
    <w:bookmarkEnd w:id="285"/>
    <w:bookmarkStart w:name="z500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с 9.00 до 17.30 часов с перерывом на обед с 13.00 до 14.30 часов.</w:t>
      </w:r>
    </w:p>
    <w:bookmarkEnd w:id="286"/>
    <w:bookmarkStart w:name="z501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по месту нахождения земельного участка в порядке очереди, без предварительной записи и ускоренного обслуживания.</w:t>
      </w:r>
    </w:p>
    <w:bookmarkEnd w:id="287"/>
    <w:bookmarkStart w:name="z502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Услугополучатель (либо его представитель по доверенности), в том числе лица, имеющие льготы, представляет в одном экземпляре услугодателю:</w:t>
      </w:r>
    </w:p>
    <w:bookmarkEnd w:id="288"/>
    <w:bookmarkStart w:name="z503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на постановку на очередь на получение земельного участка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Стандарту;</w:t>
      </w:r>
    </w:p>
    <w:bookmarkEnd w:id="289"/>
    <w:bookmarkStart w:name="z504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документ, удостоверяющий личность (для идентификации личности).</w:t>
      </w:r>
    </w:p>
    <w:bookmarkEnd w:id="290"/>
    <w:bookmarkStart w:name="z505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Истребование от услугополучателей документов, которые могут быть получены из информационных систем, не допускается.</w:t>
      </w:r>
    </w:p>
    <w:bookmarkEnd w:id="291"/>
    <w:bookmarkStart w:name="z506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удостоверяющих личность, о регистрации (перерегистрации) юридического лица, регистрации индивидуального предпринимателя, либо о начале деятельности в качестве индивидуального предпринимателя, подтверждающих право собственности на недвижимое имущество, правоустанавливающих и идентификационных документов на земельный участок, об отсутствии обременений на земельный участок, услугодатель получает из соответствующих государственных информационных систем через платежный шлюз "электронного правительства".</w:t>
      </w:r>
    </w:p>
    <w:bookmarkEnd w:id="292"/>
    <w:bookmarkStart w:name="z507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получает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bookmarkEnd w:id="293"/>
    <w:bookmarkStart w:name="z508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сдаче услугополучателем всех необходимых документов услугодателю подтверждением принятия заявления на бумажном носителе является отметка на его копии о регистрации в канцелярии с указанием даты и времени приема заявления.</w:t>
      </w:r>
    </w:p>
    <w:bookmarkEnd w:id="294"/>
    <w:bookmarkStart w:name="z509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Основаниями для отказа в оказании государственной услуги являются:</w:t>
      </w:r>
    </w:p>
    <w:bookmarkEnd w:id="295"/>
    <w:bookmarkStart w:name="z510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bookmarkEnd w:id="296"/>
    <w:bookmarkStart w:name="z511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услуги.</w:t>
      </w:r>
    </w:p>
    <w:bookmarkEnd w:id="297"/>
    <w:bookmarkStart w:name="z512" w:id="2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(бездействий) центрального государственного органа, а также услугодателя и (или) его должностных лиц, по вопросам оказания государственных услуг</w:t>
      </w:r>
    </w:p>
    <w:bookmarkEnd w:id="298"/>
    <w:bookmarkStart w:name="z513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Обжалование решений, действий (бездействий) Министерства, а также услугодателя и (или) его должностных лиц, по вопросам оказания государственных услуг: жалоба подается на имя руководителя услугодателя либо на имя руководителя Министерства в рабочие дни по адресам, указанным в пункте 14 настоящего Стандарта.</w:t>
      </w:r>
    </w:p>
    <w:bookmarkEnd w:id="299"/>
    <w:bookmarkStart w:name="z514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в письменной форме по почте, посредством портала либо нарочно через канцелярию услугодателя или Министерства.</w:t>
      </w:r>
    </w:p>
    <w:bookmarkEnd w:id="300"/>
    <w:bookmarkStart w:name="z515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в канцелярии услугодателя, Министерства, является ее регистрация (штамп, входящий номер и дата) с указанием фамилии и инициалов лица, принявшего жалобу, срока и места получения ответа на поданную жалобу. Жалоба подписывается физическим лицом или представителем юридического лица.</w:t>
      </w:r>
    </w:p>
    <w:bookmarkEnd w:id="301"/>
    <w:bookmarkStart w:name="z516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информацию о порядке обжалования можно получить по телефонам единого контакт-центра 1414, 8 800 080 7777.</w:t>
      </w:r>
    </w:p>
    <w:bookmarkEnd w:id="302"/>
    <w:bookmarkStart w:name="z517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отправке жалобы через портал услугополучателю из "личного кабинета"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рассмотрении).</w:t>
      </w:r>
    </w:p>
    <w:bookmarkEnd w:id="303"/>
    <w:bookmarkStart w:name="z518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услугодателя, Министерства, подлежит рассмотрению в течение пяти рабочих дней со дня ее регистрации. Мотивированный ответ о результатах рассмотрения жалобы направляется услугополучателю по почте, посредством портала либо выдается нарочно в канцелярии услугодателя, Министерства.</w:t>
      </w:r>
    </w:p>
    <w:bookmarkEnd w:id="304"/>
    <w:bookmarkStart w:name="z519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оказания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</w:p>
    <w:bookmarkEnd w:id="305"/>
    <w:bookmarkStart w:name="z520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bookmarkEnd w:id="306"/>
    <w:bookmarkStart w:name="z521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случаях несогласия с результатами оказания государственной услуги услугополучатель обращается в суд в установленном законодательством Республики Казахстан порядке.</w:t>
      </w:r>
    </w:p>
    <w:bookmarkEnd w:id="307"/>
    <w:bookmarkStart w:name="z522" w:id="3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 оказания государственной услуги</w:t>
      </w:r>
    </w:p>
    <w:bookmarkEnd w:id="308"/>
    <w:bookmarkStart w:name="z523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Для оказания государственной услуги создаются условия для услугополучателей на время ожидания и подготовки необходимых документов (кресла для ожидания, места для заполнения документов, оснащенные стендами с перечнем необходимых документов и образцами их заполнения), принимаются меры противопожарной безопасности.</w:t>
      </w:r>
    </w:p>
    <w:bookmarkEnd w:id="309"/>
    <w:bookmarkStart w:name="z524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Здание услугодателя оборудовано входом с пандусами, предназначенными для доступа людей с ограниченными возможностями.</w:t>
      </w:r>
    </w:p>
    <w:bookmarkEnd w:id="310"/>
    <w:bookmarkStart w:name="z525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Адреса мест оказания государственной услуги размещены на интернет-ресурсе Министерства: www.moa.gov.kz, раздел "Государственные услуги", подраздел "Адреса мест оказания государственной услуги" – "Местные исполнительные органы".</w:t>
      </w:r>
    </w:p>
    <w:bookmarkEnd w:id="311"/>
    <w:bookmarkStart w:name="z526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контакт-центра.</w:t>
      </w:r>
    </w:p>
    <w:bookmarkEnd w:id="312"/>
    <w:bookmarkStart w:name="z527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Контактные телефоны справочных служб по вопросам оказания государственных услуг: 1414, 8 800 080 7777.</w:t>
      </w:r>
    </w:p>
    <w:bookmarkEnd w:id="3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"Постановка на очередь на получение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земельного участка"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Акиму______________________________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(области, города, района,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 физического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 либо полное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юридического лица)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(индивидуальный идентификационный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либо бизнес-идентификационный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(реквизиты документа,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удостоверяющего личность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физического или представителя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юридического лица,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 телефон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наличии), 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местонахождения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(для юридических лиц)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проживания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(для физических лиц))</w:t>
            </w:r>
          </w:p>
        </w:tc>
      </w:tr>
    </w:tbl>
    <w:bookmarkStart w:name="z552" w:id="3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Заявление на постановку на очередь на получение земельного участка</w:t>
      </w:r>
    </w:p>
    <w:bookmarkEnd w:id="314"/>
    <w:bookmarkStart w:name="z553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поставить на очередь на получение земельного участка, расположенного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(адрес (местоположение) земельного участка)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площадью ____________ гектар, для 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(целевое назначение земельного участка)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Согласен(на) на использование сведений, составляющих охраняемую законом тайну,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содержащихся в информационных системах.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Услугополучатель_________________________________________________________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физического либо уполномоченного представителя юридического лица, подпись)</w:t>
      </w:r>
    </w:p>
    <w:bookmarkEnd w:id="3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