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0483" w14:textId="5e00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8 февраля 2018 года № 146 "О некоторых вопросах налогового и таможенного администрирования"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января 2019 года № 45. Зарегистрирован в Министерстве юстиции Республики Казахстан 29 января 2019 года № 18247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146 "О некоторых вопросах налогового и таможенного администрирования" (зарегистрирован в Реестре государственной регистрации нормативных правовых актов под № 16450, опубликован 13 марта 2018 года в Эталонном контрольном банке нормативных правовых актов)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уведомления о погашении налоговой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уведомления о погашении задолженности по таможенным платежам, налогам, специальным, антидемпинговым, компенсационным пошлинам, пеней, процентов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распоряжения органа государственных доходов о приостановлении расходных операций по кассе налогоплательщика (налогового агента), 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решения об ограничении в распоряжении имуществом в счет налоговой задолженности налогоплательщика (налогового агента), задолженности по таможенным платежам, налогам, специальных, антидемпинговых, компенсационных пошлин, пеней, процентов 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акта описи ограниченного в распоряжении имущества в счет налоговой задолженности налогоплательщика (налогового агента), задолженности по таможенным платежам, налогам, специальных, антидемпинговых, компенсационных пошлин, пеней, процентов 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постановления об обращении взыскания на ограниченное в распоряжении имущество 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уведомления об обращении взыскания на деньги на банковских счетах дебиторов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решения об отмене решения об ограничении в распоряжении имуществом и акта описи имущества в счет налоговой задолженности налогоплательщика (налогового агента), задолженности по таможенным платежам, налогам, специальных, антидемпинговых, компенсационных пошлин, пеней, процентов 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решения об изменении срока исполнения налогового обязательства по уплате налогов и (или) плат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уведомления о налоговой задолженности физических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налогового приказа о взыскании задолженности физического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акта камеральной таможенной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уведомления об устранении нарушений по результатам камеральной таможенной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протокола об отказе проверяемого лица в обеспечении доступа на объект должностных лиц органов государственных доходов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акта изъятия документов либо их копии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уведомления об итогах рассмотрения жалобы на уведомление о результатах проверки или уведомление об устранении нарушений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уведомления о результатах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предписания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дополнительного предписания к предписанию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извещения о проведении налоговой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форму уведомления о начисленных суммах налогов, платежей в бюджет и социальных платежей за период с даты представления ликвидационной налоговой отчетности до даты завершения ликвидационной налоговой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форму извещения о нарушениях, выявленных по результатам камерального контроля,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форму уведомления об устранении нарушений, выявленных органами государственных доходов по результатам камерального контроля,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форму решения о снятии с регистрационного учета в качестве налогоплательщика, осуществляющего отдельные виды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форму заключения к акту налоговой проверки по подтверждению достоверности сумм налога на добавленную стоимость, предъявленных к возврату из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форму уведомления о получении органом государственных доходов сведений из заявления о ввозе товаров и уплате косвенных налогов, поступившего от налоговых органов государств-членов Евразийского экономического союза,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форму решения органа государственного дохода на отзыв налоговой отчетности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форму уведомления о продлении срока представления налоговой отчетности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форму уведомления о непредставлении налоговой отчетности в срок, установленный налоговым законодательством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форму уведомления о подтверждении места нахождения (отсутствия) налогоплательщика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форму налогового требования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форму решения о назначении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форму дополнительного решения к решению о назначении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форму требования об устранении нарушений налогового законодательства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форму уведомления об итогах рассмотрения жалобы налогоплательщика (налогового агента) на уведомление о результатах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форму патента на применение специального налогового режима для индивидуальных предпринимателей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форму уведомления о применяемом режиме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форму уведомления о сумме налогов, исчисленных органом государственных доходов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форму уведомления о начисленной сумме платы за эмиссии в окружающую среду на основании сведений уполномоченного государственного органа в области охраны окружающей среды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форму заключения по результатам камерального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предписания 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извещения о проведении выборочной налоговой проверки,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2019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146</w:t>
            </w:r>
          </w:p>
        </w:tc>
      </w:tr>
    </w:tbl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8"/>
        <w:gridCol w:w="5502"/>
      </w:tblGrid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-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доходов)</w:t>
            </w:r>
          </w:p>
          <w:bookmarkEnd w:id="50"/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 20___г.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регистрации)</w:t>
            </w:r>
          </w:p>
          <w:bookmarkEnd w:id="5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правовой 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по_________________________________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 назначении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______________ "__" ________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____________________________________________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регистрации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проверить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www.pravstat.prokuror.kz, либо отправив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смс-сообщение по номеру 1012,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обратившись в Call-центр по номеру 115.</w:t>
            </w:r>
          </w:p>
        </w:tc>
      </w:tr>
    </w:tbl>
    <w:bookmarkStart w:name="z7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 № ____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 года "О налогах и других обязательных платежах в бюджет" (Налоговый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кодекс) (далее – 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418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декабря 2017 года "О таможенном регулировании в Республике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Кодекс) поручается: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полное наименование налогоплательщика (налогового агента)/проверяемого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том числе фамилия и инициалы руководителя проверяемого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индивидуальный идентификационный номер/бизнес –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форма и вид проверки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(комплексная, тематическая, встречная проверка,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хронометражное обследование, (налоговая проверка,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проводимая по особому порядку на основе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степени риска/внеплановая), внеплановая выездная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таможенная проверка, встречная внеплановая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выездная таможенная проверка)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вопрос/предмет назначенной проверки*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проверяемый период: с "__"______20__ года по "__"______20__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проверяемый участок территории и вопросы, подлежащие выяснению в ходе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проверки**: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срок проверки "__" рабочих/календарных дней*** с даты вручения предписания.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проверка приостановлена с "__" _____ 20__года по "__" ______ 20__года****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привлечь к проведению проверки следующих специалистов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должность,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основания для назначения выездной таможенной проверки, предусмотренные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418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а также нормативные правовые акты,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обязательные требования которых подлежат проверке****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             (М.П. подпись/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доходов)             либо ЭЦП*****)      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Отметка налогоплательщика (налогового агента)/проверяемого лица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ознакомлении и получении предписания (копии).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20__г.                              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время: ___ часов ___ минут</w:t>
      </w:r>
    </w:p>
    <w:bookmarkEnd w:id="53"/>
    <w:bookmarkStart w:name="z9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4"/>
    <w:bookmarkStart w:name="z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Предписание оформляется на фирменном бланке письма органа государственных доходов;</w:t>
      </w:r>
    </w:p>
    <w:bookmarkEnd w:id="55"/>
    <w:bookmarkStart w:name="z9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– при заполнении предмета выездной таможенной проверки руководствоваться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416 Кодекса Республики Казахстан "О таможенном регулировании в Республике Казахстан"</w:t>
      </w:r>
    </w:p>
    <w:bookmarkEnd w:id="56"/>
    <w:bookmarkStart w:name="z9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не заполняется при проведении выездной таможенной проверки;</w:t>
      </w:r>
    </w:p>
    <w:bookmarkEnd w:id="57"/>
    <w:bookmarkStart w:name="z9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– сроки проверки исчисляются в календарных днях при назначении тематической налоговой проверки по подтверждению достоверности сумм налога на добавленную стоимость, предъявленных к возврату, установленного с соблюдением срока, предусмотренного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431 Кодекса Республики Казахстан от 25 декабря 2017 года "О налогах и других обязательных платежах в бюджет" (Налоговый кодекс) и выездной таможенной проверки;</w:t>
      </w:r>
    </w:p>
    <w:bookmarkEnd w:id="58"/>
    <w:bookmarkStart w:name="z9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– заполняется при проведении выездной таможенной проверки;</w:t>
      </w:r>
    </w:p>
    <w:bookmarkEnd w:id="59"/>
    <w:bookmarkStart w:name="z9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***** –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Налогового кодекса предписание может быть удостоверено электронной цифровой подписью уполномоченного лица органа государственных доходов в соответствии с законодательством Республики Казахстан об электронном документе и электронной цифровой подписи.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2019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146</w:t>
            </w:r>
          </w:p>
        </w:tc>
      </w:tr>
    </w:tbl>
    <w:bookmarkStart w:name="z10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наличии), или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 (налогового агента)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</w:tc>
      </w:tr>
    </w:tbl>
    <w:bookmarkStart w:name="z12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 проведении налоговой проверки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0"/>
        <w:gridCol w:w="3720"/>
      </w:tblGrid>
      <w:tr>
        <w:trPr>
          <w:trHeight w:val="30" w:hRule="atLeast"/>
        </w:trPr>
        <w:tc>
          <w:tcPr>
            <w:tcW w:w="8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 20___ года</w:t>
            </w:r>
          </w:p>
        </w:tc>
        <w:tc>
          <w:tcPr>
            <w:tcW w:w="3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</w:t>
            </w:r>
          </w:p>
        </w:tc>
      </w:tr>
    </w:tbl>
    <w:bookmarkStart w:name="z12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(наименование, бизнес-идентификационный номер государственного органа)</w:t>
      </w:r>
    </w:p>
    <w:bookmarkEnd w:id="63"/>
    <w:bookmarkStart w:name="z12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(далее – Налоговый кодекс) уведомляет Вас о проведении налоговой проверки, проводимой по особому порядку на основе оценки степени риска в следующей форме:</w:t>
      </w:r>
    </w:p>
    <w:bookmarkEnd w:id="64"/>
    <w:bookmarkStart w:name="z12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комплексной проверки по вопросу исполнения налогового обязательства по всем видам налогов, платежей в бюджет и социальных платежей;</w:t>
      </w:r>
    </w:p>
    <w:bookmarkEnd w:id="65"/>
    <w:bookmarkStart w:name="z12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тематической проверки по вопросам: </w:t>
      </w:r>
    </w:p>
    <w:bookmarkEnd w:id="66"/>
    <w:bookmarkStart w:name="z12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исполнения налогового обязательства по отдельным видам налогов и (или) платежей в бюджет; </w:t>
      </w:r>
    </w:p>
    <w:bookmarkEnd w:id="67"/>
    <w:bookmarkStart w:name="z12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полноты и своевременности исчисления, удержания и перечисления социальных платежей;</w:t>
      </w:r>
    </w:p>
    <w:bookmarkEnd w:id="68"/>
    <w:bookmarkStart w:name="z12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исполнения банками и организациями, осуществляющими отдельные виды банковских операций, обязанностей,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, а также законами Республики Казахстан от 25 апреля 2003 года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 и от 21 июня 2013 года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медицинском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69"/>
    <w:bookmarkStart w:name="z12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трансфертного ценообразования; </w:t>
      </w:r>
    </w:p>
    <w:bookmarkEnd w:id="70"/>
    <w:bookmarkStart w:name="z12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регулирования производства и оборота отдельных видов подакцизных товаров, а также оборота авиационного топлива, биотоплива, мазута; </w:t>
      </w:r>
    </w:p>
    <w:bookmarkEnd w:id="71"/>
    <w:bookmarkStart w:name="z13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взаиморасчетов между налогоплательщиком и его дебиторами;</w:t>
      </w:r>
    </w:p>
    <w:bookmarkEnd w:id="72"/>
    <w:bookmarkStart w:name="z13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налогового обязательства по действию (действиям) по выписке счета-фактуры, совершение которого (которых) признано судом осуществленным (осуществленными) без фактического выполнения работ, оказания услуг, отгрузки товаров;</w:t>
      </w:r>
    </w:p>
    <w:bookmarkEnd w:id="73"/>
    <w:bookmarkStart w:name="z13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правомерности применения положений международных договоров (соглашений); </w:t>
      </w:r>
    </w:p>
    <w:bookmarkEnd w:id="74"/>
    <w:bookmarkStart w:name="z13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подтверждения достоверности сумм превышения налога на добавленную стоимость, в том числе предъявленных к возврату;</w:t>
      </w:r>
    </w:p>
    <w:bookmarkEnd w:id="75"/>
    <w:bookmarkStart w:name="z13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подтверждения предъявленного нерезидентом к возврату подоходного налога из бюджета в связи с применением положений международного договора, регулирующего вопросы избежания двойного налогообложения и предотвращения уклонения от уплаты налогов;</w:t>
      </w:r>
    </w:p>
    <w:bookmarkEnd w:id="76"/>
    <w:bookmarkStart w:name="z13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неисполнения налогоплательщиком (налоговым агентом) уведомления органов государственных доходов об устранении нарушений, выявленных по результатам камерального контроля,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77"/>
    <w:bookmarkStart w:name="z13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налоговой проверки Вам необходимо предоставить следующие документы: бухгалтерскую документацию, налоговые формы, налоговую учетную политику, иные документы, являющиеся основанием для определения объектов налогообложения и (или) объектов, связанных с налогообложением, а также для исчисления налогового обязательства.</w:t>
      </w:r>
    </w:p>
    <w:bookmarkEnd w:id="78"/>
    <w:bookmarkStart w:name="z13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налоговой проверки Вы имеете права и должны исполнять обязанности налогоплательщика (налогового агента), предусмотренные Налоговым кодексом.</w:t>
      </w:r>
    </w:p>
    <w:bookmarkEnd w:id="79"/>
    <w:bookmarkStart w:name="z13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в случае несогласия с настоящим извещением налогоплательщик и налоговый агент имеют право обжаловать действия (бездействие) должностных лиц органов государственных доходов вышестоящему органу государственных доходов или в суд.</w:t>
      </w:r>
    </w:p>
    <w:bookmarkEnd w:id="80"/>
    <w:bookmarkStart w:name="z13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(Заместитель руководителя)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Извещение получил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налогоплательщика (налогового агента)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Извещение вручено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налогоплательщику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(налоговому агенту)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должностного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лица государственного органа,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Извещение отправлено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Налогоплательщику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(налоговому агенту)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(документ, подтверждающий факт отправки и (или) получения)</w:t>
      </w:r>
    </w:p>
    <w:bookmarkEnd w:id="81"/>
    <w:bookmarkStart w:name="z14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2"/>
    <w:bookmarkStart w:name="z14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извещении налогоплательщика (налогового агента) о проведении налоговой проверки, проводимой по особому порядку на основе оценки степени риска в форме комплексной и (или) тематической проверки, указывается и отмечается в ячейке вопрос проведения проверки.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