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cea2" w14:textId="109c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открытого конкурса по определению регистратора зерновых расписок</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25 января 2019 года № 33. Зарегистрирован в Министерстве юстиции Республики Казахстан 29 января 2019 года № 18249.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32-5)</w:t>
      </w:r>
      <w:r>
        <w:rPr>
          <w:rFonts w:ascii="Times New Roman"/>
          <w:b w:val="false"/>
          <w:i w:val="false"/>
          <w:color w:val="000000"/>
          <w:sz w:val="28"/>
        </w:rPr>
        <w:t xml:space="preserve"> статьи 6 Закона Республики Казахстан от 19 января 2001 года "О зерне"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открытого конкурса по определению регистратора зерновых расписок.</w:t>
      </w:r>
    </w:p>
    <w:bookmarkEnd w:id="1"/>
    <w:bookmarkStart w:name="z6" w:id="2"/>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10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xml:space="preserve">
      3) в течение 10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6"/>
    <w:bookmarkStart w:name="z11" w:id="7"/>
    <w:p>
      <w:pPr>
        <w:spacing w:after="0"/>
        <w:ind w:left="0"/>
        <w:jc w:val="both"/>
      </w:pPr>
      <w:r>
        <w:rPr>
          <w:rFonts w:ascii="Times New Roman"/>
          <w:b w:val="false"/>
          <w:i w:val="false"/>
          <w:color w:val="000000"/>
          <w:sz w:val="28"/>
        </w:rPr>
        <w:t>
      5) в течение 10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21 (двадцати одного) календарного дня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Республики Казахстан –</w:t>
            </w:r>
          </w:p>
          <w:p>
            <w:pPr>
              <w:spacing w:after="20"/>
              <w:ind w:left="20"/>
              <w:jc w:val="both"/>
            </w:pPr>
            <w:r>
              <w:rPr>
                <w:rFonts w:ascii="Times New Roman"/>
                <w:b w:val="false"/>
                <w:i/>
                <w:color w:val="000000"/>
                <w:sz w:val="20"/>
              </w:rPr>
              <w:t>Министр сельского хозяйства</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января 2019 года № 33</w:t>
            </w:r>
          </w:p>
        </w:tc>
      </w:tr>
    </w:tbl>
    <w:bookmarkStart w:name="z21" w:id="10"/>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открытого конкурса по определению регистратора зерновых расписок</w:t>
      </w:r>
    </w:p>
    <w:bookmarkEnd w:id="10"/>
    <w:bookmarkStart w:name="z22" w:id="11"/>
    <w:p>
      <w:pPr>
        <w:spacing w:after="0"/>
        <w:ind w:left="0"/>
        <w:jc w:val="left"/>
      </w:pPr>
      <w:r>
        <w:rPr>
          <w:rFonts w:ascii="Times New Roman"/>
          <w:b/>
          <w:i w:val="false"/>
          <w:color w:val="000000"/>
        </w:rPr>
        <w:t xml:space="preserve"> Глава 1. Общие положения</w:t>
      </w:r>
    </w:p>
    <w:bookmarkEnd w:id="11"/>
    <w:bookmarkStart w:name="z23" w:id="12"/>
    <w:p>
      <w:pPr>
        <w:spacing w:after="0"/>
        <w:ind w:left="0"/>
        <w:jc w:val="both"/>
      </w:pPr>
      <w:r>
        <w:rPr>
          <w:rFonts w:ascii="Times New Roman"/>
          <w:b w:val="false"/>
          <w:i w:val="false"/>
          <w:color w:val="000000"/>
          <w:sz w:val="28"/>
        </w:rPr>
        <w:t xml:space="preserve">
      1. Правила проведения открытого конкурса по определению регистратора зерновых расписок (далее – Правила) разработаны в соответствии с </w:t>
      </w:r>
      <w:r>
        <w:rPr>
          <w:rFonts w:ascii="Times New Roman"/>
          <w:b w:val="false"/>
          <w:i w:val="false"/>
          <w:color w:val="000000"/>
          <w:sz w:val="28"/>
        </w:rPr>
        <w:t>подпунктом 32-5)</w:t>
      </w:r>
      <w:r>
        <w:rPr>
          <w:rFonts w:ascii="Times New Roman"/>
          <w:b w:val="false"/>
          <w:i w:val="false"/>
          <w:color w:val="000000"/>
          <w:sz w:val="28"/>
        </w:rPr>
        <w:t xml:space="preserve"> статьи 6 Закона Республики Казахстан от 19 января 2001 года "О зерне" (далее – Закон о зерне) и определяют порядок организации и проведения открытого конкурса по определению регистратора зерновых расписок (далее – регистратор).</w:t>
      </w:r>
    </w:p>
    <w:bookmarkEnd w:id="12"/>
    <w:bookmarkStart w:name="z24" w:id="1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
    <w:bookmarkStart w:name="z25" w:id="14"/>
    <w:p>
      <w:pPr>
        <w:spacing w:after="0"/>
        <w:ind w:left="0"/>
        <w:jc w:val="both"/>
      </w:pPr>
      <w:r>
        <w:rPr>
          <w:rFonts w:ascii="Times New Roman"/>
          <w:b w:val="false"/>
          <w:i w:val="false"/>
          <w:color w:val="000000"/>
          <w:sz w:val="28"/>
        </w:rPr>
        <w:t>
      1) информационная система зерновых расписок (далее – информационная система) – автоматизированная система ведения государственного электронного реестра держателей зерновых расписок, предназначенная для хранения, обработки, поиска, распространения, передачи и предоставления информации по зерновым распискам и их держателям;</w:t>
      </w:r>
    </w:p>
    <w:bookmarkEnd w:id="14"/>
    <w:bookmarkStart w:name="z26" w:id="15"/>
    <w:p>
      <w:pPr>
        <w:spacing w:after="0"/>
        <w:ind w:left="0"/>
        <w:jc w:val="both"/>
      </w:pPr>
      <w:r>
        <w:rPr>
          <w:rFonts w:ascii="Times New Roman"/>
          <w:b w:val="false"/>
          <w:i w:val="false"/>
          <w:color w:val="000000"/>
          <w:sz w:val="28"/>
        </w:rPr>
        <w:t>
      2) зерновая</w:t>
      </w:r>
      <w:r>
        <w:rPr>
          <w:rFonts w:ascii="Times New Roman"/>
          <w:b w:val="false"/>
          <w:i w:val="false"/>
          <w:color w:val="000000"/>
          <w:sz w:val="28"/>
        </w:rPr>
        <w:t xml:space="preserve"> расписка</w:t>
      </w:r>
      <w:r>
        <w:rPr>
          <w:rFonts w:ascii="Times New Roman"/>
          <w:b w:val="false"/>
          <w:i w:val="false"/>
          <w:color w:val="000000"/>
          <w:sz w:val="28"/>
        </w:rPr>
        <w:t xml:space="preserve"> – складское свидетельство в виде бездокументарной неэмиссионной ценной бумаги, подтверждающее право собственности на определенное количество зерна; </w:t>
      </w:r>
    </w:p>
    <w:bookmarkEnd w:id="15"/>
    <w:bookmarkStart w:name="z27" w:id="16"/>
    <w:p>
      <w:pPr>
        <w:spacing w:after="0"/>
        <w:ind w:left="0"/>
        <w:jc w:val="both"/>
      </w:pPr>
      <w:r>
        <w:rPr>
          <w:rFonts w:ascii="Times New Roman"/>
          <w:b w:val="false"/>
          <w:i w:val="false"/>
          <w:color w:val="000000"/>
          <w:sz w:val="28"/>
        </w:rPr>
        <w:t>
      3) потенциальный поставщик услуг регистратора (далее – поставщик) – юридическое лицо, участвующее в открытом конкурсе по определению регистратора и претендующее на определение его регистратором;</w:t>
      </w:r>
    </w:p>
    <w:bookmarkEnd w:id="16"/>
    <w:bookmarkStart w:name="z28" w:id="17"/>
    <w:p>
      <w:pPr>
        <w:spacing w:after="0"/>
        <w:ind w:left="0"/>
        <w:jc w:val="both"/>
      </w:pPr>
      <w:r>
        <w:rPr>
          <w:rFonts w:ascii="Times New Roman"/>
          <w:b w:val="false"/>
          <w:i w:val="false"/>
          <w:color w:val="000000"/>
          <w:sz w:val="28"/>
        </w:rPr>
        <w:t>
      4) уполномоченный орган – центральный исполнительный орган, осуществляющий в пределах компетенции координацию и регулирование деятельности участников зернового рынка.</w:t>
      </w:r>
    </w:p>
    <w:bookmarkEnd w:id="17"/>
    <w:bookmarkStart w:name="z29" w:id="18"/>
    <w:p>
      <w:pPr>
        <w:spacing w:after="0"/>
        <w:ind w:left="0"/>
        <w:jc w:val="left"/>
      </w:pPr>
      <w:r>
        <w:rPr>
          <w:rFonts w:ascii="Times New Roman"/>
          <w:b/>
          <w:i w:val="false"/>
          <w:color w:val="000000"/>
        </w:rPr>
        <w:t xml:space="preserve"> Глава 2. Порядок определения открытого конкурса по определению регистратора</w:t>
      </w:r>
    </w:p>
    <w:bookmarkEnd w:id="18"/>
    <w:bookmarkStart w:name="z30" w:id="19"/>
    <w:p>
      <w:pPr>
        <w:spacing w:after="0"/>
        <w:ind w:left="0"/>
        <w:jc w:val="both"/>
      </w:pPr>
      <w:r>
        <w:rPr>
          <w:rFonts w:ascii="Times New Roman"/>
          <w:b w:val="false"/>
          <w:i w:val="false"/>
          <w:color w:val="000000"/>
          <w:sz w:val="28"/>
        </w:rPr>
        <w:t>
      3. Для определения регистратора уполномоченным органом создается комиссия по выбору регистратора (далее – комиссия).</w:t>
      </w:r>
    </w:p>
    <w:bookmarkEnd w:id="19"/>
    <w:bookmarkStart w:name="z31" w:id="20"/>
    <w:p>
      <w:pPr>
        <w:spacing w:after="0"/>
        <w:ind w:left="0"/>
        <w:jc w:val="both"/>
      </w:pPr>
      <w:r>
        <w:rPr>
          <w:rFonts w:ascii="Times New Roman"/>
          <w:b w:val="false"/>
          <w:i w:val="false"/>
          <w:color w:val="000000"/>
          <w:sz w:val="28"/>
        </w:rPr>
        <w:t xml:space="preserve">
      Комиссия состоит из председателя, членов комиссии и секретаря. </w:t>
      </w:r>
    </w:p>
    <w:bookmarkEnd w:id="20"/>
    <w:bookmarkStart w:name="z32" w:id="21"/>
    <w:p>
      <w:pPr>
        <w:spacing w:after="0"/>
        <w:ind w:left="0"/>
        <w:jc w:val="both"/>
      </w:pPr>
      <w:r>
        <w:rPr>
          <w:rFonts w:ascii="Times New Roman"/>
          <w:b w:val="false"/>
          <w:i w:val="false"/>
          <w:color w:val="000000"/>
          <w:sz w:val="28"/>
        </w:rPr>
        <w:t>
      Председателем Комиссии является представитель уполномоченного органа.</w:t>
      </w:r>
    </w:p>
    <w:bookmarkEnd w:id="21"/>
    <w:bookmarkStart w:name="z33" w:id="22"/>
    <w:p>
      <w:pPr>
        <w:spacing w:after="0"/>
        <w:ind w:left="0"/>
        <w:jc w:val="both"/>
      </w:pPr>
      <w:r>
        <w:rPr>
          <w:rFonts w:ascii="Times New Roman"/>
          <w:b w:val="false"/>
          <w:i w:val="false"/>
          <w:color w:val="000000"/>
          <w:sz w:val="28"/>
        </w:rPr>
        <w:t>
      В состав комиссии входят: представители общественных объединений и организаций в сфере агропромышленного комплекса Казахстана и уполномоченного органа. При этом общее количество членов комиссии составляет нечетное число. Заседание комиссии является правомочным, если на нем присутствует не менее пяти членов комиссии.</w:t>
      </w:r>
    </w:p>
    <w:bookmarkEnd w:id="22"/>
    <w:bookmarkStart w:name="z34" w:id="23"/>
    <w:p>
      <w:pPr>
        <w:spacing w:after="0"/>
        <w:ind w:left="0"/>
        <w:jc w:val="both"/>
      </w:pPr>
      <w:r>
        <w:rPr>
          <w:rFonts w:ascii="Times New Roman"/>
          <w:b w:val="false"/>
          <w:i w:val="false"/>
          <w:color w:val="000000"/>
          <w:sz w:val="28"/>
        </w:rPr>
        <w:t>
      Обязанности секретаря Комиссии возлагаются на специалиста уполномоченного органа.</w:t>
      </w:r>
    </w:p>
    <w:bookmarkEnd w:id="23"/>
    <w:bookmarkStart w:name="z35" w:id="24"/>
    <w:p>
      <w:pPr>
        <w:spacing w:after="0"/>
        <w:ind w:left="0"/>
        <w:jc w:val="both"/>
      </w:pPr>
      <w:r>
        <w:rPr>
          <w:rFonts w:ascii="Times New Roman"/>
          <w:b w:val="false"/>
          <w:i w:val="false"/>
          <w:color w:val="000000"/>
          <w:sz w:val="28"/>
        </w:rPr>
        <w:t>
      4. Председатель комиссии:</w:t>
      </w:r>
    </w:p>
    <w:bookmarkEnd w:id="24"/>
    <w:bookmarkStart w:name="z36" w:id="25"/>
    <w:p>
      <w:pPr>
        <w:spacing w:after="0"/>
        <w:ind w:left="0"/>
        <w:jc w:val="both"/>
      </w:pPr>
      <w:r>
        <w:rPr>
          <w:rFonts w:ascii="Times New Roman"/>
          <w:b w:val="false"/>
          <w:i w:val="false"/>
          <w:color w:val="000000"/>
          <w:sz w:val="28"/>
        </w:rPr>
        <w:t>
      1) планирует работу и руководит деятельностью комиссии;</w:t>
      </w:r>
    </w:p>
    <w:bookmarkEnd w:id="25"/>
    <w:bookmarkStart w:name="z37" w:id="26"/>
    <w:p>
      <w:pPr>
        <w:spacing w:after="0"/>
        <w:ind w:left="0"/>
        <w:jc w:val="both"/>
      </w:pPr>
      <w:r>
        <w:rPr>
          <w:rFonts w:ascii="Times New Roman"/>
          <w:b w:val="false"/>
          <w:i w:val="false"/>
          <w:color w:val="000000"/>
          <w:sz w:val="28"/>
        </w:rPr>
        <w:t>
      2) председательствует на заседаниях комиссии;</w:t>
      </w:r>
    </w:p>
    <w:bookmarkEnd w:id="26"/>
    <w:bookmarkStart w:name="z38" w:id="27"/>
    <w:p>
      <w:pPr>
        <w:spacing w:after="0"/>
        <w:ind w:left="0"/>
        <w:jc w:val="both"/>
      </w:pPr>
      <w:r>
        <w:rPr>
          <w:rFonts w:ascii="Times New Roman"/>
          <w:b w:val="false"/>
          <w:i w:val="false"/>
          <w:color w:val="000000"/>
          <w:sz w:val="28"/>
        </w:rPr>
        <w:t>
      3) осуществляет иные функции, предусмотренные настоящими Правилами.</w:t>
      </w:r>
    </w:p>
    <w:bookmarkEnd w:id="27"/>
    <w:bookmarkStart w:name="z39" w:id="28"/>
    <w:p>
      <w:pPr>
        <w:spacing w:after="0"/>
        <w:ind w:left="0"/>
        <w:jc w:val="both"/>
      </w:pPr>
      <w:r>
        <w:rPr>
          <w:rFonts w:ascii="Times New Roman"/>
          <w:b w:val="false"/>
          <w:i w:val="false"/>
          <w:color w:val="000000"/>
          <w:sz w:val="28"/>
        </w:rPr>
        <w:t>
      5. Секретарь комиссии:</w:t>
      </w:r>
    </w:p>
    <w:bookmarkEnd w:id="28"/>
    <w:bookmarkStart w:name="z40" w:id="29"/>
    <w:p>
      <w:pPr>
        <w:spacing w:after="0"/>
        <w:ind w:left="0"/>
        <w:jc w:val="both"/>
      </w:pPr>
      <w:r>
        <w:rPr>
          <w:rFonts w:ascii="Times New Roman"/>
          <w:b w:val="false"/>
          <w:i w:val="false"/>
          <w:color w:val="000000"/>
          <w:sz w:val="28"/>
        </w:rPr>
        <w:t>
      1) формирует повестку дня заседания комиссии, обеспечивает комиссию необходимыми документами, организует проведение заседания комиссии;</w:t>
      </w:r>
    </w:p>
    <w:bookmarkEnd w:id="29"/>
    <w:bookmarkStart w:name="z41" w:id="30"/>
    <w:p>
      <w:pPr>
        <w:spacing w:after="0"/>
        <w:ind w:left="0"/>
        <w:jc w:val="both"/>
      </w:pPr>
      <w:r>
        <w:rPr>
          <w:rFonts w:ascii="Times New Roman"/>
          <w:b w:val="false"/>
          <w:i w:val="false"/>
          <w:color w:val="000000"/>
          <w:sz w:val="28"/>
        </w:rPr>
        <w:t>
      2) оформляет и подписывает с членами комиссии протокол вскрытия конвертов с предложениями поставщиков, протокол об итогах открытого конкурса по определению регистратора;</w:t>
      </w:r>
    </w:p>
    <w:bookmarkEnd w:id="30"/>
    <w:bookmarkStart w:name="z42" w:id="31"/>
    <w:p>
      <w:pPr>
        <w:spacing w:after="0"/>
        <w:ind w:left="0"/>
        <w:jc w:val="both"/>
      </w:pPr>
      <w:r>
        <w:rPr>
          <w:rFonts w:ascii="Times New Roman"/>
          <w:b w:val="false"/>
          <w:i w:val="false"/>
          <w:color w:val="000000"/>
          <w:sz w:val="28"/>
        </w:rPr>
        <w:t>
      3) обеспечивает сохранность документов и материалов по определению регистратора с момента вскрытия предложений поставщиков;</w:t>
      </w:r>
    </w:p>
    <w:bookmarkEnd w:id="31"/>
    <w:bookmarkStart w:name="z43" w:id="32"/>
    <w:p>
      <w:pPr>
        <w:spacing w:after="0"/>
        <w:ind w:left="0"/>
        <w:jc w:val="both"/>
      </w:pPr>
      <w:r>
        <w:rPr>
          <w:rFonts w:ascii="Times New Roman"/>
          <w:b w:val="false"/>
          <w:i w:val="false"/>
          <w:color w:val="000000"/>
          <w:sz w:val="28"/>
        </w:rPr>
        <w:t>
      4) не менее чем за пятнадцать календарных дней до окончательной даты предоставления поставщиками предложений обеспечивает опубликование на интернет-ресурсе уполномоченного органа извещения о проведении открытого конкурса по определению регистратора (далее – конкурс).</w:t>
      </w:r>
    </w:p>
    <w:bookmarkEnd w:id="32"/>
    <w:bookmarkStart w:name="z44" w:id="33"/>
    <w:p>
      <w:pPr>
        <w:spacing w:after="0"/>
        <w:ind w:left="0"/>
        <w:jc w:val="both"/>
      </w:pPr>
      <w:r>
        <w:rPr>
          <w:rFonts w:ascii="Times New Roman"/>
          <w:b w:val="false"/>
          <w:i w:val="false"/>
          <w:color w:val="000000"/>
          <w:sz w:val="28"/>
        </w:rPr>
        <w:t xml:space="preserve">
      6. Для участия в открытом конкурсе поставщик должен соответствовать требованиям, предусмотренным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33"/>
    <w:bookmarkStart w:name="z45" w:id="34"/>
    <w:p>
      <w:pPr>
        <w:spacing w:after="0"/>
        <w:ind w:left="0"/>
        <w:jc w:val="both"/>
      </w:pPr>
      <w:r>
        <w:rPr>
          <w:rFonts w:ascii="Times New Roman"/>
          <w:b w:val="false"/>
          <w:i w:val="false"/>
          <w:color w:val="000000"/>
          <w:sz w:val="28"/>
        </w:rPr>
        <w:t>
      7. Прием предложений от поставщиков осуществляется уполномоченным органом в течение пятнадцати календарных дней с момента опубликования извещения.</w:t>
      </w:r>
    </w:p>
    <w:bookmarkEnd w:id="34"/>
    <w:bookmarkStart w:name="z46" w:id="35"/>
    <w:p>
      <w:pPr>
        <w:spacing w:after="0"/>
        <w:ind w:left="0"/>
        <w:jc w:val="both"/>
      </w:pPr>
      <w:r>
        <w:rPr>
          <w:rFonts w:ascii="Times New Roman"/>
          <w:b w:val="false"/>
          <w:i w:val="false"/>
          <w:color w:val="000000"/>
          <w:sz w:val="28"/>
        </w:rPr>
        <w:t>
      8. Пакет документов, представляемый поставщиком для участия в конкурсе, содержит:</w:t>
      </w:r>
    </w:p>
    <w:bookmarkEnd w:id="35"/>
    <w:bookmarkStart w:name="z47" w:id="36"/>
    <w:p>
      <w:pPr>
        <w:spacing w:after="0"/>
        <w:ind w:left="0"/>
        <w:jc w:val="both"/>
      </w:pPr>
      <w:r>
        <w:rPr>
          <w:rFonts w:ascii="Times New Roman"/>
          <w:b w:val="false"/>
          <w:i w:val="false"/>
          <w:color w:val="000000"/>
          <w:sz w:val="28"/>
        </w:rPr>
        <w:t xml:space="preserve">
      1) заявление за подписью первого руководителя поставщика на участие в конкурсе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6"/>
    <w:bookmarkStart w:name="z48" w:id="37"/>
    <w:p>
      <w:pPr>
        <w:spacing w:after="0"/>
        <w:ind w:left="0"/>
        <w:jc w:val="both"/>
      </w:pPr>
      <w:r>
        <w:rPr>
          <w:rFonts w:ascii="Times New Roman"/>
          <w:b w:val="false"/>
          <w:i w:val="false"/>
          <w:color w:val="000000"/>
          <w:sz w:val="28"/>
        </w:rPr>
        <w:t xml:space="preserve">
      2) нотариально заверенную копию устава (при его наличии), утвержденного в установленном законодательством порядке, за исключением случаев, когда юридическое лицо осуществляет деятельность на основании </w:t>
      </w:r>
      <w:r>
        <w:rPr>
          <w:rFonts w:ascii="Times New Roman"/>
          <w:b w:val="false"/>
          <w:i w:val="false"/>
          <w:color w:val="000000"/>
          <w:sz w:val="28"/>
        </w:rPr>
        <w:t>Типового устава</w:t>
      </w:r>
      <w:r>
        <w:rPr>
          <w:rFonts w:ascii="Times New Roman"/>
          <w:b w:val="false"/>
          <w:i w:val="false"/>
          <w:color w:val="000000"/>
          <w:sz w:val="28"/>
        </w:rPr>
        <w:t>, утвержденного приказом Министра юстиции Республики Казахстан от 24 февраля 2015 года № 106 "Об утверждении типовых уставов юридических лиц, относящихся к субъектам малого, среднего и крупного предпринимательства" (далее – Типовой устав) (зарегистрирован в Реестре государственной регистрации нормативных правовых актов под № 10563);</w:t>
      </w:r>
    </w:p>
    <w:bookmarkEnd w:id="37"/>
    <w:bookmarkStart w:name="z49" w:id="38"/>
    <w:p>
      <w:pPr>
        <w:spacing w:after="0"/>
        <w:ind w:left="0"/>
        <w:jc w:val="both"/>
      </w:pPr>
      <w:r>
        <w:rPr>
          <w:rFonts w:ascii="Times New Roman"/>
          <w:b w:val="false"/>
          <w:i w:val="false"/>
          <w:color w:val="000000"/>
          <w:sz w:val="28"/>
        </w:rPr>
        <w:t>
      3) нотариально заверенные копии документов по информационной системе, владельцем которой является поставщик:</w:t>
      </w:r>
    </w:p>
    <w:bookmarkEnd w:id="38"/>
    <w:bookmarkStart w:name="z50" w:id="39"/>
    <w:p>
      <w:pPr>
        <w:spacing w:after="0"/>
        <w:ind w:left="0"/>
        <w:jc w:val="both"/>
      </w:pPr>
      <w:r>
        <w:rPr>
          <w:rFonts w:ascii="Times New Roman"/>
          <w:b w:val="false"/>
          <w:i w:val="false"/>
          <w:color w:val="000000"/>
          <w:sz w:val="28"/>
        </w:rPr>
        <w:t>
      акта ввода в промышленную эксплуатацию информационной системы;</w:t>
      </w:r>
    </w:p>
    <w:bookmarkEnd w:id="39"/>
    <w:bookmarkStart w:name="z51" w:id="40"/>
    <w:p>
      <w:pPr>
        <w:spacing w:after="0"/>
        <w:ind w:left="0"/>
        <w:jc w:val="both"/>
      </w:pPr>
      <w:r>
        <w:rPr>
          <w:rFonts w:ascii="Times New Roman"/>
          <w:b w:val="false"/>
          <w:i w:val="false"/>
          <w:color w:val="000000"/>
          <w:sz w:val="28"/>
        </w:rPr>
        <w:t>
      акта испытаний с положительным результатом испытаний информационной системы на соответствие требованиям информационной безопасности;</w:t>
      </w:r>
    </w:p>
    <w:bookmarkEnd w:id="40"/>
    <w:bookmarkStart w:name="z52" w:id="41"/>
    <w:p>
      <w:pPr>
        <w:spacing w:after="0"/>
        <w:ind w:left="0"/>
        <w:jc w:val="both"/>
      </w:pPr>
      <w:r>
        <w:rPr>
          <w:rFonts w:ascii="Times New Roman"/>
          <w:b w:val="false"/>
          <w:i w:val="false"/>
          <w:color w:val="000000"/>
          <w:sz w:val="28"/>
        </w:rPr>
        <w:t xml:space="preserve">
      протокола экспертизы программной документации на информационную систему; </w:t>
      </w:r>
    </w:p>
    <w:bookmarkEnd w:id="41"/>
    <w:bookmarkStart w:name="z53" w:id="42"/>
    <w:p>
      <w:pPr>
        <w:spacing w:after="0"/>
        <w:ind w:left="0"/>
        <w:jc w:val="both"/>
      </w:pPr>
      <w:r>
        <w:rPr>
          <w:rFonts w:ascii="Times New Roman"/>
          <w:b w:val="false"/>
          <w:i w:val="false"/>
          <w:color w:val="000000"/>
          <w:sz w:val="28"/>
        </w:rPr>
        <w:t>
      аттестата соответствия информационной системы требованиям информационной безопасности;</w:t>
      </w:r>
    </w:p>
    <w:bookmarkEnd w:id="42"/>
    <w:bookmarkStart w:name="z54" w:id="43"/>
    <w:p>
      <w:pPr>
        <w:spacing w:after="0"/>
        <w:ind w:left="0"/>
        <w:jc w:val="both"/>
      </w:pPr>
      <w:r>
        <w:rPr>
          <w:rFonts w:ascii="Times New Roman"/>
          <w:b w:val="false"/>
          <w:i w:val="false"/>
          <w:color w:val="000000"/>
          <w:sz w:val="28"/>
        </w:rPr>
        <w:t>
      4) справку о государственной регистрации (перерегистрации) поставщика. В случае, если поставщик осуществляет деятельность на основании Типового устава, то нотариально засвидетельствованную копию заявления о государственной регистрации поставщика;</w:t>
      </w:r>
    </w:p>
    <w:bookmarkEnd w:id="43"/>
    <w:bookmarkStart w:name="z55" w:id="44"/>
    <w:p>
      <w:pPr>
        <w:spacing w:after="0"/>
        <w:ind w:left="0"/>
        <w:jc w:val="both"/>
      </w:pPr>
      <w:r>
        <w:rPr>
          <w:rFonts w:ascii="Times New Roman"/>
          <w:b w:val="false"/>
          <w:i w:val="false"/>
          <w:color w:val="000000"/>
          <w:sz w:val="28"/>
        </w:rPr>
        <w:t>
      5) оригинал справки банка или филиала банка, в котором обслуживается поставщик, за подписью уполномоченного лица и печатью об отсутствии просроченной задолженности по всем видам обязательств поставщика, длящейся более трех месяцев, предшествующих дате выдачи справки, перед банком или филиалом банка (в случае, если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w:t>
      </w:r>
    </w:p>
    <w:bookmarkEnd w:id="44"/>
    <w:bookmarkStart w:name="z56" w:id="45"/>
    <w:p>
      <w:pPr>
        <w:spacing w:after="0"/>
        <w:ind w:left="0"/>
        <w:jc w:val="both"/>
      </w:pPr>
      <w:r>
        <w:rPr>
          <w:rFonts w:ascii="Times New Roman"/>
          <w:b w:val="false"/>
          <w:i w:val="false"/>
          <w:color w:val="000000"/>
          <w:sz w:val="28"/>
        </w:rPr>
        <w:t xml:space="preserve">
      6) сведения об отсутствии (наличии) налоговой задолженности и задолженности 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и социальным отчислениям, выданные не ранее одного месяца, предшествующего дате вскрытия конвертов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27 февраля 2018 года № 306 "Об утверждении Правил ведения лицевых счетов" (зарегистрирован в Реестре государственной регистрации нормативных правовых актов под № 16601);</w:t>
      </w:r>
    </w:p>
    <w:bookmarkEnd w:id="45"/>
    <w:bookmarkStart w:name="z57" w:id="46"/>
    <w:p>
      <w:pPr>
        <w:spacing w:after="0"/>
        <w:ind w:left="0"/>
        <w:jc w:val="both"/>
      </w:pPr>
      <w:r>
        <w:rPr>
          <w:rFonts w:ascii="Times New Roman"/>
          <w:b w:val="false"/>
          <w:i w:val="false"/>
          <w:color w:val="000000"/>
          <w:sz w:val="28"/>
        </w:rPr>
        <w:t>
      7) доверенность представителю поставщика, подтверждающую полномочия на право подписания заявления на участие в конкурсе, за исключением первого руководителя поставщика;</w:t>
      </w:r>
    </w:p>
    <w:bookmarkEnd w:id="46"/>
    <w:bookmarkStart w:name="z58" w:id="47"/>
    <w:p>
      <w:pPr>
        <w:spacing w:after="0"/>
        <w:ind w:left="0"/>
        <w:jc w:val="both"/>
      </w:pPr>
      <w:r>
        <w:rPr>
          <w:rFonts w:ascii="Times New Roman"/>
          <w:b w:val="false"/>
          <w:i w:val="false"/>
          <w:color w:val="000000"/>
          <w:sz w:val="28"/>
        </w:rPr>
        <w:t>
      8) прейскурант цен на услуги поставщика для участников зернового рынка. Электронные услуги пользователям информационной системы предоставляются регистратором на платной основе с учетом его расходов на развитие и сопровождение информационной системы. Прейскурант цен на услуги победителя конкурса (регистратора) утверждается его внутренним документом (решением единственного участника, протоколом общего собрания участников).</w:t>
      </w:r>
    </w:p>
    <w:bookmarkEnd w:id="47"/>
    <w:bookmarkStart w:name="z59" w:id="48"/>
    <w:p>
      <w:pPr>
        <w:spacing w:after="0"/>
        <w:ind w:left="0"/>
        <w:jc w:val="both"/>
      </w:pPr>
      <w:r>
        <w:rPr>
          <w:rFonts w:ascii="Times New Roman"/>
          <w:b w:val="false"/>
          <w:i w:val="false"/>
          <w:color w:val="000000"/>
          <w:sz w:val="28"/>
        </w:rPr>
        <w:t>
      9. Вскрытие конвертов с предложениями поставщиков проводится комиссией, представленных в сроки, указанные в извещении.</w:t>
      </w:r>
    </w:p>
    <w:bookmarkEnd w:id="48"/>
    <w:bookmarkStart w:name="z60" w:id="49"/>
    <w:p>
      <w:pPr>
        <w:spacing w:after="0"/>
        <w:ind w:left="0"/>
        <w:jc w:val="both"/>
      </w:pPr>
      <w:r>
        <w:rPr>
          <w:rFonts w:ascii="Times New Roman"/>
          <w:b w:val="false"/>
          <w:i w:val="false"/>
          <w:color w:val="000000"/>
          <w:sz w:val="28"/>
        </w:rPr>
        <w:t xml:space="preserve">
      Протокол вскрытия конвертов с предложениями поставщиков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подписывается и полистно парафируется всеми присутствующими на заседании членами комиссии, а также секретарем комиссии.</w:t>
      </w:r>
    </w:p>
    <w:bookmarkEnd w:id="49"/>
    <w:bookmarkStart w:name="z61" w:id="50"/>
    <w:p>
      <w:pPr>
        <w:spacing w:after="0"/>
        <w:ind w:left="0"/>
        <w:jc w:val="both"/>
      </w:pPr>
      <w:r>
        <w:rPr>
          <w:rFonts w:ascii="Times New Roman"/>
          <w:b w:val="false"/>
          <w:i w:val="false"/>
          <w:color w:val="000000"/>
          <w:sz w:val="28"/>
        </w:rPr>
        <w:t>
      10. Не позднее двух рабочих дней, следующих за днем проведенного заседания комиссии, на интернет-ресурсе уполномоченного органа публикуется протокол вскрытия конвертов с предложениями поставщиков.</w:t>
      </w:r>
    </w:p>
    <w:bookmarkEnd w:id="50"/>
    <w:bookmarkStart w:name="z62" w:id="51"/>
    <w:p>
      <w:pPr>
        <w:spacing w:after="0"/>
        <w:ind w:left="0"/>
        <w:jc w:val="both"/>
      </w:pPr>
      <w:r>
        <w:rPr>
          <w:rFonts w:ascii="Times New Roman"/>
          <w:b w:val="false"/>
          <w:i w:val="false"/>
          <w:color w:val="000000"/>
          <w:sz w:val="28"/>
        </w:rPr>
        <w:t>
      11. Не позднее одного рабочего дня со дня вскрытия конвертов с предложениями поставщиков секретарь комиссии:</w:t>
      </w:r>
    </w:p>
    <w:bookmarkEnd w:id="51"/>
    <w:bookmarkStart w:name="z63" w:id="52"/>
    <w:p>
      <w:pPr>
        <w:spacing w:after="0"/>
        <w:ind w:left="0"/>
        <w:jc w:val="both"/>
      </w:pPr>
      <w:r>
        <w:rPr>
          <w:rFonts w:ascii="Times New Roman"/>
          <w:b w:val="false"/>
          <w:i w:val="false"/>
          <w:color w:val="000000"/>
          <w:sz w:val="28"/>
        </w:rPr>
        <w:t>
      1) согласовывает с председателем комиссии дату и время проведения заседания комиссии по рассмотрению предложений поставщиков;</w:t>
      </w:r>
    </w:p>
    <w:bookmarkEnd w:id="52"/>
    <w:bookmarkStart w:name="z64" w:id="53"/>
    <w:p>
      <w:pPr>
        <w:spacing w:after="0"/>
        <w:ind w:left="0"/>
        <w:jc w:val="both"/>
      </w:pPr>
      <w:r>
        <w:rPr>
          <w:rFonts w:ascii="Times New Roman"/>
          <w:b w:val="false"/>
          <w:i w:val="false"/>
          <w:color w:val="000000"/>
          <w:sz w:val="28"/>
        </w:rPr>
        <w:t>
      2) уведомляет членов комиссии и поставщиков о дате и времени проведения заседания комиссии по рассмотрению предложений поставщиков;</w:t>
      </w:r>
    </w:p>
    <w:bookmarkEnd w:id="53"/>
    <w:bookmarkStart w:name="z65" w:id="54"/>
    <w:p>
      <w:pPr>
        <w:spacing w:after="0"/>
        <w:ind w:left="0"/>
        <w:jc w:val="both"/>
      </w:pPr>
      <w:r>
        <w:rPr>
          <w:rFonts w:ascii="Times New Roman"/>
          <w:b w:val="false"/>
          <w:i w:val="false"/>
          <w:color w:val="000000"/>
          <w:sz w:val="28"/>
        </w:rPr>
        <w:t xml:space="preserve">
      3) предоставляет на рассмотрение комиссии документы, подтверждающие соответствие поставщика требованиям,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54"/>
    <w:bookmarkStart w:name="z66" w:id="55"/>
    <w:p>
      <w:pPr>
        <w:spacing w:after="0"/>
        <w:ind w:left="0"/>
        <w:jc w:val="both"/>
      </w:pPr>
      <w:r>
        <w:rPr>
          <w:rFonts w:ascii="Times New Roman"/>
          <w:b w:val="false"/>
          <w:i w:val="false"/>
          <w:color w:val="000000"/>
          <w:sz w:val="28"/>
        </w:rPr>
        <w:t>
      12. Члены комиссии обеспечивают сохранность документов поставщика во время их рассмотрения до возврата их секретарю комиссии.</w:t>
      </w:r>
    </w:p>
    <w:bookmarkEnd w:id="55"/>
    <w:bookmarkStart w:name="z67" w:id="56"/>
    <w:p>
      <w:pPr>
        <w:spacing w:after="0"/>
        <w:ind w:left="0"/>
        <w:jc w:val="both"/>
      </w:pPr>
      <w:r>
        <w:rPr>
          <w:rFonts w:ascii="Times New Roman"/>
          <w:b w:val="false"/>
          <w:i w:val="false"/>
          <w:color w:val="000000"/>
          <w:sz w:val="28"/>
        </w:rPr>
        <w:t>
      13. Комиссия:</w:t>
      </w:r>
    </w:p>
    <w:bookmarkEnd w:id="56"/>
    <w:bookmarkStart w:name="z68" w:id="57"/>
    <w:p>
      <w:pPr>
        <w:spacing w:after="0"/>
        <w:ind w:left="0"/>
        <w:jc w:val="both"/>
      </w:pPr>
      <w:r>
        <w:rPr>
          <w:rFonts w:ascii="Times New Roman"/>
          <w:b w:val="false"/>
          <w:i w:val="false"/>
          <w:color w:val="000000"/>
          <w:sz w:val="28"/>
        </w:rPr>
        <w:t>
      1) рассматривает на предмет полноты и надлежащего оформления пакеты документов, составляющие предложения поставщиков;</w:t>
      </w:r>
    </w:p>
    <w:bookmarkEnd w:id="57"/>
    <w:bookmarkStart w:name="z69" w:id="58"/>
    <w:p>
      <w:pPr>
        <w:spacing w:after="0"/>
        <w:ind w:left="0"/>
        <w:jc w:val="both"/>
      </w:pPr>
      <w:r>
        <w:rPr>
          <w:rFonts w:ascii="Times New Roman"/>
          <w:b w:val="false"/>
          <w:i w:val="false"/>
          <w:color w:val="000000"/>
          <w:sz w:val="28"/>
        </w:rPr>
        <w:t>
      2) определяет поставщиков, предоставивших неполный перечень документов и (или) представивших ненадлежащим образом оформленные документы;</w:t>
      </w:r>
    </w:p>
    <w:bookmarkEnd w:id="58"/>
    <w:bookmarkStart w:name="z70" w:id="59"/>
    <w:p>
      <w:pPr>
        <w:spacing w:after="0"/>
        <w:ind w:left="0"/>
        <w:jc w:val="both"/>
      </w:pPr>
      <w:r>
        <w:rPr>
          <w:rFonts w:ascii="Times New Roman"/>
          <w:b w:val="false"/>
          <w:i w:val="false"/>
          <w:color w:val="000000"/>
          <w:sz w:val="28"/>
        </w:rPr>
        <w:t xml:space="preserve">
      3) определяет поставщиков, которые соответствуют требованиям,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59"/>
    <w:bookmarkStart w:name="z71" w:id="60"/>
    <w:p>
      <w:pPr>
        <w:spacing w:after="0"/>
        <w:ind w:left="0"/>
        <w:jc w:val="both"/>
      </w:pPr>
      <w:r>
        <w:rPr>
          <w:rFonts w:ascii="Times New Roman"/>
          <w:b w:val="false"/>
          <w:i w:val="false"/>
          <w:color w:val="000000"/>
          <w:sz w:val="28"/>
        </w:rPr>
        <w:t xml:space="preserve">
      Для подтверждения наличия интеграционных взаимодействий информационной системы с государственными системами и базами данных, указанными в </w:t>
      </w:r>
      <w:r>
        <w:rPr>
          <w:rFonts w:ascii="Times New Roman"/>
          <w:b w:val="false"/>
          <w:i w:val="false"/>
          <w:color w:val="000000"/>
          <w:sz w:val="28"/>
        </w:rPr>
        <w:t>пункте 3</w:t>
      </w:r>
      <w:r>
        <w:rPr>
          <w:rFonts w:ascii="Times New Roman"/>
          <w:b w:val="false"/>
          <w:i w:val="false"/>
          <w:color w:val="000000"/>
          <w:sz w:val="28"/>
        </w:rPr>
        <w:t xml:space="preserve"> Правил формирования и ведения государственного электронного реестра держателей зерновых расписок, утвержденных приказом исполняющего обязанности Министра сельского хозяйства Республики Казахстан от 28 июля 2015 года № 4-1/699 (зарегистрирован в Реестре государственной регистрации нормативных правовых актов под № 12016), а также возможности проведения в информационной системе операций с зерновыми расписками, в том числе с использованием технологий blockchain, поставщик проводит для комиссии демонстрацию работы клиента в информационной системе.</w:t>
      </w:r>
    </w:p>
    <w:bookmarkEnd w:id="60"/>
    <w:bookmarkStart w:name="z72" w:id="61"/>
    <w:p>
      <w:pPr>
        <w:spacing w:after="0"/>
        <w:ind w:left="0"/>
        <w:jc w:val="both"/>
      </w:pPr>
      <w:r>
        <w:rPr>
          <w:rFonts w:ascii="Times New Roman"/>
          <w:b w:val="false"/>
          <w:i w:val="false"/>
          <w:color w:val="000000"/>
          <w:sz w:val="28"/>
        </w:rPr>
        <w:t xml:space="preserve">
      14. Если в течение срока представления предложений представлено только одно предложение поставщика, конкурс признается комиссией несостоявшимся и комиссией принимается решение о повторном проведении конкурса. </w:t>
      </w:r>
    </w:p>
    <w:bookmarkEnd w:id="61"/>
    <w:bookmarkStart w:name="z73" w:id="62"/>
    <w:p>
      <w:pPr>
        <w:spacing w:after="0"/>
        <w:ind w:left="0"/>
        <w:jc w:val="both"/>
      </w:pPr>
      <w:r>
        <w:rPr>
          <w:rFonts w:ascii="Times New Roman"/>
          <w:b w:val="false"/>
          <w:i w:val="false"/>
          <w:color w:val="000000"/>
          <w:sz w:val="28"/>
        </w:rPr>
        <w:t>
      В случае, если повторный конкурс признается комиссией несостоявшимся в связи с тем, что к участию в конкурсе допущен только один поставщик, то комиссия принимает решение о его рекомендации по определению регистратором в случае соответствия представленных поставщиком документов.</w:t>
      </w:r>
    </w:p>
    <w:bookmarkEnd w:id="62"/>
    <w:bookmarkStart w:name="z74" w:id="63"/>
    <w:p>
      <w:pPr>
        <w:spacing w:after="0"/>
        <w:ind w:left="0"/>
        <w:jc w:val="both"/>
      </w:pPr>
      <w:r>
        <w:rPr>
          <w:rFonts w:ascii="Times New Roman"/>
          <w:b w:val="false"/>
          <w:i w:val="false"/>
          <w:color w:val="000000"/>
          <w:sz w:val="28"/>
        </w:rPr>
        <w:t xml:space="preserve">
      В случае признания конкурса состоявшимся, так как допущены к конкурсу заявки поставщиков, соответствующих требованиям,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приказу, и требованиям конкурсной документации, комиссия принимает решение о рекомендации поставщика исходя из наименьшего размера ежегодной абонентской платы за годовое обслуживание лицевого счета клиента (держателя зерновой расписки, владельца зерна, залогодержателя, хлебоприемного предприятия и других лиц).</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 этом, ежегодная абонентская плата за предоставление доступа хлебоприемному предприятию к государственному электронному реестру держателей зерновых расписок составляет тридцати шестикратный размер месячного расчетного показателя, а ежегодная абонентская плата за годовое обслуживание лицевого счета клиента (держателя зерновой расписки, владельца зерна, залогодержателя, хлебоприемного предприятия и других лиц) определяется поставщиком самостоятельно.</w:t>
      </w:r>
    </w:p>
    <w:bookmarkStart w:name="z76" w:id="64"/>
    <w:p>
      <w:pPr>
        <w:spacing w:after="0"/>
        <w:ind w:left="0"/>
        <w:jc w:val="both"/>
      </w:pPr>
      <w:r>
        <w:rPr>
          <w:rFonts w:ascii="Times New Roman"/>
          <w:b w:val="false"/>
          <w:i w:val="false"/>
          <w:color w:val="000000"/>
          <w:sz w:val="28"/>
        </w:rPr>
        <w:t>
      15. Заседание комиссии обязательно фиксируется с помощью средств аудио-, видеозаписи. Фиксирование заседания комиссии средствами аудио-, видеозаписи осуществляет уполномоченный орган.</w:t>
      </w:r>
    </w:p>
    <w:bookmarkEnd w:id="64"/>
    <w:bookmarkStart w:name="z77" w:id="65"/>
    <w:p>
      <w:pPr>
        <w:spacing w:after="0"/>
        <w:ind w:left="0"/>
        <w:jc w:val="both"/>
      </w:pPr>
      <w:r>
        <w:rPr>
          <w:rFonts w:ascii="Times New Roman"/>
          <w:b w:val="false"/>
          <w:i w:val="false"/>
          <w:color w:val="000000"/>
          <w:sz w:val="28"/>
        </w:rPr>
        <w:t>
      16. По рассматриваемым вопросам комиссия принимает решение большинством голосов ее членов, участвующих в заседании, в размере двух третей от количества присутствующих. Члены комиссии, присутствовавшие на заседании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bookmarkEnd w:id="65"/>
    <w:bookmarkStart w:name="z78" w:id="66"/>
    <w:p>
      <w:pPr>
        <w:spacing w:after="0"/>
        <w:ind w:left="0"/>
        <w:jc w:val="both"/>
      </w:pPr>
      <w:r>
        <w:rPr>
          <w:rFonts w:ascii="Times New Roman"/>
          <w:b w:val="false"/>
          <w:i w:val="false"/>
          <w:color w:val="000000"/>
          <w:sz w:val="28"/>
        </w:rPr>
        <w:t>
      17. Протокольное решение комиссии может быть обжаловано в судебном порядке. Подача заявления в суд приостанавливает исполнение протокольного решения комиссии.</w:t>
      </w:r>
    </w:p>
    <w:bookmarkEnd w:id="66"/>
    <w:bookmarkStart w:name="z79" w:id="67"/>
    <w:p>
      <w:pPr>
        <w:spacing w:after="0"/>
        <w:ind w:left="0"/>
        <w:jc w:val="both"/>
      </w:pPr>
      <w:r>
        <w:rPr>
          <w:rFonts w:ascii="Times New Roman"/>
          <w:b w:val="false"/>
          <w:i w:val="false"/>
          <w:color w:val="000000"/>
          <w:sz w:val="28"/>
        </w:rPr>
        <w:t xml:space="preserve">
      18. Протокол об итогах заседания комиссии по выработке рекомендации по определению регистратора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подписывается председателем и всеми присутствующими на заседании членами комиссии, а также секретарем комиссии не позднее пятнадцати календарных дней с момента вскрытия предложений поставщиков и направляется уполномоченному органу.</w:t>
      </w:r>
    </w:p>
    <w:bookmarkEnd w:id="67"/>
    <w:bookmarkStart w:name="z80" w:id="68"/>
    <w:p>
      <w:pPr>
        <w:spacing w:after="0"/>
        <w:ind w:left="0"/>
        <w:jc w:val="both"/>
      </w:pPr>
      <w:r>
        <w:rPr>
          <w:rFonts w:ascii="Times New Roman"/>
          <w:b w:val="false"/>
          <w:i w:val="false"/>
          <w:color w:val="000000"/>
          <w:sz w:val="28"/>
        </w:rPr>
        <w:t xml:space="preserve">
      19. На основании протокола об итогах заседания комиссии по выработке рекомендации по определению регистратора уполномоченный орган вносит в Канцелярию Премьер-Министра Республики Казахстан проект постановления Правительства Республики Казахстан "Об определении регистратора зерновых расписок" в соответствии с подпунктом 4-1) </w:t>
      </w:r>
      <w:r>
        <w:rPr>
          <w:rFonts w:ascii="Times New Roman"/>
          <w:b w:val="false"/>
          <w:i w:val="false"/>
          <w:color w:val="000000"/>
          <w:sz w:val="28"/>
        </w:rPr>
        <w:t>статьи 5</w:t>
      </w:r>
      <w:r>
        <w:rPr>
          <w:rFonts w:ascii="Times New Roman"/>
          <w:b w:val="false"/>
          <w:i w:val="false"/>
          <w:color w:val="000000"/>
          <w:sz w:val="28"/>
        </w:rPr>
        <w:t xml:space="preserve"> Закона о зерне.</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открытого конкурса по</w:t>
            </w:r>
            <w:r>
              <w:br/>
            </w:r>
            <w:r>
              <w:rPr>
                <w:rFonts w:ascii="Times New Roman"/>
                <w:b w:val="false"/>
                <w:i w:val="false"/>
                <w:color w:val="000000"/>
                <w:sz w:val="20"/>
              </w:rPr>
              <w:t>определению регистратора</w:t>
            </w:r>
            <w:r>
              <w:br/>
            </w:r>
            <w:r>
              <w:rPr>
                <w:rFonts w:ascii="Times New Roman"/>
                <w:b w:val="false"/>
                <w:i w:val="false"/>
                <w:color w:val="000000"/>
                <w:sz w:val="20"/>
              </w:rPr>
              <w:t>зерновых расписок</w:t>
            </w:r>
          </w:p>
        </w:tc>
      </w:tr>
    </w:tbl>
    <w:bookmarkStart w:name="z86" w:id="69"/>
    <w:p>
      <w:pPr>
        <w:spacing w:after="0"/>
        <w:ind w:left="0"/>
        <w:jc w:val="left"/>
      </w:pPr>
      <w:r>
        <w:rPr>
          <w:rFonts w:ascii="Times New Roman"/>
          <w:b/>
          <w:i w:val="false"/>
          <w:color w:val="000000"/>
        </w:rPr>
        <w:t xml:space="preserve"> Требования к потенциальному поставщику услуг</w:t>
      </w:r>
      <w:r>
        <w:br/>
      </w:r>
      <w:r>
        <w:rPr>
          <w:rFonts w:ascii="Times New Roman"/>
          <w:b/>
          <w:i w:val="false"/>
          <w:color w:val="000000"/>
        </w:rPr>
        <w:t>регистратора зерновых расписок</w:t>
      </w:r>
    </w:p>
    <w:bookmarkEnd w:id="69"/>
    <w:bookmarkStart w:name="z87" w:id="70"/>
    <w:p>
      <w:pPr>
        <w:spacing w:after="0"/>
        <w:ind w:left="0"/>
        <w:jc w:val="both"/>
      </w:pPr>
      <w:r>
        <w:rPr>
          <w:rFonts w:ascii="Times New Roman"/>
          <w:b w:val="false"/>
          <w:i w:val="false"/>
          <w:color w:val="000000"/>
          <w:sz w:val="28"/>
        </w:rPr>
        <w:t>
      1. Поставщик должен обладать техническим оснащением (в том числе оборудование, программное обеспечение, каналы связи) и штатными специалистами, в том числе с техническим образованием, имеющих необходимую квалификацию по разработке и сопровождению информационных систем.</w:t>
      </w:r>
    </w:p>
    <w:bookmarkEnd w:id="70"/>
    <w:bookmarkStart w:name="z88" w:id="71"/>
    <w:p>
      <w:pPr>
        <w:spacing w:after="0"/>
        <w:ind w:left="0"/>
        <w:jc w:val="both"/>
      </w:pPr>
      <w:r>
        <w:rPr>
          <w:rFonts w:ascii="Times New Roman"/>
          <w:b w:val="false"/>
          <w:i w:val="false"/>
          <w:color w:val="000000"/>
          <w:sz w:val="28"/>
        </w:rPr>
        <w:t>
      2. Услуги должны оказываться поставщиком с использованием информационной системы, которая:</w:t>
      </w:r>
    </w:p>
    <w:bookmarkEnd w:id="71"/>
    <w:bookmarkStart w:name="z89" w:id="72"/>
    <w:p>
      <w:pPr>
        <w:spacing w:after="0"/>
        <w:ind w:left="0"/>
        <w:jc w:val="both"/>
      </w:pPr>
      <w:r>
        <w:rPr>
          <w:rFonts w:ascii="Times New Roman"/>
          <w:b w:val="false"/>
          <w:i w:val="false"/>
          <w:color w:val="000000"/>
          <w:sz w:val="28"/>
        </w:rPr>
        <w:t xml:space="preserve">
      1) имеет веб-портальное решение; </w:t>
      </w:r>
    </w:p>
    <w:bookmarkEnd w:id="72"/>
    <w:bookmarkStart w:name="z90" w:id="73"/>
    <w:p>
      <w:pPr>
        <w:spacing w:after="0"/>
        <w:ind w:left="0"/>
        <w:jc w:val="both"/>
      </w:pPr>
      <w:r>
        <w:rPr>
          <w:rFonts w:ascii="Times New Roman"/>
          <w:b w:val="false"/>
          <w:i w:val="false"/>
          <w:color w:val="000000"/>
          <w:sz w:val="28"/>
        </w:rPr>
        <w:t>
      2) использует свободную систему управления базами данных с открытым исходным кодом;</w:t>
      </w:r>
    </w:p>
    <w:bookmarkEnd w:id="73"/>
    <w:bookmarkStart w:name="z91" w:id="74"/>
    <w:p>
      <w:pPr>
        <w:spacing w:after="0"/>
        <w:ind w:left="0"/>
        <w:jc w:val="both"/>
      </w:pPr>
      <w:r>
        <w:rPr>
          <w:rFonts w:ascii="Times New Roman"/>
          <w:b w:val="false"/>
          <w:i w:val="false"/>
          <w:color w:val="000000"/>
          <w:sz w:val="28"/>
        </w:rPr>
        <w:t>
      3) использует свободную операционную систему с открытым исходным кодом;</w:t>
      </w:r>
    </w:p>
    <w:bookmarkEnd w:id="74"/>
    <w:bookmarkStart w:name="z92" w:id="75"/>
    <w:p>
      <w:pPr>
        <w:spacing w:after="0"/>
        <w:ind w:left="0"/>
        <w:jc w:val="both"/>
      </w:pPr>
      <w:r>
        <w:rPr>
          <w:rFonts w:ascii="Times New Roman"/>
          <w:b w:val="false"/>
          <w:i w:val="false"/>
          <w:color w:val="000000"/>
          <w:sz w:val="28"/>
        </w:rPr>
        <w:t>
      4) имеет акт о приемке в промышленную эксплуатацию информационной системы в соответствии с законодательством об информатизации;</w:t>
      </w:r>
    </w:p>
    <w:bookmarkEnd w:id="75"/>
    <w:bookmarkStart w:name="z93" w:id="76"/>
    <w:p>
      <w:pPr>
        <w:spacing w:after="0"/>
        <w:ind w:left="0"/>
        <w:jc w:val="both"/>
      </w:pPr>
      <w:r>
        <w:rPr>
          <w:rFonts w:ascii="Times New Roman"/>
          <w:b w:val="false"/>
          <w:i w:val="false"/>
          <w:color w:val="000000"/>
          <w:sz w:val="28"/>
        </w:rPr>
        <w:t>
      5) имеет акт с положительным результатом испытаний информационной системы на соответствие требованиям информационной безопасности в соответствии с законодательством об информатизации;</w:t>
      </w:r>
    </w:p>
    <w:bookmarkEnd w:id="76"/>
    <w:bookmarkStart w:name="z94" w:id="77"/>
    <w:p>
      <w:pPr>
        <w:spacing w:after="0"/>
        <w:ind w:left="0"/>
        <w:jc w:val="both"/>
      </w:pPr>
      <w:r>
        <w:rPr>
          <w:rFonts w:ascii="Times New Roman"/>
          <w:b w:val="false"/>
          <w:i w:val="false"/>
          <w:color w:val="000000"/>
          <w:sz w:val="28"/>
        </w:rPr>
        <w:t>
      6) имеет экспертизу технической документации информационной системы в соответствии с законодательством об информатизации;</w:t>
      </w:r>
    </w:p>
    <w:bookmarkEnd w:id="77"/>
    <w:bookmarkStart w:name="z95" w:id="78"/>
    <w:p>
      <w:pPr>
        <w:spacing w:after="0"/>
        <w:ind w:left="0"/>
        <w:jc w:val="both"/>
      </w:pPr>
      <w:r>
        <w:rPr>
          <w:rFonts w:ascii="Times New Roman"/>
          <w:b w:val="false"/>
          <w:i w:val="false"/>
          <w:color w:val="000000"/>
          <w:sz w:val="28"/>
        </w:rPr>
        <w:t>
      7) имеет аттестат соответствия информационной системы требованиям информационной безопасности в соответствии с законодательством об информатизации;</w:t>
      </w:r>
    </w:p>
    <w:bookmarkEnd w:id="78"/>
    <w:bookmarkStart w:name="z96" w:id="79"/>
    <w:p>
      <w:pPr>
        <w:spacing w:after="0"/>
        <w:ind w:left="0"/>
        <w:jc w:val="both"/>
      </w:pPr>
      <w:r>
        <w:rPr>
          <w:rFonts w:ascii="Times New Roman"/>
          <w:b w:val="false"/>
          <w:i w:val="false"/>
          <w:color w:val="000000"/>
          <w:sz w:val="28"/>
        </w:rPr>
        <w:t xml:space="preserve">
      8) использует blockchain-платформу для хранения данных информационной системы об операциях с зерновыми расписками; </w:t>
      </w:r>
    </w:p>
    <w:bookmarkEnd w:id="79"/>
    <w:bookmarkStart w:name="z97" w:id="80"/>
    <w:p>
      <w:pPr>
        <w:spacing w:after="0"/>
        <w:ind w:left="0"/>
        <w:jc w:val="both"/>
      </w:pPr>
      <w:r>
        <w:rPr>
          <w:rFonts w:ascii="Times New Roman"/>
          <w:b w:val="false"/>
          <w:i w:val="false"/>
          <w:color w:val="000000"/>
          <w:sz w:val="28"/>
        </w:rPr>
        <w:t xml:space="preserve">
      9) позволяет выполнять операции с зерновыми расписками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ведения государственного электронного реестра держателей зерновых расписок, утвержденными приказом исполняющего обязанности Министра сельского хозяйства Республики Казахстан от 28 июля 2015 года № 4-1/699 (зарегистрирован в Реестре государственной регистрации нормативных правовых актов под № 12016);</w:t>
      </w:r>
    </w:p>
    <w:bookmarkEnd w:id="80"/>
    <w:bookmarkStart w:name="z98" w:id="81"/>
    <w:p>
      <w:pPr>
        <w:spacing w:after="0"/>
        <w:ind w:left="0"/>
        <w:jc w:val="both"/>
      </w:pPr>
      <w:r>
        <w:rPr>
          <w:rFonts w:ascii="Times New Roman"/>
          <w:b w:val="false"/>
          <w:i w:val="false"/>
          <w:color w:val="000000"/>
          <w:sz w:val="28"/>
        </w:rPr>
        <w:t>
      10) имеет интеграции с государственными системами и базами данных, в частности:</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государственным органом, осуществляющим руководство и межотраслевую координацию в сфере разрешений и уведомлений – в отношении юридических лиц, имеющих лицензию на осуществление деятельности по оказанию услуг по складской деятельности с выпуском зерновых расписок;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государственным органом, осуществляющим регулирование деятельности в сфере бухгалтерского учета и финансовой отчетности – в отношении информации, предоставляемой хлебоприемными предприятиями в депозитарий финансовой отчетности;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государственным органом, осуществляющим реализацию государственной политики и государственное регулирование деятельности в сфере государственной регистрации и государственного технического обследования недвижимого имущества – в отношении объектов недвижимости, зарегистрированных за хлебоприемными предприятиями;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государственным органом, осуществляющим регулирование в области земельных отношений – в отношении земельных участков, зарегистрированных за хлебоприемными предприятиями;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государственным органом, осуществляющим государственную регистрацию юридических лиц и учетную регистрацию филиалов и представительств – в отношении юридических лиц, филиалов и представительств, зарегистрированных в реестре;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государственным органом по управлению государственным имуществом – в отношении лицензиаров хлебоприемных предприятий и их пространственных (географических) данных;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государственным органом, осуществляющим налоговое администрирование – в отношении данных по электронным счетам-фактурам, выставленным хлебоприемными предприятиями и держателями зерновых расписок;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Национальной железнодорожной компанией – в отношении сведений о транспортировке зерна на внутреннем рынке и на экспорт;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государственным органом, осуществляющим формирование идентификационных номеров и ведение национальных реестров идентификационных номеров – в отношении физических лиц, зарегистрированных в реестре;</w:t>
      </w:r>
    </w:p>
    <w:bookmarkStart w:name="z108" w:id="82"/>
    <w:p>
      <w:pPr>
        <w:spacing w:after="0"/>
        <w:ind w:left="0"/>
        <w:jc w:val="both"/>
      </w:pPr>
      <w:r>
        <w:rPr>
          <w:rFonts w:ascii="Times New Roman"/>
          <w:b w:val="false"/>
          <w:i w:val="false"/>
          <w:color w:val="000000"/>
          <w:sz w:val="28"/>
        </w:rPr>
        <w:t>
      Национальным удостоверяющим центром Республики Казахстан – в отношении использования участниками информационной системы электронной цифровой подписи при совершении клиентами операций в информационной системе;</w:t>
      </w:r>
    </w:p>
    <w:bookmarkEnd w:id="82"/>
    <w:bookmarkStart w:name="z109" w:id="83"/>
    <w:p>
      <w:pPr>
        <w:spacing w:after="0"/>
        <w:ind w:left="0"/>
        <w:jc w:val="both"/>
      </w:pPr>
      <w:r>
        <w:rPr>
          <w:rFonts w:ascii="Times New Roman"/>
          <w:b w:val="false"/>
          <w:i w:val="false"/>
          <w:color w:val="000000"/>
          <w:sz w:val="28"/>
        </w:rPr>
        <w:t>
      платежной системой банка второго уровня – для осуществления клиентом операций с использованием опции "поставка против платежа";</w:t>
      </w:r>
    </w:p>
    <w:bookmarkEnd w:id="83"/>
    <w:bookmarkStart w:name="z110" w:id="84"/>
    <w:p>
      <w:pPr>
        <w:spacing w:after="0"/>
        <w:ind w:left="0"/>
        <w:jc w:val="both"/>
      </w:pPr>
      <w:r>
        <w:rPr>
          <w:rFonts w:ascii="Times New Roman"/>
          <w:b w:val="false"/>
          <w:i w:val="false"/>
          <w:color w:val="000000"/>
          <w:sz w:val="28"/>
        </w:rPr>
        <w:t>
      11) функционирует 24 часа в сутки/7 дней в неделю за исключением технических перерывов.</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открытого конкурса по</w:t>
            </w:r>
            <w:r>
              <w:br/>
            </w:r>
            <w:r>
              <w:rPr>
                <w:rFonts w:ascii="Times New Roman"/>
                <w:b w:val="false"/>
                <w:i w:val="false"/>
                <w:color w:val="000000"/>
                <w:sz w:val="20"/>
              </w:rPr>
              <w:t>определению регистратора</w:t>
            </w:r>
            <w:r>
              <w:br/>
            </w:r>
            <w:r>
              <w:rPr>
                <w:rFonts w:ascii="Times New Roman"/>
                <w:b w:val="false"/>
                <w:i w:val="false"/>
                <w:color w:val="000000"/>
                <w:sz w:val="20"/>
              </w:rPr>
              <w:t>зерновых расписок</w:t>
            </w:r>
          </w:p>
        </w:tc>
      </w:tr>
    </w:tbl>
    <w:bookmarkStart w:name="z116" w:id="85"/>
    <w:p>
      <w:pPr>
        <w:spacing w:after="0"/>
        <w:ind w:left="0"/>
        <w:jc w:val="both"/>
      </w:pPr>
      <w:r>
        <w:rPr>
          <w:rFonts w:ascii="Times New Roman"/>
          <w:b w:val="false"/>
          <w:i w:val="false"/>
          <w:color w:val="000000"/>
          <w:sz w:val="28"/>
        </w:rPr>
        <w:t>
      форма</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(государственный орган)</w:t>
            </w:r>
          </w:p>
        </w:tc>
      </w:tr>
    </w:tbl>
    <w:bookmarkStart w:name="z119" w:id="86"/>
    <w:p>
      <w:pPr>
        <w:spacing w:after="0"/>
        <w:ind w:left="0"/>
        <w:jc w:val="left"/>
      </w:pPr>
      <w:r>
        <w:rPr>
          <w:rFonts w:ascii="Times New Roman"/>
          <w:b/>
          <w:i w:val="false"/>
          <w:color w:val="000000"/>
        </w:rPr>
        <w:t xml:space="preserve">                                      Заявление</w:t>
      </w:r>
    </w:p>
    <w:bookmarkEnd w:id="86"/>
    <w:p>
      <w:pPr>
        <w:spacing w:after="0"/>
        <w:ind w:left="0"/>
        <w:jc w:val="both"/>
      </w:pPr>
      <w:bookmarkStart w:name="z120" w:id="87"/>
      <w:r>
        <w:rPr>
          <w:rFonts w:ascii="Times New Roman"/>
          <w:b w:val="false"/>
          <w:i w:val="false"/>
          <w:color w:val="000000"/>
          <w:sz w:val="28"/>
        </w:rPr>
        <w:t>
      Прошу допустить меня к участию в конкурсе по определению</w:t>
      </w:r>
    </w:p>
    <w:bookmarkEnd w:id="87"/>
    <w:p>
      <w:pPr>
        <w:spacing w:after="0"/>
        <w:ind w:left="0"/>
        <w:jc w:val="both"/>
      </w:pPr>
      <w:r>
        <w:rPr>
          <w:rFonts w:ascii="Times New Roman"/>
          <w:b w:val="false"/>
          <w:i w:val="false"/>
          <w:color w:val="000000"/>
          <w:sz w:val="28"/>
        </w:rPr>
        <w:t>регистратора зерновых расписок 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Отвечаю за подлинность представленных документов.</w:t>
      </w:r>
    </w:p>
    <w:p>
      <w:pPr>
        <w:spacing w:after="0"/>
        <w:ind w:left="0"/>
        <w:jc w:val="both"/>
      </w:pPr>
      <w:r>
        <w:rPr>
          <w:rFonts w:ascii="Times New Roman"/>
          <w:b w:val="false"/>
          <w:i w:val="false"/>
          <w:color w:val="000000"/>
          <w:sz w:val="28"/>
        </w:rPr>
        <w:t>Прилагаемые документы: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Адрес и контактный телефон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                   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"____"_______________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открытого конкурса по</w:t>
            </w:r>
            <w:r>
              <w:br/>
            </w:r>
            <w:r>
              <w:rPr>
                <w:rFonts w:ascii="Times New Roman"/>
                <w:b w:val="false"/>
                <w:i w:val="false"/>
                <w:color w:val="000000"/>
                <w:sz w:val="20"/>
              </w:rPr>
              <w:t>определению регистратора</w:t>
            </w:r>
            <w:r>
              <w:br/>
            </w:r>
            <w:r>
              <w:rPr>
                <w:rFonts w:ascii="Times New Roman"/>
                <w:b w:val="false"/>
                <w:i w:val="false"/>
                <w:color w:val="000000"/>
                <w:sz w:val="20"/>
              </w:rPr>
              <w:t>зерновых расписок</w:t>
            </w:r>
          </w:p>
        </w:tc>
      </w:tr>
    </w:tbl>
    <w:bookmarkStart w:name="z127" w:id="88"/>
    <w:p>
      <w:pPr>
        <w:spacing w:after="0"/>
        <w:ind w:left="0"/>
        <w:jc w:val="both"/>
      </w:pPr>
      <w:r>
        <w:rPr>
          <w:rFonts w:ascii="Times New Roman"/>
          <w:b w:val="false"/>
          <w:i w:val="false"/>
          <w:color w:val="000000"/>
          <w:sz w:val="28"/>
        </w:rPr>
        <w:t>
      форма</w:t>
      </w:r>
    </w:p>
    <w:bookmarkEnd w:id="88"/>
    <w:bookmarkStart w:name="z128" w:id="89"/>
    <w:p>
      <w:pPr>
        <w:spacing w:after="0"/>
        <w:ind w:left="0"/>
        <w:jc w:val="left"/>
      </w:pPr>
      <w:r>
        <w:rPr>
          <w:rFonts w:ascii="Times New Roman"/>
          <w:b/>
          <w:i w:val="false"/>
          <w:color w:val="000000"/>
        </w:rPr>
        <w:t xml:space="preserve">                                      Протокол</w:t>
      </w:r>
      <w:r>
        <w:br/>
      </w:r>
      <w:r>
        <w:rPr>
          <w:rFonts w:ascii="Times New Roman"/>
          <w:b/>
          <w:i w:val="false"/>
          <w:color w:val="000000"/>
        </w:rPr>
        <w:t xml:space="preserve">                         о вскрытии конвертов с предложениями</w:t>
      </w:r>
      <w:r>
        <w:br/>
      </w:r>
      <w:r>
        <w:rPr>
          <w:rFonts w:ascii="Times New Roman"/>
          <w:b/>
          <w:i w:val="false"/>
          <w:color w:val="000000"/>
        </w:rPr>
        <w:t xml:space="preserve">             потенциальных поставщиков услуг регистратора зерновых расписок</w:t>
      </w:r>
    </w:p>
    <w:bookmarkEnd w:id="89"/>
    <w:p>
      <w:pPr>
        <w:spacing w:after="0"/>
        <w:ind w:left="0"/>
        <w:jc w:val="both"/>
      </w:pPr>
      <w:bookmarkStart w:name="z129" w:id="90"/>
      <w:r>
        <w:rPr>
          <w:rFonts w:ascii="Times New Roman"/>
          <w:b w:val="false"/>
          <w:i w:val="false"/>
          <w:color w:val="000000"/>
          <w:sz w:val="28"/>
        </w:rPr>
        <w:t>
      ________________________                               _________________</w:t>
      </w:r>
    </w:p>
    <w:bookmarkEnd w:id="90"/>
    <w:p>
      <w:pPr>
        <w:spacing w:after="0"/>
        <w:ind w:left="0"/>
        <w:jc w:val="both"/>
      </w:pPr>
      <w:r>
        <w:rPr>
          <w:rFonts w:ascii="Times New Roman"/>
          <w:b w:val="false"/>
          <w:i w:val="false"/>
          <w:color w:val="000000"/>
          <w:sz w:val="28"/>
        </w:rPr>
        <w:t xml:space="preserve">       (место вскрытия)                                     (время и дата)</w:t>
      </w:r>
    </w:p>
    <w:p>
      <w:pPr>
        <w:spacing w:after="0"/>
        <w:ind w:left="0"/>
        <w:jc w:val="both"/>
      </w:pPr>
      <w:r>
        <w:rPr>
          <w:rFonts w:ascii="Times New Roman"/>
          <w:b w:val="false"/>
          <w:i w:val="false"/>
          <w:color w:val="000000"/>
          <w:sz w:val="28"/>
        </w:rPr>
        <w:t>1. Комиссия по выбору регистратора зерновых расписок (далее – регистратор) в составе: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фамилия, имя, отчество (при его наличии), должность председателя,</w:t>
      </w:r>
    </w:p>
    <w:p>
      <w:pPr>
        <w:spacing w:after="0"/>
        <w:ind w:left="0"/>
        <w:jc w:val="both"/>
      </w:pPr>
      <w:r>
        <w:rPr>
          <w:rFonts w:ascii="Times New Roman"/>
          <w:b w:val="false"/>
          <w:i w:val="false"/>
          <w:color w:val="000000"/>
          <w:sz w:val="28"/>
        </w:rPr>
        <w:t>секретаря и членов комиссии)</w:t>
      </w:r>
    </w:p>
    <w:p>
      <w:pPr>
        <w:spacing w:after="0"/>
        <w:ind w:left="0"/>
        <w:jc w:val="both"/>
      </w:pPr>
      <w:r>
        <w:rPr>
          <w:rFonts w:ascii="Times New Roman"/>
          <w:b w:val="false"/>
          <w:i w:val="false"/>
          <w:color w:val="000000"/>
          <w:sz w:val="28"/>
        </w:rPr>
        <w:t>произвела процедуру вскрытия конвертов с предложениями потенциальных</w:t>
      </w:r>
    </w:p>
    <w:p>
      <w:pPr>
        <w:spacing w:after="0"/>
        <w:ind w:left="0"/>
        <w:jc w:val="both"/>
      </w:pPr>
      <w:r>
        <w:rPr>
          <w:rFonts w:ascii="Times New Roman"/>
          <w:b w:val="false"/>
          <w:i w:val="false"/>
          <w:color w:val="000000"/>
          <w:sz w:val="28"/>
        </w:rPr>
        <w:t>поставщиков услуг регистратора (далее – поставщик).</w:t>
      </w:r>
    </w:p>
    <w:p>
      <w:pPr>
        <w:spacing w:after="0"/>
        <w:ind w:left="0"/>
        <w:jc w:val="both"/>
      </w:pPr>
      <w:r>
        <w:rPr>
          <w:rFonts w:ascii="Times New Roman"/>
          <w:b w:val="false"/>
          <w:i w:val="false"/>
          <w:color w:val="000000"/>
          <w:sz w:val="28"/>
        </w:rPr>
        <w:t>2. Пакет документов предоставлен следующими поставщиками: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адрес всех поставщиков)</w:t>
      </w:r>
    </w:p>
    <w:p>
      <w:pPr>
        <w:spacing w:after="0"/>
        <w:ind w:left="0"/>
        <w:jc w:val="both"/>
      </w:pPr>
      <w:r>
        <w:rPr>
          <w:rFonts w:ascii="Times New Roman"/>
          <w:b w:val="false"/>
          <w:i w:val="false"/>
          <w:color w:val="000000"/>
          <w:sz w:val="28"/>
        </w:rPr>
        <w:t>3. Предложения поставщиков: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адрес всех поставщиков, представивших предложения</w:t>
      </w:r>
    </w:p>
    <w:p>
      <w:pPr>
        <w:spacing w:after="0"/>
        <w:ind w:left="0"/>
        <w:jc w:val="both"/>
      </w:pPr>
      <w:r>
        <w:rPr>
          <w:rFonts w:ascii="Times New Roman"/>
          <w:b w:val="false"/>
          <w:i w:val="false"/>
          <w:color w:val="000000"/>
          <w:sz w:val="28"/>
        </w:rPr>
        <w:t>после истечения окончательного срока представления предложений)</w:t>
      </w:r>
    </w:p>
    <w:p>
      <w:pPr>
        <w:spacing w:after="0"/>
        <w:ind w:left="0"/>
        <w:jc w:val="both"/>
      </w:pPr>
      <w:r>
        <w:rPr>
          <w:rFonts w:ascii="Times New Roman"/>
          <w:b w:val="false"/>
          <w:i w:val="false"/>
          <w:color w:val="000000"/>
          <w:sz w:val="28"/>
        </w:rPr>
        <w:t>возвращены невскрытыми на основании: ____________________________________.</w:t>
      </w:r>
    </w:p>
    <w:p>
      <w:pPr>
        <w:spacing w:after="0"/>
        <w:ind w:left="0"/>
        <w:jc w:val="both"/>
      </w:pPr>
      <w:r>
        <w:rPr>
          <w:rFonts w:ascii="Times New Roman"/>
          <w:b w:val="false"/>
          <w:i w:val="false"/>
          <w:color w:val="000000"/>
          <w:sz w:val="28"/>
        </w:rPr>
        <w:t>4. Предложения поставщиков, представивших их в установленные сроки, до истечения</w:t>
      </w:r>
    </w:p>
    <w:p>
      <w:pPr>
        <w:spacing w:after="0"/>
        <w:ind w:left="0"/>
        <w:jc w:val="both"/>
      </w:pPr>
      <w:r>
        <w:rPr>
          <w:rFonts w:ascii="Times New Roman"/>
          <w:b w:val="false"/>
          <w:i w:val="false"/>
          <w:color w:val="000000"/>
          <w:sz w:val="28"/>
        </w:rPr>
        <w:t>окончательного срока предоставления предложений: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адрес всех поставщиков, представивших предложения</w:t>
      </w:r>
    </w:p>
    <w:p>
      <w:pPr>
        <w:spacing w:after="0"/>
        <w:ind w:left="0"/>
        <w:jc w:val="both"/>
      </w:pPr>
      <w:r>
        <w:rPr>
          <w:rFonts w:ascii="Times New Roman"/>
          <w:b w:val="false"/>
          <w:i w:val="false"/>
          <w:color w:val="000000"/>
          <w:sz w:val="28"/>
        </w:rPr>
        <w:t>до истечения окончательного срока представления предложений,</w:t>
      </w:r>
    </w:p>
    <w:p>
      <w:pPr>
        <w:spacing w:after="0"/>
        <w:ind w:left="0"/>
        <w:jc w:val="both"/>
      </w:pPr>
      <w:r>
        <w:rPr>
          <w:rFonts w:ascii="Times New Roman"/>
          <w:b w:val="false"/>
          <w:i w:val="false"/>
          <w:color w:val="000000"/>
          <w:sz w:val="28"/>
        </w:rPr>
        <w:t>время представления предложений)</w:t>
      </w:r>
    </w:p>
    <w:p>
      <w:pPr>
        <w:spacing w:after="0"/>
        <w:ind w:left="0"/>
        <w:jc w:val="both"/>
      </w:pPr>
      <w:r>
        <w:rPr>
          <w:rFonts w:ascii="Times New Roman"/>
          <w:b w:val="false"/>
          <w:i w:val="false"/>
          <w:color w:val="000000"/>
          <w:sz w:val="28"/>
        </w:rPr>
        <w:t>вскрыты и они содержат:</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перечень документов, содержащихся в предложении, информация об</w:t>
      </w:r>
    </w:p>
    <w:p>
      <w:pPr>
        <w:spacing w:after="0"/>
        <w:ind w:left="0"/>
        <w:jc w:val="both"/>
      </w:pPr>
      <w:r>
        <w:rPr>
          <w:rFonts w:ascii="Times New Roman"/>
          <w:b w:val="false"/>
          <w:i w:val="false"/>
          <w:color w:val="000000"/>
          <w:sz w:val="28"/>
        </w:rPr>
        <w:t>отзыве и изменении предложений, количество листов представленных документов)</w:t>
      </w:r>
    </w:p>
    <w:p>
      <w:pPr>
        <w:spacing w:after="0"/>
        <w:ind w:left="0"/>
        <w:jc w:val="both"/>
      </w:pPr>
      <w:r>
        <w:rPr>
          <w:rFonts w:ascii="Times New Roman"/>
          <w:b w:val="false"/>
          <w:i w:val="false"/>
          <w:color w:val="000000"/>
          <w:sz w:val="28"/>
        </w:rPr>
        <w:t>которые оглашены всем присутствующим при вскрытии предложений поставщиков.</w:t>
      </w:r>
    </w:p>
    <w:p>
      <w:pPr>
        <w:spacing w:after="0"/>
        <w:ind w:left="0"/>
        <w:jc w:val="both"/>
      </w:pPr>
      <w:r>
        <w:rPr>
          <w:rFonts w:ascii="Times New Roman"/>
          <w:b w:val="false"/>
          <w:i w:val="false"/>
          <w:color w:val="000000"/>
          <w:sz w:val="28"/>
        </w:rPr>
        <w:t>5. При вскрытии предложений присутствовали следующие поставщики: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адрес, реквизиты всех поставщиков, присутствовавших при вскрытии</w:t>
      </w:r>
    </w:p>
    <w:p>
      <w:pPr>
        <w:spacing w:after="0"/>
        <w:ind w:left="0"/>
        <w:jc w:val="both"/>
      </w:pPr>
      <w:r>
        <w:rPr>
          <w:rFonts w:ascii="Times New Roman"/>
          <w:b w:val="false"/>
          <w:i w:val="false"/>
          <w:color w:val="000000"/>
          <w:sz w:val="28"/>
        </w:rPr>
        <w:t>предложений, фамилия, имя, отчество (при его наличии) их уполномоченных представителей).</w:t>
      </w:r>
    </w:p>
    <w:p>
      <w:pPr>
        <w:spacing w:after="0"/>
        <w:ind w:left="0"/>
        <w:jc w:val="both"/>
      </w:pPr>
      <w:r>
        <w:rPr>
          <w:rFonts w:ascii="Times New Roman"/>
          <w:b w:val="false"/>
          <w:i w:val="false"/>
          <w:color w:val="000000"/>
          <w:sz w:val="28"/>
        </w:rPr>
        <w:t>Фамилии, имя, отчество (при его наличии), подписи председателя, членов и секретаря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открытого конкурса по</w:t>
            </w:r>
            <w:r>
              <w:br/>
            </w:r>
            <w:r>
              <w:rPr>
                <w:rFonts w:ascii="Times New Roman"/>
                <w:b w:val="false"/>
                <w:i w:val="false"/>
                <w:color w:val="000000"/>
                <w:sz w:val="20"/>
              </w:rPr>
              <w:t>определению регистратора</w:t>
            </w:r>
            <w:r>
              <w:br/>
            </w:r>
            <w:r>
              <w:rPr>
                <w:rFonts w:ascii="Times New Roman"/>
                <w:b w:val="false"/>
                <w:i w:val="false"/>
                <w:color w:val="000000"/>
                <w:sz w:val="20"/>
              </w:rPr>
              <w:t>зерновых расписок</w:t>
            </w:r>
          </w:p>
        </w:tc>
      </w:tr>
    </w:tbl>
    <w:bookmarkStart w:name="z137" w:id="91"/>
    <w:p>
      <w:pPr>
        <w:spacing w:after="0"/>
        <w:ind w:left="0"/>
        <w:jc w:val="both"/>
      </w:pPr>
      <w:r>
        <w:rPr>
          <w:rFonts w:ascii="Times New Roman"/>
          <w:b w:val="false"/>
          <w:i w:val="false"/>
          <w:color w:val="000000"/>
          <w:sz w:val="28"/>
        </w:rPr>
        <w:t>
      форма</w:t>
      </w:r>
    </w:p>
    <w:bookmarkEnd w:id="91"/>
    <w:bookmarkStart w:name="z138" w:id="92"/>
    <w:p>
      <w:pPr>
        <w:spacing w:after="0"/>
        <w:ind w:left="0"/>
        <w:jc w:val="left"/>
      </w:pPr>
      <w:r>
        <w:rPr>
          <w:rFonts w:ascii="Times New Roman"/>
          <w:b/>
          <w:i w:val="false"/>
          <w:color w:val="000000"/>
        </w:rPr>
        <w:t xml:space="preserve">                                      Протокол</w:t>
      </w:r>
      <w:r>
        <w:br/>
      </w:r>
      <w:r>
        <w:rPr>
          <w:rFonts w:ascii="Times New Roman"/>
          <w:b/>
          <w:i w:val="false"/>
          <w:color w:val="000000"/>
        </w:rPr>
        <w:t xml:space="preserve">                   об итогах выбора регистратора зерновых расписок</w:t>
      </w:r>
    </w:p>
    <w:bookmarkEnd w:id="92"/>
    <w:p>
      <w:pPr>
        <w:spacing w:after="0"/>
        <w:ind w:left="0"/>
        <w:jc w:val="both"/>
      </w:pPr>
      <w:bookmarkStart w:name="z139" w:id="93"/>
      <w:r>
        <w:rPr>
          <w:rFonts w:ascii="Times New Roman"/>
          <w:b w:val="false"/>
          <w:i w:val="false"/>
          <w:color w:val="000000"/>
          <w:sz w:val="28"/>
        </w:rPr>
        <w:t>
      ________________________                               _________________</w:t>
      </w:r>
    </w:p>
    <w:bookmarkEnd w:id="93"/>
    <w:p>
      <w:pPr>
        <w:spacing w:after="0"/>
        <w:ind w:left="0"/>
        <w:jc w:val="both"/>
      </w:pPr>
      <w:r>
        <w:rPr>
          <w:rFonts w:ascii="Times New Roman"/>
          <w:b w:val="false"/>
          <w:i w:val="false"/>
          <w:color w:val="000000"/>
          <w:sz w:val="28"/>
        </w:rPr>
        <w:t xml:space="preserve">       (место выбора)                                     (время и дата)</w:t>
      </w:r>
    </w:p>
    <w:p>
      <w:pPr>
        <w:spacing w:after="0"/>
        <w:ind w:left="0"/>
        <w:jc w:val="both"/>
      </w:pPr>
      <w:r>
        <w:rPr>
          <w:rFonts w:ascii="Times New Roman"/>
          <w:b w:val="false"/>
          <w:i w:val="false"/>
          <w:color w:val="000000"/>
          <w:sz w:val="28"/>
        </w:rPr>
        <w:t>1. Комиссия по выбору регистратора зерновых расписок (далее – регистратор) в составе: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фамилия, имя, отчество (при его наличии), должность председателя,</w:t>
      </w:r>
    </w:p>
    <w:p>
      <w:pPr>
        <w:spacing w:after="0"/>
        <w:ind w:left="0"/>
        <w:jc w:val="both"/>
      </w:pPr>
      <w:r>
        <w:rPr>
          <w:rFonts w:ascii="Times New Roman"/>
          <w:b w:val="false"/>
          <w:i w:val="false"/>
          <w:color w:val="000000"/>
          <w:sz w:val="28"/>
        </w:rPr>
        <w:t>секретаря и членов комиссии)</w:t>
      </w:r>
    </w:p>
    <w:p>
      <w:pPr>
        <w:spacing w:after="0"/>
        <w:ind w:left="0"/>
        <w:jc w:val="both"/>
      </w:pPr>
      <w:r>
        <w:rPr>
          <w:rFonts w:ascii="Times New Roman"/>
          <w:b w:val="false"/>
          <w:i w:val="false"/>
          <w:color w:val="000000"/>
          <w:sz w:val="28"/>
        </w:rPr>
        <w:t>2. Следующие предложения потенциальных поставщиков услуг регистратора</w:t>
      </w:r>
    </w:p>
    <w:p>
      <w:pPr>
        <w:spacing w:after="0"/>
        <w:ind w:left="0"/>
        <w:jc w:val="both"/>
      </w:pPr>
      <w:r>
        <w:rPr>
          <w:rFonts w:ascii="Times New Roman"/>
          <w:b w:val="false"/>
          <w:i w:val="false"/>
          <w:color w:val="000000"/>
          <w:sz w:val="28"/>
        </w:rPr>
        <w:t>(далее – поставщик) были допущены: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предложения поставщиков, допущенных к участию в соответствии</w:t>
      </w:r>
    </w:p>
    <w:p>
      <w:pPr>
        <w:spacing w:after="0"/>
        <w:ind w:left="0"/>
        <w:jc w:val="both"/>
      </w:pPr>
      <w:r>
        <w:rPr>
          <w:rFonts w:ascii="Times New Roman"/>
          <w:b w:val="false"/>
          <w:i w:val="false"/>
          <w:color w:val="000000"/>
          <w:sz w:val="28"/>
        </w:rPr>
        <w:t>с протоколом о допуске) 3. Конверты с предложениями поставщиков: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(указываются наименования поставщиков, предложения которых не были приняты</w:t>
      </w:r>
    </w:p>
    <w:p>
      <w:pPr>
        <w:spacing w:after="0"/>
        <w:ind w:left="0"/>
        <w:jc w:val="both"/>
      </w:pPr>
      <w:r>
        <w:rPr>
          <w:rFonts w:ascii="Times New Roman"/>
          <w:b w:val="false"/>
          <w:i w:val="false"/>
          <w:color w:val="000000"/>
          <w:sz w:val="28"/>
        </w:rPr>
        <w:t>в связи с представлением по истечении окончательного времени для их рассмотрения)</w:t>
      </w:r>
    </w:p>
    <w:p>
      <w:pPr>
        <w:spacing w:after="0"/>
        <w:ind w:left="0"/>
        <w:jc w:val="both"/>
      </w:pPr>
      <w:r>
        <w:rPr>
          <w:rFonts w:ascii="Times New Roman"/>
          <w:b w:val="false"/>
          <w:i w:val="false"/>
          <w:color w:val="000000"/>
          <w:sz w:val="28"/>
        </w:rPr>
        <w:t>4. Предложения участников, представивших предложения до истечения времени</w:t>
      </w:r>
    </w:p>
    <w:p>
      <w:pPr>
        <w:spacing w:after="0"/>
        <w:ind w:left="0"/>
        <w:jc w:val="both"/>
      </w:pPr>
      <w:r>
        <w:rPr>
          <w:rFonts w:ascii="Times New Roman"/>
          <w:b w:val="false"/>
          <w:i w:val="false"/>
          <w:color w:val="000000"/>
          <w:sz w:val="28"/>
        </w:rPr>
        <w:t>для рассмотрения их комиссией: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(указываются наименования поставщиков и их реквизиты)</w:t>
      </w:r>
    </w:p>
    <w:p>
      <w:pPr>
        <w:spacing w:after="0"/>
        <w:ind w:left="0"/>
        <w:jc w:val="both"/>
      </w:pPr>
      <w:r>
        <w:rPr>
          <w:rFonts w:ascii="Times New Roman"/>
          <w:b w:val="false"/>
          <w:i w:val="false"/>
          <w:color w:val="000000"/>
          <w:sz w:val="28"/>
        </w:rPr>
        <w:t>вскрыты и они содержат:</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(указываются представленные поставщиками предложения)</w:t>
      </w:r>
    </w:p>
    <w:p>
      <w:pPr>
        <w:spacing w:after="0"/>
        <w:ind w:left="0"/>
        <w:jc w:val="both"/>
      </w:pPr>
      <w:r>
        <w:rPr>
          <w:rFonts w:ascii="Times New Roman"/>
          <w:b w:val="false"/>
          <w:i w:val="false"/>
          <w:color w:val="000000"/>
          <w:sz w:val="28"/>
        </w:rPr>
        <w:t>которые оглашены всем присутствующим при вскрытии конвертов с предложениями.</w:t>
      </w:r>
    </w:p>
    <w:p>
      <w:pPr>
        <w:spacing w:after="0"/>
        <w:ind w:left="0"/>
        <w:jc w:val="both"/>
      </w:pPr>
      <w:r>
        <w:rPr>
          <w:rFonts w:ascii="Times New Roman"/>
          <w:b w:val="false"/>
          <w:i w:val="false"/>
          <w:color w:val="000000"/>
          <w:sz w:val="28"/>
        </w:rPr>
        <w:t>5. Отклоненные предложения поставщиков: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(указываются поставщики (его реквизиты), предложения которых отклонены,</w:t>
      </w:r>
    </w:p>
    <w:p>
      <w:pPr>
        <w:spacing w:after="0"/>
        <w:ind w:left="0"/>
        <w:jc w:val="both"/>
      </w:pPr>
      <w:r>
        <w:rPr>
          <w:rFonts w:ascii="Times New Roman"/>
          <w:b w:val="false"/>
          <w:i w:val="false"/>
          <w:color w:val="000000"/>
          <w:sz w:val="28"/>
        </w:rPr>
        <w:t>а также причины отклонения)</w:t>
      </w:r>
    </w:p>
    <w:p>
      <w:pPr>
        <w:spacing w:after="0"/>
        <w:ind w:left="0"/>
        <w:jc w:val="both"/>
      </w:pPr>
      <w:r>
        <w:rPr>
          <w:rFonts w:ascii="Times New Roman"/>
          <w:b w:val="false"/>
          <w:i w:val="false"/>
          <w:color w:val="000000"/>
          <w:sz w:val="28"/>
        </w:rPr>
        <w:t>Комиссия по результатам рассмотрения предложений поставщиков, РЕШИЛА:</w:t>
      </w:r>
    </w:p>
    <w:p>
      <w:pPr>
        <w:spacing w:after="0"/>
        <w:ind w:left="0"/>
        <w:jc w:val="both"/>
      </w:pPr>
      <w:r>
        <w:rPr>
          <w:rFonts w:ascii="Times New Roman"/>
          <w:b w:val="false"/>
          <w:i w:val="false"/>
          <w:color w:val="000000"/>
          <w:sz w:val="28"/>
        </w:rPr>
        <w:t>1) выбрать регистратором зерновых расписок:</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(указывается поставщик (его реквизиты))</w:t>
      </w:r>
    </w:p>
    <w:p>
      <w:pPr>
        <w:spacing w:after="0"/>
        <w:ind w:left="0"/>
        <w:jc w:val="both"/>
      </w:pPr>
      <w:r>
        <w:rPr>
          <w:rFonts w:ascii="Times New Roman"/>
          <w:b w:val="false"/>
          <w:i w:val="false"/>
          <w:color w:val="000000"/>
          <w:sz w:val="28"/>
        </w:rPr>
        <w:t>или признать выбор регистратора несостоявшимся по причине: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(указать соответствующую причину)</w:t>
      </w:r>
    </w:p>
    <w:p>
      <w:pPr>
        <w:spacing w:after="0"/>
        <w:ind w:left="0"/>
        <w:jc w:val="both"/>
      </w:pPr>
      <w:r>
        <w:rPr>
          <w:rFonts w:ascii="Times New Roman"/>
          <w:b w:val="false"/>
          <w:i w:val="false"/>
          <w:color w:val="000000"/>
          <w:sz w:val="28"/>
        </w:rPr>
        <w:t>2) опубликовать данный протокол на веб-сайте Министерства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______ голосов (фамилия, имя, отчество (при его наличии) членов комиссии);</w:t>
      </w:r>
    </w:p>
    <w:p>
      <w:pPr>
        <w:spacing w:after="0"/>
        <w:ind w:left="0"/>
        <w:jc w:val="both"/>
      </w:pPr>
      <w:r>
        <w:rPr>
          <w:rFonts w:ascii="Times New Roman"/>
          <w:b w:val="false"/>
          <w:i w:val="false"/>
          <w:color w:val="000000"/>
          <w:sz w:val="28"/>
        </w:rPr>
        <w:t>ПРОТИВ - ________ голосов (фамилия, имя, отчество (при его наличии) членов комиссии).</w:t>
      </w:r>
    </w:p>
    <w:p>
      <w:pPr>
        <w:spacing w:after="0"/>
        <w:ind w:left="0"/>
        <w:jc w:val="both"/>
      </w:pPr>
      <w:r>
        <w:rPr>
          <w:rFonts w:ascii="Times New Roman"/>
          <w:b w:val="false"/>
          <w:i w:val="false"/>
          <w:color w:val="000000"/>
          <w:sz w:val="28"/>
        </w:rPr>
        <w:t>Фамилии, имя, отчество (при его наличии), подписи председателя, членов и секретаря комиссии.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