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a442" w14:textId="f4ea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25 января 2019 года № 32. Зарегистрирован в Министерстве юстиции Республики Казахстан 29 января 2019 года № 18251. Утратил силу приказом Министра сельского хозяйства Республики Казахстан от 1 октября 2020 года № 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 (зарегистрирован в Реестре государственной регистрации нормативных правовых актов за № 11051, опубликован 4 июня 2015 года в информационно-правовой системе "Әділет")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2019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270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земельного участка для строительства объекта в черте населенного пункта"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земельного участка для строительства объекта в черте населенного пункта" (далее государственная услуга).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сельского хозяйства Республики Казахстан (далее Министерство).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значения, акимами городов районного значения, поселков, сел, сельских округов (далее – услугодатель).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 "Правительство для граждан" (далее Государственная корпорация);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в Государственную корпорацию и на портал: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участка, с положительными заключениями согласующих органов и организаций – 28 (двадцать восемь) рабочих дней;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15 (пятнадцать) минут;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15 (пятнадцать) минут.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и (или) бумажная.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услугодателя о предоставлении права землепользования на земельный участок с приложением земельно-кадастрового плана либо мотивированный ответ об отказе в оказании государственной услуги по основаниям, предусмотренным пунктом 10 настоящего Стандарта.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ЭЦП) уполномоченного лица услугодателя.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результата оказания государственной услуги на бумажном носителе, результат оказания государственной услуги оформляется в электронной форме, при необходимости распечатывается и заверяется печатью и подписью уполномоченного лица услугодателя.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физическим и юридическим лицам (далее услугополучатель).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или безналичной форме через банки второго уровня на расчетный счет соответствующего филиала Государственной корпорации.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веб-портал оплата осуществляется через платежный шлюз "электронного правительства" (далее – ПШЭП).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земельно-кадастрового плана на земельный участок детям-сиротам и детям, оставшихся без попечения родителей, на период до достижения ими восемнадцатилетнего возраста осуществляется на безвозмездной основе.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Государственной корпорации – с понедельника по субботу включительно, в соответствии с графиком работы с 9.00 часов до 20.00 часов, без перерыва на обед, за исключением воскресенья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Закон).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местонахождению земельного участка в порядке "электронной очереди" без ускоренного и предварительного обслуживания, возможно бронирование электронной очереди посредством портала;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статьи 5 Закона, прием заявления и выдача результата оказания государственной услуги осуществляется следующим рабочим днем).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доверенности), в том числе лица, имеющие льготы, представляет в одном экземпляре в Государственную корпорацию: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этап: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предоставление земельного участка для строительства объекта в черте населенного пункта по форме, согласно приложению 1 к настоящему Стандарту;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схема расположения земельного участка;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(для идентификации личности);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окончательного акта выбора и оплата за услуги земельно-кадастровых работ заявителем осуществляются в течение 3 (трех) рабочих дней. Срок действия несогласованного заявителем акта выбора составляет 10 (десять) рабочих дней. По истечении указанного срока Государственная корпорация возвращает в структурное подразделение соответствующего местного исполнительного органа, осуществляющее функции в сфере архитектуры и градостроительства для аннулирования несогласованного акта выбора, с уведомлением услугополучателя;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этап: окончательный согласованный акт выбора.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заявление на предоставление земельного участка для строительства объекта в черте населенного пункта по форме, согласно приложению 1 к настоящему Стандарту;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схемы расположения земельного участка;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окончательного акта выбора и оплата за услуги земельно-кадастровых работ заявителем осуществляются в течение 3 (трех) рабочих дней. Срок действия несогласованного заявителем акта выбора составляет 10 (десять) рабочих дней, по истечении которого услугополучателю направляется уведомление;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окончательный согласованный акт выбора в форме электронного документа.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подтверждающих оплату услугополучателем (в случае оплаты через ПШЭП) услугодатель и работник Государственной корпорации получают из соответствующих государственных информационных систем через ПШЭП.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заявления.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на основании расписки, при предъявлении удостоверения личности (либо его представителя по документу, подтверждающему полномочия).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частью 2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частью 6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частью 2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предоставления услугополучателем неполного пакета документов согласно перечню, предусмотренному пунктом 9 настоящего Стандарта, работник Государственной корпорации выдает расписку об отказе в приеме заявления по форме, согласно приложению 2 к настоящему Стандарту.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услугодателя и (или) его должностных лиц, Государственной корпорации и (или) его работников по вопросам оказания государственных услуг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Обжалование решений, действий (бездействий) Министерства, услугодателя и (или) его должностных лиц, Государственной корпорации и (или) его работников по вопросам оказания государственных услуг: жалоба подается на имя руководителя услугодателя либо на имя руководителя Министерства в рабочие дни по адресам, указанным в пункте 16 настоящего Стандарта.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или Министерства.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указываются его фамилия, имя, отчество (при его наличии), почтовый адрес;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его наименование, почтовый адрес, исходящий номер и дата.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портала либо выдается нарочно в канцелярии услугодателя, Министерства или Государственной корпорации.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Государственной корпорации оборудованы входом с пандусами, предназначенными для доступа людей с ограниченными возможностями.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Адреса мест оказания государственной услуги размещены на: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www.moa.gov.kz;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www.moa.gov.kz, раздел "Государственные услуги", подраздел "Адреса мест оказания государственной услуги" – "Местные исполнительные органы";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Государственной корпорации: www.gov4c.kz.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Контактные телефоны справочных служб по вопросам оказания государственных услуг: 1414, 8 800 080 7777.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 населенного пункта"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города, района,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10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предоставление земельного участка для строительства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объекта в черте населенного пункта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право временного возмездного (безвозмездного)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землепользования на земельный участок, расположенный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площадью _____ гектар (квадратных метров),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____________________________________________,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(целевое назначение земельного участка)                   (наличие (отсутствие)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другого земельного участка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2003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 Услугополучатель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либо уполномоченного представителя юридического лица, подпись)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черте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заявления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№______ филиала Государственной корпорации "Правительство для граждан" (указать адрес) отказывает в приеме заявления на оказание государственной услуги "Предоставление земельного участка для строительства объекта в черте населенного пункта"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(двух) экземплярах, по одному для каждой стороны _______________________________________________________________________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работника Государственной корпорации, подпись)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(при наличии) _______________________________________________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______________________________________"___" ______ 20__года.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 услугополучателя)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