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b66c" w14:textId="265b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от 23 февраля 2015 года № 132 "Об утверждении стандартов государственных услуг Министерства энергетики Республики Казахстан в сферах углеводородов и газа и газоснабжения"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29 января 2019 года № 30. Зарегистрирован в Министерстве юстиции Республики Казахстан 6 февраля 2019 года № 18266. Утратил силу приказом Министра энергетики Республики Казахстан от 10 апреля 2020 года №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10.04.2020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сферах углеводородов и газа и газоснабжения" (зарегистрирован в Реестре государственной регистрации нормативных правовых актов за № 11279, опубликован 14 июля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газосетевых организаций",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 при обращении на портал с момента подачи документов услугодателю: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свидетельства об аккредитации газосетевых организаций (далее – свидетельство) – 15 (пятнадцать) рабочих дней;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свидетельства, в случаях: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адреса газонаполнительной станции газосетевой организации – 5 (пять) рабочих дней;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прекращения владения одной из газонаполнительных станций на праве собственности или ином законном основании, если у газосетевой организации имеется в наличии две и более газонаполнительных станций – 5 (пять) рабочих дней;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включения в учетные данные газосетевой организации дополнительной газонаполнительной станции, соответствующей разрешительным требованиям – 15 (пятнадцать) рабочих дней;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внесении сведений посредством государственной информационной системы разрешений и уведомлений (далее – ИС) в Реестр газосетевых организаций (далее – Реестр), при подтверждении продления эксплуатации газонаполнительной станции на основании договора аренды или доверительного управления (далее – договор аренды) до окончания срока его аренды – 7 (семь) рабочих дней.";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свидетельство, переоформленное свидетельство, внесение сведений в Реестр, либо мотивированный отказ в оказании государственной услуги.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свидетельства: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получения свидетельства по форме согласно приложению 1 к настоящему стандарту государственной услуги, удостоверенной электронной цифровой подписью (далее – ЭЦП) услугополучателя;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 согласно приложению 2 к настоящему стандарту государственной услуги;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свидетельства, в случаях: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адреса газонаполнительной станции газосетевой организации: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переоформление свидетельства по форме согласно приложению 3 к настоящему стандарту государственной услуги, удостоверенного ЭЦП услугополучателя;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свидетельства;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прекращения владения одной из газонаполнительных станций на праве собственности или ином законном основании, если у газосетевой организации имеется в наличии две и более газонаполнительных станций: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переоформление свидетельства по форме согласно приложению 3 к настоящему стандарту государственной услуги, с указанием адреса газонаполнительной станции, на которую прекращено его владение, удостоверенного ЭЦП услугополучателя;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включения в учетные данные газосетевой организации дополнительной газонаполнительной станции соответствующей разрешительным требованиям: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переоформление свидетельства по форме согласно приложению 3 к настоящему стандарту государственной услуги, удостоверенного ЭЦП услугополучателя;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 согласно приложению 2 к настоящему стандарту государственной услуги;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внесения сведений в Реестр посредством ИС, в случае если газосетевая организация продлевает эксплуатацию газонаполнительной станции на основании договора аренды, то до окончания срока его аренды газосетевая организация представляет в уполномоченный орган электронные копии документов: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аренды на новый срок либо о его продлении;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приема-передачи имущества согласно договору аренды;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с портала электронного правительства о зарегистрированных правах (обременениях) на недвижимое имущество и его технических характеристиках арендодателя, выданное не менее чем за два дня до подачи документов, указанных во втором и третьем абзаце настоящего подпункта.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документах, удостоверяющих личность,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достоверность сведений, указанных в заявлении и форме сведений, несет сам услугополучатель.";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адресу: 010000, город Астана, проспект Кабанбай батыра, 19, блок "А", телефон: 8 (7172) 78-68-01.";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 следующего содержания: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Особенности оказания государственной услуги услогополучателям (их представителям) с ограниченными возможностями при их обращении к услугодателю: здание "Дом министерств" оборудовано отдельным входом для людей с ограниченными возможностями, расположенный между четырнадцатым и пятнадцатым подъездами.";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2019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свидетельства об аккредитации газосетевых организаций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юридического лица)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выдать свидетельство об аккредитации газосетевых организаций __________________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(бизнес-идентификационный номер, номер и дата государственной регистрации/перерегистрации юридического лица)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(местонахождение газонаполнительной станции)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к разрешительным требованиям к газосетевым организациям и перечень документов, подтверждающих соответствие им, для осуществления деятельности в сфере газа и газоснабжения прилагается.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сведений, содержащихся в заявлении и форме сведений подтверждаю.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или уполномоченный представитель (должность, фамилия, имя, отчество (при наличии))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2019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организаций"</w:t>
            </w:r>
          </w:p>
        </w:tc>
      </w:tr>
    </w:tbl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на праве собственности или ином законном основании производственно-технической базы _________________ (указать технические паспорта на объекты недвижимости, справки с портала электронного правительства о зарегистрированных правах (обременениях) на недвижимое имущество и его технических характеристиках; договора аренды или договора доверительного управления газонаполнительной станции и групповых резервуарных установок (при наличии), с указанием сроков аренды или договора доверительного управления (указать номера и даты выдачи/подписания/регистрации указанных документов)).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газонаполнительной станции на территории которой расположены________________________________________ (указать наличие сливо-наливной железнодорожной эстакады, наполнительных колонок, насосно-компрессорного отделения, сливно-наливного отделения баллонов, участка по техническому освидетельствованию и ремонту баллонов; складов открытого и/или закрытого типа для хранения баллонов, резервуаров для хранения сжиженного нефтяного газа общим объемом не менее 600 м3, приборов учета газа, противопожарных водоема и/или емкости с водой, оснащенных водонапорными насосами).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групповых резервуарных установок (при наличии) _____________________________________ (указать местонахождение, количество и объем групповых резервуарных установок).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наличии служб и (или) ответственных лиц, обеспечивающих: руководство техническим процессом на газонаполнительной станции (технический руководитель); пожарную безопасность; промышленную безопасность; ведение учета сжиженного нефтяного газа; выполнение аварийно-диспетчерских и ремонтных заявок_________________________________ (указать номера и даты приказов о создании служб и (или) назначении ответственных лиц (должность, фамилия, имя, отчество (при наличии)).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наличии квалифицированного состава: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технических руководителей – высшее образование в нефтегазовой сфере, газоснабжении, имеющих опыт практической работы не менее двух лет по специальности ________________________________ (указать информацию по каждому из работников: фамилия, имя, отчество (при наличии), наименование учебного заведения, специальность по образованию, должность, стаж работы по специальности в соответствующей сфере (стаж работы по специальности в соответствующей сфере подтверждается в порядке установленном трудовым законодательством));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инженерно-технических работников – минимум средне-специальное образование, соответствующее занимаемой должности _________________________________ (указать информацию по каждому из работников: фамилия, имя, отчество (при наличии), наименование учебного заведения, специальность по образованию, должность).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наличии договора обязательного страхования ответственности владельцев объектов _________________________________ (указать номер и дату договора).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о наличии декларации промышленной безопасности опасного производственного объекта, зарегистрированной уполномоченным органом в области промышленной безопасности в соответствии с Законом Республики Казахстан от 11 апреля 2014 года "О гражданской защите" (далее – Закон о гражданской защите) _________________ (указать номер и дату регистрации декларации).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наличии плана ликвидации аварий в соответствии с Законом о гражданской защите ______________________________ (указать дату согласования профессиональными аварийно-спасательными службами и (или) формированиями плана ликвидации аварий, а также дату и номер (при наличии) его утверждения руководителем организации).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2019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переоформление свидетельства об аккредитации газосетевых организаций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юридического лица)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переоформить свидетельство об аккредитации газосетевых организаций № __________________________________________________ от "___"_____________20__ года.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(бизнес-идентификационный номер, номер и дата государственной регистрации/перерегистрации юридического лица)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________________________________________________________________________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(указать причину переоформления свидетельства)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сведений, содержащихся в заявлении и в прилагаемых документах подтверждаю.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или уполномоченный представитель (должность, фамилия, имя, отчество (при наличии))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