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b88bb" w14:textId="5eb88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и дополнений в приказ Министра финансов Республики Казахстан от 18 сентября 2014 года № 403 "Некоторые вопросы Единой бюджетной классификации Республики Казахстан"</w:t>
      </w:r>
    </w:p>
    <w:p>
      <w:pPr>
        <w:spacing w:after="0"/>
        <w:ind w:left="0"/>
        <w:jc w:val="both"/>
      </w:pPr>
      <w:r>
        <w:rPr>
          <w:rFonts w:ascii="Times New Roman"/>
          <w:b w:val="false"/>
          <w:i w:val="false"/>
          <w:color w:val="000000"/>
          <w:sz w:val="28"/>
        </w:rPr>
        <w:t>Приказ Министра финансов Республики Казахстан от 6 февраля 2019 года № 76. Зарегистрирован в Министерстве юстиции Республики Казахстан 6 февраля 2019 года № 18271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 в Реестре государственной регистрации нормативных правовых актов под № 9756, опубликован 17 октября 2014 года в информационно-правовой системе "Әділет") следующие изменение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Единой бюджетной классификации</w:t>
      </w:r>
      <w:r>
        <w:rPr>
          <w:rFonts w:ascii="Times New Roman"/>
          <w:b w:val="false"/>
          <w:i w:val="false"/>
          <w:color w:val="000000"/>
          <w:sz w:val="28"/>
        </w:rPr>
        <w:t xml:space="preserve"> Республики Казахстан, утвержденной указанным приказом:</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функциональной классификации</w:t>
      </w:r>
      <w:r>
        <w:rPr>
          <w:rFonts w:ascii="Times New Roman"/>
          <w:b w:val="false"/>
          <w:i w:val="false"/>
          <w:color w:val="000000"/>
          <w:sz w:val="28"/>
        </w:rPr>
        <w:t xml:space="preserve"> расходов бюджета:</w:t>
      </w:r>
    </w:p>
    <w:bookmarkEnd w:id="3"/>
    <w:bookmarkStart w:name="z8" w:id="4"/>
    <w:p>
      <w:pPr>
        <w:spacing w:after="0"/>
        <w:ind w:left="0"/>
        <w:jc w:val="both"/>
      </w:pPr>
      <w:r>
        <w:rPr>
          <w:rFonts w:ascii="Times New Roman"/>
          <w:b w:val="false"/>
          <w:i w:val="false"/>
          <w:color w:val="000000"/>
          <w:sz w:val="28"/>
        </w:rPr>
        <w:t>
      в функциональной группе 01 "Государственные услуги общего характера":</w:t>
      </w:r>
    </w:p>
    <w:bookmarkEnd w:id="4"/>
    <w:bookmarkStart w:name="z9" w:id="5"/>
    <w:p>
      <w:pPr>
        <w:spacing w:after="0"/>
        <w:ind w:left="0"/>
        <w:jc w:val="both"/>
      </w:pPr>
      <w:r>
        <w:rPr>
          <w:rFonts w:ascii="Times New Roman"/>
          <w:b w:val="false"/>
          <w:i w:val="false"/>
          <w:color w:val="000000"/>
          <w:sz w:val="28"/>
        </w:rPr>
        <w:t>
      в функциональной подгруппе 1 "Представительные, исполнительные и другие органы, выполняющие общие функции государственного управления":</w:t>
      </w:r>
    </w:p>
    <w:bookmarkEnd w:id="5"/>
    <w:bookmarkStart w:name="z10" w:id="6"/>
    <w:p>
      <w:pPr>
        <w:spacing w:after="0"/>
        <w:ind w:left="0"/>
        <w:jc w:val="both"/>
      </w:pPr>
      <w:r>
        <w:rPr>
          <w:rFonts w:ascii="Times New Roman"/>
          <w:b w:val="false"/>
          <w:i w:val="false"/>
          <w:color w:val="000000"/>
          <w:sz w:val="28"/>
        </w:rPr>
        <w:t>
      по администратору бюджетных программ 123 "Аппарат акима района в городе, города районного значения, поселка, села, сельского округа":</w:t>
      </w:r>
    </w:p>
    <w:bookmarkEnd w:id="6"/>
    <w:bookmarkStart w:name="z11" w:id="7"/>
    <w:p>
      <w:pPr>
        <w:spacing w:after="0"/>
        <w:ind w:left="0"/>
        <w:jc w:val="both"/>
      </w:pPr>
      <w:r>
        <w:rPr>
          <w:rFonts w:ascii="Times New Roman"/>
          <w:b w:val="false"/>
          <w:i w:val="false"/>
          <w:color w:val="000000"/>
          <w:sz w:val="28"/>
        </w:rPr>
        <w:t>
      по бюджетной программе 001 "Услуги по обеспечению деятельности акима района в городе, города районного значения, поселка, села, сельского округа":</w:t>
      </w:r>
    </w:p>
    <w:bookmarkEnd w:id="7"/>
    <w:bookmarkStart w:name="z12" w:id="8"/>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8"/>
    <w:bookmarkStart w:name="z13" w:id="9"/>
    <w:p>
      <w:pPr>
        <w:spacing w:after="0"/>
        <w:ind w:left="0"/>
        <w:jc w:val="both"/>
      </w:pPr>
      <w:r>
        <w:rPr>
          <w:rFonts w:ascii="Times New Roman"/>
          <w:b w:val="false"/>
          <w:i w:val="false"/>
          <w:color w:val="000000"/>
          <w:sz w:val="28"/>
        </w:rPr>
        <w:t>
      "011 За счет трансфертов из республиканского бюджета</w:t>
      </w:r>
    </w:p>
    <w:bookmarkEnd w:id="9"/>
    <w:bookmarkStart w:name="z14" w:id="10"/>
    <w:p>
      <w:pPr>
        <w:spacing w:after="0"/>
        <w:ind w:left="0"/>
        <w:jc w:val="both"/>
      </w:pPr>
      <w:r>
        <w:rPr>
          <w:rFonts w:ascii="Times New Roman"/>
          <w:b w:val="false"/>
          <w:i w:val="false"/>
          <w:color w:val="000000"/>
          <w:sz w:val="28"/>
        </w:rPr>
        <w:t xml:space="preserve">
      015 За счет средств местного бюджета"; </w:t>
      </w:r>
    </w:p>
    <w:bookmarkEnd w:id="10"/>
    <w:bookmarkStart w:name="z15" w:id="11"/>
    <w:p>
      <w:pPr>
        <w:spacing w:after="0"/>
        <w:ind w:left="0"/>
        <w:jc w:val="both"/>
      </w:pPr>
      <w:r>
        <w:rPr>
          <w:rFonts w:ascii="Times New Roman"/>
          <w:b w:val="false"/>
          <w:i w:val="false"/>
          <w:color w:val="000000"/>
          <w:sz w:val="28"/>
        </w:rPr>
        <w:t>
      по администратору бюджетных программ 379 "Ревизионная комиссия города республиканского значения, столицы":</w:t>
      </w:r>
    </w:p>
    <w:bookmarkEnd w:id="11"/>
    <w:bookmarkStart w:name="z16" w:id="12"/>
    <w:p>
      <w:pPr>
        <w:spacing w:after="0"/>
        <w:ind w:left="0"/>
        <w:jc w:val="both"/>
      </w:pPr>
      <w:r>
        <w:rPr>
          <w:rFonts w:ascii="Times New Roman"/>
          <w:b w:val="false"/>
          <w:i w:val="false"/>
          <w:color w:val="000000"/>
          <w:sz w:val="28"/>
        </w:rPr>
        <w:t>
      по бюджетной программе 001 "Услуги по обеспечению деятельности ревизионной комиссии города республиканского значения, столицы":</w:t>
      </w:r>
    </w:p>
    <w:bookmarkEnd w:id="12"/>
    <w:bookmarkStart w:name="z17" w:id="13"/>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3"/>
    <w:bookmarkStart w:name="z18" w:id="14"/>
    <w:p>
      <w:pPr>
        <w:spacing w:after="0"/>
        <w:ind w:left="0"/>
        <w:jc w:val="both"/>
      </w:pPr>
      <w:r>
        <w:rPr>
          <w:rFonts w:ascii="Times New Roman"/>
          <w:b w:val="false"/>
          <w:i w:val="false"/>
          <w:color w:val="000000"/>
          <w:sz w:val="28"/>
        </w:rPr>
        <w:t>
      "011 За счет трансфертов из республиканского бюджета</w:t>
      </w:r>
    </w:p>
    <w:bookmarkEnd w:id="14"/>
    <w:bookmarkStart w:name="z19" w:id="15"/>
    <w:p>
      <w:pPr>
        <w:spacing w:after="0"/>
        <w:ind w:left="0"/>
        <w:jc w:val="both"/>
      </w:pPr>
      <w:r>
        <w:rPr>
          <w:rFonts w:ascii="Times New Roman"/>
          <w:b w:val="false"/>
          <w:i w:val="false"/>
          <w:color w:val="000000"/>
          <w:sz w:val="28"/>
        </w:rPr>
        <w:t>
      015 За счет средств местного бюджета";</w:t>
      </w:r>
    </w:p>
    <w:bookmarkEnd w:id="15"/>
    <w:bookmarkStart w:name="z20" w:id="16"/>
    <w:p>
      <w:pPr>
        <w:spacing w:after="0"/>
        <w:ind w:left="0"/>
        <w:jc w:val="both"/>
      </w:pPr>
      <w:r>
        <w:rPr>
          <w:rFonts w:ascii="Times New Roman"/>
          <w:b w:val="false"/>
          <w:i w:val="false"/>
          <w:color w:val="000000"/>
          <w:sz w:val="28"/>
        </w:rPr>
        <w:t xml:space="preserve">
      в функциональной подгруппе 2 "Финансовая деятельность": </w:t>
      </w:r>
    </w:p>
    <w:bookmarkEnd w:id="16"/>
    <w:bookmarkStart w:name="z21" w:id="17"/>
    <w:p>
      <w:pPr>
        <w:spacing w:after="0"/>
        <w:ind w:left="0"/>
        <w:jc w:val="both"/>
      </w:pPr>
      <w:r>
        <w:rPr>
          <w:rFonts w:ascii="Times New Roman"/>
          <w:b w:val="false"/>
          <w:i w:val="false"/>
          <w:color w:val="000000"/>
          <w:sz w:val="28"/>
        </w:rPr>
        <w:t>
      дополнить администратором бюджетных программ 318 с бюджетной программой 001 и бюджетными подпрограммами 011 и 015 следующего содержания:</w:t>
      </w:r>
    </w:p>
    <w:bookmarkEnd w:id="17"/>
    <w:bookmarkStart w:name="z22" w:id="18"/>
    <w:p>
      <w:pPr>
        <w:spacing w:after="0"/>
        <w:ind w:left="0"/>
        <w:jc w:val="both"/>
      </w:pPr>
      <w:r>
        <w:rPr>
          <w:rFonts w:ascii="Times New Roman"/>
          <w:b w:val="false"/>
          <w:i w:val="false"/>
          <w:color w:val="000000"/>
          <w:sz w:val="28"/>
        </w:rPr>
        <w:t xml:space="preserve">
      "318 Управление государственных активов города республиканского значения, столицы </w:t>
      </w:r>
    </w:p>
    <w:bookmarkEnd w:id="18"/>
    <w:bookmarkStart w:name="z23" w:id="19"/>
    <w:p>
      <w:pPr>
        <w:spacing w:after="0"/>
        <w:ind w:left="0"/>
        <w:jc w:val="both"/>
      </w:pPr>
      <w:r>
        <w:rPr>
          <w:rFonts w:ascii="Times New Roman"/>
          <w:b w:val="false"/>
          <w:i w:val="false"/>
          <w:color w:val="000000"/>
          <w:sz w:val="28"/>
        </w:rPr>
        <w:t>
      001 Услуги по реализации государственной политики в области коммунального имущества и государственных закупок на местном уровне</w:t>
      </w:r>
    </w:p>
    <w:bookmarkEnd w:id="19"/>
    <w:bookmarkStart w:name="z24" w:id="20"/>
    <w:p>
      <w:pPr>
        <w:spacing w:after="0"/>
        <w:ind w:left="0"/>
        <w:jc w:val="both"/>
      </w:pPr>
      <w:r>
        <w:rPr>
          <w:rFonts w:ascii="Times New Roman"/>
          <w:b w:val="false"/>
          <w:i w:val="false"/>
          <w:color w:val="000000"/>
          <w:sz w:val="28"/>
        </w:rPr>
        <w:t>
      011 За счет трансфертов из республиканского бюджет</w:t>
      </w:r>
    </w:p>
    <w:bookmarkEnd w:id="20"/>
    <w:bookmarkStart w:name="z25" w:id="21"/>
    <w:p>
      <w:pPr>
        <w:spacing w:after="0"/>
        <w:ind w:left="0"/>
        <w:jc w:val="both"/>
      </w:pPr>
      <w:r>
        <w:rPr>
          <w:rFonts w:ascii="Times New Roman"/>
          <w:b w:val="false"/>
          <w:i w:val="false"/>
          <w:color w:val="000000"/>
          <w:sz w:val="28"/>
        </w:rPr>
        <w:t xml:space="preserve">
      015 За счет средств местного бюджета"; </w:t>
      </w:r>
    </w:p>
    <w:bookmarkEnd w:id="21"/>
    <w:bookmarkStart w:name="z26" w:id="22"/>
    <w:p>
      <w:pPr>
        <w:spacing w:after="0"/>
        <w:ind w:left="0"/>
        <w:jc w:val="both"/>
      </w:pPr>
      <w:r>
        <w:rPr>
          <w:rFonts w:ascii="Times New Roman"/>
          <w:b w:val="false"/>
          <w:i w:val="false"/>
          <w:color w:val="000000"/>
          <w:sz w:val="28"/>
        </w:rPr>
        <w:t>
      дополнить бюджетными программами 002, 010, 011, 014, 028, 032, 100, 106, 107, 108, 109, 115, 118, 119, 123 и 124 следующего содержания:</w:t>
      </w:r>
    </w:p>
    <w:bookmarkEnd w:id="22"/>
    <w:bookmarkStart w:name="z27" w:id="23"/>
    <w:p>
      <w:pPr>
        <w:spacing w:after="0"/>
        <w:ind w:left="0"/>
        <w:jc w:val="both"/>
      </w:pPr>
      <w:r>
        <w:rPr>
          <w:rFonts w:ascii="Times New Roman"/>
          <w:b w:val="false"/>
          <w:i w:val="false"/>
          <w:color w:val="000000"/>
          <w:sz w:val="28"/>
        </w:rPr>
        <w:t>
      "002 Создание информационных систем</w:t>
      </w:r>
    </w:p>
    <w:bookmarkEnd w:id="23"/>
    <w:bookmarkStart w:name="z28" w:id="24"/>
    <w:p>
      <w:pPr>
        <w:spacing w:after="0"/>
        <w:ind w:left="0"/>
        <w:jc w:val="both"/>
      </w:pPr>
      <w:r>
        <w:rPr>
          <w:rFonts w:ascii="Times New Roman"/>
          <w:b w:val="false"/>
          <w:i w:val="false"/>
          <w:color w:val="000000"/>
          <w:sz w:val="28"/>
        </w:rPr>
        <w:t>
      010 Приватизация, управление коммунальным имуществом, постприватизационная деятельность и регулирование споров, связанных с этим</w:t>
      </w:r>
    </w:p>
    <w:bookmarkEnd w:id="24"/>
    <w:bookmarkStart w:name="z29" w:id="25"/>
    <w:p>
      <w:pPr>
        <w:spacing w:after="0"/>
        <w:ind w:left="0"/>
        <w:jc w:val="both"/>
      </w:pPr>
      <w:r>
        <w:rPr>
          <w:rFonts w:ascii="Times New Roman"/>
          <w:b w:val="false"/>
          <w:i w:val="false"/>
          <w:color w:val="000000"/>
          <w:sz w:val="28"/>
        </w:rPr>
        <w:t>
      011 Учет, хранение, оценка и реализация имущества, поступившего в коммунальную собственность</w:t>
      </w:r>
    </w:p>
    <w:bookmarkEnd w:id="25"/>
    <w:bookmarkStart w:name="z30" w:id="26"/>
    <w:p>
      <w:pPr>
        <w:spacing w:after="0"/>
        <w:ind w:left="0"/>
        <w:jc w:val="both"/>
      </w:pPr>
      <w:r>
        <w:rPr>
          <w:rFonts w:ascii="Times New Roman"/>
          <w:b w:val="false"/>
          <w:i w:val="false"/>
          <w:color w:val="000000"/>
          <w:sz w:val="28"/>
        </w:rPr>
        <w:t>
      014 Капитальные расходы государственного органа</w:t>
      </w:r>
    </w:p>
    <w:bookmarkEnd w:id="26"/>
    <w:bookmarkStart w:name="z31" w:id="27"/>
    <w:p>
      <w:pPr>
        <w:spacing w:after="0"/>
        <w:ind w:left="0"/>
        <w:jc w:val="both"/>
      </w:pPr>
      <w:r>
        <w:rPr>
          <w:rFonts w:ascii="Times New Roman"/>
          <w:b w:val="false"/>
          <w:i w:val="false"/>
          <w:color w:val="000000"/>
          <w:sz w:val="28"/>
        </w:rPr>
        <w:t>
      028 Приобретение имущества в коммунальную собственность</w:t>
      </w:r>
    </w:p>
    <w:bookmarkEnd w:id="27"/>
    <w:bookmarkStart w:name="z32" w:id="28"/>
    <w:p>
      <w:pPr>
        <w:spacing w:after="0"/>
        <w:ind w:left="0"/>
        <w:jc w:val="both"/>
      </w:pPr>
      <w:r>
        <w:rPr>
          <w:rFonts w:ascii="Times New Roman"/>
          <w:b w:val="false"/>
          <w:i w:val="false"/>
          <w:color w:val="000000"/>
          <w:sz w:val="28"/>
        </w:rPr>
        <w:t>
      032 Капитальные расходы подведомственных государственных учреждений и организаций</w:t>
      </w:r>
    </w:p>
    <w:bookmarkEnd w:id="28"/>
    <w:bookmarkStart w:name="z33" w:id="29"/>
    <w:p>
      <w:pPr>
        <w:spacing w:after="0"/>
        <w:ind w:left="0"/>
        <w:jc w:val="both"/>
      </w:pPr>
      <w:r>
        <w:rPr>
          <w:rFonts w:ascii="Times New Roman"/>
          <w:b w:val="false"/>
          <w:i w:val="false"/>
          <w:color w:val="000000"/>
          <w:sz w:val="28"/>
        </w:rPr>
        <w:t>
      100 Проведение мероприятий за счет чрезвычайного резерва Правительства Республики Казахстан</w:t>
      </w:r>
    </w:p>
    <w:bookmarkEnd w:id="29"/>
    <w:bookmarkStart w:name="z34" w:id="30"/>
    <w:p>
      <w:pPr>
        <w:spacing w:after="0"/>
        <w:ind w:left="0"/>
        <w:jc w:val="both"/>
      </w:pPr>
      <w:r>
        <w:rPr>
          <w:rFonts w:ascii="Times New Roman"/>
          <w:b w:val="false"/>
          <w:i w:val="false"/>
          <w:color w:val="000000"/>
          <w:sz w:val="28"/>
        </w:rPr>
        <w:t>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30"/>
    <w:bookmarkStart w:name="z35" w:id="31"/>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31"/>
    <w:bookmarkStart w:name="z36" w:id="32"/>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32"/>
    <w:bookmarkStart w:name="z37" w:id="33"/>
    <w:p>
      <w:pPr>
        <w:spacing w:after="0"/>
        <w:ind w:left="0"/>
        <w:jc w:val="both"/>
      </w:pP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w:t>
      </w:r>
    </w:p>
    <w:bookmarkEnd w:id="33"/>
    <w:bookmarkStart w:name="z38" w:id="34"/>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34"/>
    <w:bookmarkStart w:name="z39" w:id="35"/>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35"/>
    <w:bookmarkStart w:name="z40" w:id="36"/>
    <w:p>
      <w:pPr>
        <w:spacing w:after="0"/>
        <w:ind w:left="0"/>
        <w:jc w:val="both"/>
      </w:pPr>
      <w:r>
        <w:rPr>
          <w:rFonts w:ascii="Times New Roman"/>
          <w:b w:val="false"/>
          <w:i w:val="false"/>
          <w:color w:val="000000"/>
          <w:sz w:val="28"/>
        </w:rPr>
        <w:t>
      119 Проведение мероприятий за счет специального резерва Правительства Республики Казахстан</w:t>
      </w:r>
    </w:p>
    <w:bookmarkEnd w:id="36"/>
    <w:bookmarkStart w:name="z41" w:id="37"/>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37"/>
    <w:bookmarkStart w:name="z42" w:id="38"/>
    <w:p>
      <w:pPr>
        <w:spacing w:after="0"/>
        <w:ind w:left="0"/>
        <w:jc w:val="both"/>
      </w:pPr>
      <w:r>
        <w:rPr>
          <w:rFonts w:ascii="Times New Roman"/>
          <w:b w:val="false"/>
          <w:i w:val="false"/>
          <w:color w:val="000000"/>
          <w:sz w:val="28"/>
        </w:rPr>
        <w:t>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38"/>
    <w:bookmarkStart w:name="z43" w:id="39"/>
    <w:p>
      <w:pPr>
        <w:spacing w:after="0"/>
        <w:ind w:left="0"/>
        <w:jc w:val="both"/>
      </w:pPr>
      <w:r>
        <w:rPr>
          <w:rFonts w:ascii="Times New Roman"/>
          <w:b w:val="false"/>
          <w:i w:val="false"/>
          <w:color w:val="000000"/>
          <w:sz w:val="28"/>
        </w:rPr>
        <w:t>
      дополнить администратором бюджетных программ 320 с бюджетной программой 010 следующего содержания:</w:t>
      </w:r>
    </w:p>
    <w:bookmarkEnd w:id="39"/>
    <w:bookmarkStart w:name="z44" w:id="40"/>
    <w:p>
      <w:pPr>
        <w:spacing w:after="0"/>
        <w:ind w:left="0"/>
        <w:jc w:val="both"/>
      </w:pPr>
      <w:r>
        <w:rPr>
          <w:rFonts w:ascii="Times New Roman"/>
          <w:b w:val="false"/>
          <w:i w:val="false"/>
          <w:color w:val="000000"/>
          <w:sz w:val="28"/>
        </w:rPr>
        <w:t>
      "320 Управление стратегии и бюджета города республиканского значения, столицы</w:t>
      </w:r>
    </w:p>
    <w:bookmarkEnd w:id="40"/>
    <w:bookmarkStart w:name="z45" w:id="41"/>
    <w:p>
      <w:pPr>
        <w:spacing w:after="0"/>
        <w:ind w:left="0"/>
        <w:jc w:val="both"/>
      </w:pPr>
      <w:r>
        <w:rPr>
          <w:rFonts w:ascii="Times New Roman"/>
          <w:b w:val="false"/>
          <w:i w:val="false"/>
          <w:color w:val="000000"/>
          <w:sz w:val="28"/>
        </w:rPr>
        <w:t xml:space="preserve">
      010 Проведение оценки имущества в целях налогообложения"; </w:t>
      </w:r>
    </w:p>
    <w:bookmarkEnd w:id="41"/>
    <w:bookmarkStart w:name="z46" w:id="42"/>
    <w:p>
      <w:pPr>
        <w:spacing w:after="0"/>
        <w:ind w:left="0"/>
        <w:jc w:val="both"/>
      </w:pPr>
      <w:r>
        <w:rPr>
          <w:rFonts w:ascii="Times New Roman"/>
          <w:b w:val="false"/>
          <w:i w:val="false"/>
          <w:color w:val="000000"/>
          <w:sz w:val="28"/>
        </w:rPr>
        <w:t>
      по администратору бюджетных программ 733 "Управление по государственным закупкам и коммунальной собственности области":</w:t>
      </w:r>
    </w:p>
    <w:bookmarkEnd w:id="42"/>
    <w:bookmarkStart w:name="z47" w:id="43"/>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области управления государственных активов и закупок на местном уровне":</w:t>
      </w:r>
    </w:p>
    <w:bookmarkEnd w:id="43"/>
    <w:bookmarkStart w:name="z48" w:id="44"/>
    <w:p>
      <w:pPr>
        <w:spacing w:after="0"/>
        <w:ind w:left="0"/>
        <w:jc w:val="both"/>
      </w:pPr>
      <w:r>
        <w:rPr>
          <w:rFonts w:ascii="Times New Roman"/>
          <w:b w:val="false"/>
          <w:i w:val="false"/>
          <w:color w:val="000000"/>
          <w:sz w:val="28"/>
        </w:rPr>
        <w:t>
      дополнить подпрограммами 011 и 015 следующего содержания:</w:t>
      </w:r>
    </w:p>
    <w:bookmarkEnd w:id="44"/>
    <w:bookmarkStart w:name="z49" w:id="45"/>
    <w:p>
      <w:pPr>
        <w:spacing w:after="0"/>
        <w:ind w:left="0"/>
        <w:jc w:val="both"/>
      </w:pPr>
      <w:r>
        <w:rPr>
          <w:rFonts w:ascii="Times New Roman"/>
          <w:b w:val="false"/>
          <w:i w:val="false"/>
          <w:color w:val="000000"/>
          <w:sz w:val="28"/>
        </w:rPr>
        <w:t>
      "011 За счет трансфертов из республиканского бюджета</w:t>
      </w:r>
    </w:p>
    <w:bookmarkEnd w:id="45"/>
    <w:bookmarkStart w:name="z50" w:id="46"/>
    <w:p>
      <w:pPr>
        <w:spacing w:after="0"/>
        <w:ind w:left="0"/>
        <w:jc w:val="both"/>
      </w:pPr>
      <w:r>
        <w:rPr>
          <w:rFonts w:ascii="Times New Roman"/>
          <w:b w:val="false"/>
          <w:i w:val="false"/>
          <w:color w:val="000000"/>
          <w:sz w:val="28"/>
        </w:rPr>
        <w:t>
      015 За счет средств местного бюджета";</w:t>
      </w:r>
    </w:p>
    <w:bookmarkEnd w:id="46"/>
    <w:bookmarkStart w:name="z51" w:id="47"/>
    <w:p>
      <w:pPr>
        <w:spacing w:after="0"/>
        <w:ind w:left="0"/>
        <w:jc w:val="both"/>
      </w:pPr>
      <w:r>
        <w:rPr>
          <w:rFonts w:ascii="Times New Roman"/>
          <w:b w:val="false"/>
          <w:i w:val="false"/>
          <w:color w:val="000000"/>
          <w:sz w:val="28"/>
        </w:rPr>
        <w:t>
      в функциональной подгруппе 5 "Планирование и статистическая деятельность":</w:t>
      </w:r>
    </w:p>
    <w:bookmarkEnd w:id="47"/>
    <w:bookmarkStart w:name="z52" w:id="48"/>
    <w:p>
      <w:pPr>
        <w:spacing w:after="0"/>
        <w:ind w:left="0"/>
        <w:jc w:val="both"/>
      </w:pPr>
      <w:r>
        <w:rPr>
          <w:rFonts w:ascii="Times New Roman"/>
          <w:b w:val="false"/>
          <w:i w:val="false"/>
          <w:color w:val="000000"/>
          <w:sz w:val="28"/>
        </w:rPr>
        <w:t>
      дополнить администратором бюджетных программ 320 с бюджетной программой 001 и бюджетными подпрограммами 011 и 015 следующего содержания:</w:t>
      </w:r>
    </w:p>
    <w:bookmarkEnd w:id="48"/>
    <w:bookmarkStart w:name="z53" w:id="49"/>
    <w:p>
      <w:pPr>
        <w:spacing w:after="0"/>
        <w:ind w:left="0"/>
        <w:jc w:val="both"/>
      </w:pPr>
      <w:r>
        <w:rPr>
          <w:rFonts w:ascii="Times New Roman"/>
          <w:b w:val="false"/>
          <w:i w:val="false"/>
          <w:color w:val="000000"/>
          <w:sz w:val="28"/>
        </w:rPr>
        <w:t>
      "320 Управление стратегии и бюджета города республиканского значения, столицы</w:t>
      </w:r>
    </w:p>
    <w:bookmarkEnd w:id="49"/>
    <w:bookmarkStart w:name="z54" w:id="50"/>
    <w:p>
      <w:pPr>
        <w:spacing w:after="0"/>
        <w:ind w:left="0"/>
        <w:jc w:val="both"/>
      </w:pPr>
      <w:r>
        <w:rPr>
          <w:rFonts w:ascii="Times New Roman"/>
          <w:b w:val="false"/>
          <w:i w:val="false"/>
          <w:color w:val="000000"/>
          <w:sz w:val="28"/>
        </w:rPr>
        <w:t>
      001 Услуги по реализации государственной политики в области экономической политики, планирования и исполнения бюджета</w:t>
      </w:r>
    </w:p>
    <w:bookmarkEnd w:id="50"/>
    <w:bookmarkStart w:name="z55" w:id="51"/>
    <w:p>
      <w:pPr>
        <w:spacing w:after="0"/>
        <w:ind w:left="0"/>
        <w:jc w:val="both"/>
      </w:pPr>
      <w:r>
        <w:rPr>
          <w:rFonts w:ascii="Times New Roman"/>
          <w:b w:val="false"/>
          <w:i w:val="false"/>
          <w:color w:val="000000"/>
          <w:sz w:val="28"/>
        </w:rPr>
        <w:t xml:space="preserve">
      011 За счет трансфертов из республиканского бюджета </w:t>
      </w:r>
    </w:p>
    <w:bookmarkEnd w:id="51"/>
    <w:bookmarkStart w:name="z56" w:id="52"/>
    <w:p>
      <w:pPr>
        <w:spacing w:after="0"/>
        <w:ind w:left="0"/>
        <w:jc w:val="both"/>
      </w:pPr>
      <w:r>
        <w:rPr>
          <w:rFonts w:ascii="Times New Roman"/>
          <w:b w:val="false"/>
          <w:i w:val="false"/>
          <w:color w:val="000000"/>
          <w:sz w:val="28"/>
        </w:rPr>
        <w:t xml:space="preserve">
      015 За счет средств местного бюджета"; </w:t>
      </w:r>
    </w:p>
    <w:bookmarkEnd w:id="52"/>
    <w:bookmarkStart w:name="z57" w:id="53"/>
    <w:p>
      <w:pPr>
        <w:spacing w:after="0"/>
        <w:ind w:left="0"/>
        <w:jc w:val="both"/>
      </w:pPr>
      <w:r>
        <w:rPr>
          <w:rFonts w:ascii="Times New Roman"/>
          <w:b w:val="false"/>
          <w:i w:val="false"/>
          <w:color w:val="000000"/>
          <w:sz w:val="28"/>
        </w:rPr>
        <w:t xml:space="preserve">
      дополнить бюджетными программами 002, 004, 032, 061, 100, 106, 107, 108, 109, 115, 118, 119, 123 и 124 следующего содержания: </w:t>
      </w:r>
    </w:p>
    <w:bookmarkEnd w:id="53"/>
    <w:bookmarkStart w:name="z58" w:id="54"/>
    <w:p>
      <w:pPr>
        <w:spacing w:after="0"/>
        <w:ind w:left="0"/>
        <w:jc w:val="both"/>
      </w:pPr>
      <w:r>
        <w:rPr>
          <w:rFonts w:ascii="Times New Roman"/>
          <w:b w:val="false"/>
          <w:i w:val="false"/>
          <w:color w:val="000000"/>
          <w:sz w:val="28"/>
        </w:rPr>
        <w:t>
      "002 Создание информационных систем</w:t>
      </w:r>
    </w:p>
    <w:bookmarkEnd w:id="54"/>
    <w:bookmarkStart w:name="z59" w:id="55"/>
    <w:p>
      <w:pPr>
        <w:spacing w:after="0"/>
        <w:ind w:left="0"/>
        <w:jc w:val="both"/>
      </w:pPr>
      <w:r>
        <w:rPr>
          <w:rFonts w:ascii="Times New Roman"/>
          <w:b w:val="false"/>
          <w:i w:val="false"/>
          <w:color w:val="000000"/>
          <w:sz w:val="28"/>
        </w:rPr>
        <w:t>
      004 Капитальные расходы государственного органа</w:t>
      </w:r>
    </w:p>
    <w:bookmarkEnd w:id="55"/>
    <w:bookmarkStart w:name="z60" w:id="56"/>
    <w:p>
      <w:pPr>
        <w:spacing w:after="0"/>
        <w:ind w:left="0"/>
        <w:jc w:val="both"/>
      </w:pPr>
      <w:r>
        <w:rPr>
          <w:rFonts w:ascii="Times New Roman"/>
          <w:b w:val="false"/>
          <w:i w:val="false"/>
          <w:color w:val="000000"/>
          <w:sz w:val="28"/>
        </w:rPr>
        <w:t>
      032 Капитальные расходы подведомственных государственных учреждений и организаций</w:t>
      </w:r>
    </w:p>
    <w:bookmarkEnd w:id="56"/>
    <w:bookmarkStart w:name="z61" w:id="57"/>
    <w:p>
      <w:pPr>
        <w:spacing w:after="0"/>
        <w:ind w:left="0"/>
        <w:jc w:val="both"/>
      </w:pPr>
      <w:r>
        <w:rPr>
          <w:rFonts w:ascii="Times New Roman"/>
          <w:b w:val="false"/>
          <w:i w:val="false"/>
          <w:color w:val="000000"/>
          <w:sz w:val="28"/>
        </w:rPr>
        <w:t>
      061 Экспертиза и оценка документации по вопросам бюджетных инвестиций и государственно-частного партнерства, в том числе концессии</w:t>
      </w:r>
    </w:p>
    <w:bookmarkEnd w:id="57"/>
    <w:bookmarkStart w:name="z62" w:id="58"/>
    <w:p>
      <w:pPr>
        <w:spacing w:after="0"/>
        <w:ind w:left="0"/>
        <w:jc w:val="both"/>
      </w:pPr>
      <w:r>
        <w:rPr>
          <w:rFonts w:ascii="Times New Roman"/>
          <w:b w:val="false"/>
          <w:i w:val="false"/>
          <w:color w:val="000000"/>
          <w:sz w:val="28"/>
        </w:rPr>
        <w:t>
      100 Проведение мероприятий за счет чрезвычайного резерва Правительства Республики Казахстан</w:t>
      </w:r>
    </w:p>
    <w:bookmarkEnd w:id="58"/>
    <w:bookmarkStart w:name="z63" w:id="59"/>
    <w:p>
      <w:pPr>
        <w:spacing w:after="0"/>
        <w:ind w:left="0"/>
        <w:jc w:val="both"/>
      </w:pPr>
      <w:r>
        <w:rPr>
          <w:rFonts w:ascii="Times New Roman"/>
          <w:b w:val="false"/>
          <w:i w:val="false"/>
          <w:color w:val="000000"/>
          <w:sz w:val="28"/>
        </w:rPr>
        <w:t xml:space="preserve">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 </w:t>
      </w:r>
    </w:p>
    <w:bookmarkEnd w:id="59"/>
    <w:bookmarkStart w:name="z64" w:id="60"/>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60"/>
    <w:bookmarkStart w:name="z65" w:id="61"/>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61"/>
    <w:bookmarkStart w:name="z66" w:id="62"/>
    <w:p>
      <w:pPr>
        <w:spacing w:after="0"/>
        <w:ind w:left="0"/>
        <w:jc w:val="both"/>
      </w:pP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w:t>
      </w:r>
    </w:p>
    <w:bookmarkEnd w:id="62"/>
    <w:bookmarkStart w:name="z67" w:id="63"/>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63"/>
    <w:bookmarkStart w:name="z68" w:id="64"/>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64"/>
    <w:bookmarkStart w:name="z69" w:id="65"/>
    <w:p>
      <w:pPr>
        <w:spacing w:after="0"/>
        <w:ind w:left="0"/>
        <w:jc w:val="both"/>
      </w:pPr>
      <w:r>
        <w:rPr>
          <w:rFonts w:ascii="Times New Roman"/>
          <w:b w:val="false"/>
          <w:i w:val="false"/>
          <w:color w:val="000000"/>
          <w:sz w:val="28"/>
        </w:rPr>
        <w:t>
      119 Проведение мероприятий за счет специального резерва Правительства Республики Казахстан</w:t>
      </w:r>
    </w:p>
    <w:bookmarkEnd w:id="65"/>
    <w:bookmarkStart w:name="z70" w:id="66"/>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66"/>
    <w:bookmarkStart w:name="z71" w:id="67"/>
    <w:p>
      <w:pPr>
        <w:spacing w:after="0"/>
        <w:ind w:left="0"/>
        <w:jc w:val="both"/>
      </w:pPr>
      <w:r>
        <w:rPr>
          <w:rFonts w:ascii="Times New Roman"/>
          <w:b w:val="false"/>
          <w:i w:val="false"/>
          <w:color w:val="000000"/>
          <w:sz w:val="28"/>
        </w:rPr>
        <w:t xml:space="preserve">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 </w:t>
      </w:r>
    </w:p>
    <w:bookmarkEnd w:id="67"/>
    <w:bookmarkStart w:name="z72" w:id="68"/>
    <w:p>
      <w:pPr>
        <w:spacing w:after="0"/>
        <w:ind w:left="0"/>
        <w:jc w:val="both"/>
      </w:pPr>
      <w:r>
        <w:rPr>
          <w:rFonts w:ascii="Times New Roman"/>
          <w:b w:val="false"/>
          <w:i w:val="false"/>
          <w:color w:val="000000"/>
          <w:sz w:val="28"/>
        </w:rPr>
        <w:t xml:space="preserve">
      в функциональной подгруппе 9 "Прочие государственные услуги общего характера": </w:t>
      </w:r>
    </w:p>
    <w:bookmarkEnd w:id="68"/>
    <w:bookmarkStart w:name="z73" w:id="69"/>
    <w:p>
      <w:pPr>
        <w:spacing w:after="0"/>
        <w:ind w:left="0"/>
        <w:jc w:val="both"/>
      </w:pPr>
      <w:r>
        <w:rPr>
          <w:rFonts w:ascii="Times New Roman"/>
          <w:b w:val="false"/>
          <w:i w:val="false"/>
          <w:color w:val="000000"/>
          <w:sz w:val="28"/>
        </w:rPr>
        <w:t>
      по администратору бюджетных программ 263 "Управление внутренней политики области":</w:t>
      </w:r>
    </w:p>
    <w:bookmarkEnd w:id="69"/>
    <w:bookmarkStart w:name="z74" w:id="70"/>
    <w:p>
      <w:pPr>
        <w:spacing w:after="0"/>
        <w:ind w:left="0"/>
        <w:jc w:val="both"/>
      </w:pPr>
      <w:r>
        <w:rPr>
          <w:rFonts w:ascii="Times New Roman"/>
          <w:b w:val="false"/>
          <w:i w:val="false"/>
          <w:color w:val="000000"/>
          <w:sz w:val="28"/>
        </w:rPr>
        <w:t>
      по бюджетной программе 078 "Изучение и анализ религиозной ситуации в регионе":</w:t>
      </w:r>
    </w:p>
    <w:bookmarkEnd w:id="70"/>
    <w:bookmarkStart w:name="z75" w:id="71"/>
    <w:p>
      <w:pPr>
        <w:spacing w:after="0"/>
        <w:ind w:left="0"/>
        <w:jc w:val="both"/>
      </w:pPr>
      <w:r>
        <w:rPr>
          <w:rFonts w:ascii="Times New Roman"/>
          <w:b w:val="false"/>
          <w:i w:val="false"/>
          <w:color w:val="000000"/>
          <w:sz w:val="28"/>
        </w:rPr>
        <w:t>
      дополнить подпрограммами 011 и 015 следующего содержания:</w:t>
      </w:r>
    </w:p>
    <w:bookmarkEnd w:id="71"/>
    <w:bookmarkStart w:name="z76" w:id="72"/>
    <w:p>
      <w:pPr>
        <w:spacing w:after="0"/>
        <w:ind w:left="0"/>
        <w:jc w:val="both"/>
      </w:pPr>
      <w:r>
        <w:rPr>
          <w:rFonts w:ascii="Times New Roman"/>
          <w:b w:val="false"/>
          <w:i w:val="false"/>
          <w:color w:val="000000"/>
          <w:sz w:val="28"/>
        </w:rPr>
        <w:t>
      "011 За счет трансфертов из республиканского бюджета</w:t>
      </w:r>
    </w:p>
    <w:bookmarkEnd w:id="72"/>
    <w:bookmarkStart w:name="z77" w:id="73"/>
    <w:p>
      <w:pPr>
        <w:spacing w:after="0"/>
        <w:ind w:left="0"/>
        <w:jc w:val="both"/>
      </w:pPr>
      <w:r>
        <w:rPr>
          <w:rFonts w:ascii="Times New Roman"/>
          <w:b w:val="false"/>
          <w:i w:val="false"/>
          <w:color w:val="000000"/>
          <w:sz w:val="28"/>
        </w:rPr>
        <w:t>
      015 За счет средств местного бюджета";</w:t>
      </w:r>
    </w:p>
    <w:bookmarkEnd w:id="73"/>
    <w:bookmarkStart w:name="z78" w:id="74"/>
    <w:p>
      <w:pPr>
        <w:spacing w:after="0"/>
        <w:ind w:left="0"/>
        <w:jc w:val="both"/>
      </w:pPr>
      <w:r>
        <w:rPr>
          <w:rFonts w:ascii="Times New Roman"/>
          <w:b w:val="false"/>
          <w:i w:val="false"/>
          <w:color w:val="000000"/>
          <w:sz w:val="28"/>
        </w:rPr>
        <w:t>
      по администратору бюджетных программ 265 "Управление предпринимательства и промышленности области":</w:t>
      </w:r>
    </w:p>
    <w:bookmarkEnd w:id="74"/>
    <w:bookmarkStart w:name="z79" w:id="75"/>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развития предпринимательства и промышленности":</w:t>
      </w:r>
    </w:p>
    <w:bookmarkEnd w:id="75"/>
    <w:bookmarkStart w:name="z80" w:id="76"/>
    <w:p>
      <w:pPr>
        <w:spacing w:after="0"/>
        <w:ind w:left="0"/>
        <w:jc w:val="both"/>
      </w:pPr>
      <w:r>
        <w:rPr>
          <w:rFonts w:ascii="Times New Roman"/>
          <w:b w:val="false"/>
          <w:i w:val="false"/>
          <w:color w:val="000000"/>
          <w:sz w:val="28"/>
        </w:rPr>
        <w:t>
      дополнить подпрограммами 011 и 015 следующего содержания:</w:t>
      </w:r>
    </w:p>
    <w:bookmarkEnd w:id="76"/>
    <w:bookmarkStart w:name="z81" w:id="77"/>
    <w:p>
      <w:pPr>
        <w:spacing w:after="0"/>
        <w:ind w:left="0"/>
        <w:jc w:val="both"/>
      </w:pPr>
      <w:r>
        <w:rPr>
          <w:rFonts w:ascii="Times New Roman"/>
          <w:b w:val="false"/>
          <w:i w:val="false"/>
          <w:color w:val="000000"/>
          <w:sz w:val="28"/>
        </w:rPr>
        <w:t>
      "011 За счет трансфертов из республиканского бюджета</w:t>
      </w:r>
    </w:p>
    <w:bookmarkEnd w:id="77"/>
    <w:bookmarkStart w:name="z82" w:id="78"/>
    <w:p>
      <w:pPr>
        <w:spacing w:after="0"/>
        <w:ind w:left="0"/>
        <w:jc w:val="both"/>
      </w:pPr>
      <w:r>
        <w:rPr>
          <w:rFonts w:ascii="Times New Roman"/>
          <w:b w:val="false"/>
          <w:i w:val="false"/>
          <w:color w:val="000000"/>
          <w:sz w:val="28"/>
        </w:rPr>
        <w:t>
      015 За счет средств местного бюджета";</w:t>
      </w:r>
    </w:p>
    <w:bookmarkEnd w:id="78"/>
    <w:bookmarkStart w:name="z83" w:id="79"/>
    <w:p>
      <w:pPr>
        <w:spacing w:after="0"/>
        <w:ind w:left="0"/>
        <w:jc w:val="both"/>
      </w:pPr>
      <w:r>
        <w:rPr>
          <w:rFonts w:ascii="Times New Roman"/>
          <w:b w:val="false"/>
          <w:i w:val="false"/>
          <w:color w:val="000000"/>
          <w:sz w:val="28"/>
        </w:rPr>
        <w:t>
      дополнить администратором бюджетных программ 314 с бюджетной программой 061 и бюджетными подпрограммами 011 и 015 следующего содержания:</w:t>
      </w:r>
    </w:p>
    <w:bookmarkEnd w:id="79"/>
    <w:bookmarkStart w:name="z84" w:id="80"/>
    <w:p>
      <w:pPr>
        <w:spacing w:after="0"/>
        <w:ind w:left="0"/>
        <w:jc w:val="both"/>
      </w:pPr>
      <w:r>
        <w:rPr>
          <w:rFonts w:ascii="Times New Roman"/>
          <w:b w:val="false"/>
          <w:i w:val="false"/>
          <w:color w:val="000000"/>
          <w:sz w:val="28"/>
        </w:rPr>
        <w:t>
      "314 Управление комфортной городской среды города республиканского значения, столицы</w:t>
      </w:r>
    </w:p>
    <w:bookmarkEnd w:id="80"/>
    <w:bookmarkStart w:name="z85" w:id="81"/>
    <w:p>
      <w:pPr>
        <w:spacing w:after="0"/>
        <w:ind w:left="0"/>
        <w:jc w:val="both"/>
      </w:pPr>
      <w:r>
        <w:rPr>
          <w:rFonts w:ascii="Times New Roman"/>
          <w:b w:val="false"/>
          <w:i w:val="false"/>
          <w:color w:val="000000"/>
          <w:sz w:val="28"/>
        </w:rPr>
        <w:t>
      061 Развитие объектов государственных органов</w:t>
      </w:r>
    </w:p>
    <w:bookmarkEnd w:id="81"/>
    <w:bookmarkStart w:name="z86" w:id="82"/>
    <w:p>
      <w:pPr>
        <w:spacing w:after="0"/>
        <w:ind w:left="0"/>
        <w:jc w:val="both"/>
      </w:pPr>
      <w:r>
        <w:rPr>
          <w:rFonts w:ascii="Times New Roman"/>
          <w:b w:val="false"/>
          <w:i w:val="false"/>
          <w:color w:val="000000"/>
          <w:sz w:val="28"/>
        </w:rPr>
        <w:t>
      011 За счет трансфертов из республиканского бюджета</w:t>
      </w:r>
    </w:p>
    <w:bookmarkEnd w:id="82"/>
    <w:bookmarkStart w:name="z87" w:id="83"/>
    <w:p>
      <w:pPr>
        <w:spacing w:after="0"/>
        <w:ind w:left="0"/>
        <w:jc w:val="both"/>
      </w:pPr>
      <w:r>
        <w:rPr>
          <w:rFonts w:ascii="Times New Roman"/>
          <w:b w:val="false"/>
          <w:i w:val="false"/>
          <w:color w:val="000000"/>
          <w:sz w:val="28"/>
        </w:rPr>
        <w:t>
      015 За счет средств местного бюджета";</w:t>
      </w:r>
    </w:p>
    <w:bookmarkEnd w:id="83"/>
    <w:bookmarkStart w:name="z88" w:id="84"/>
    <w:p>
      <w:pPr>
        <w:spacing w:after="0"/>
        <w:ind w:left="0"/>
        <w:jc w:val="both"/>
      </w:pPr>
      <w:r>
        <w:rPr>
          <w:rFonts w:ascii="Times New Roman"/>
          <w:b w:val="false"/>
          <w:i w:val="false"/>
          <w:color w:val="000000"/>
          <w:sz w:val="28"/>
        </w:rPr>
        <w:t>
      по администратору бюджетных программ 700 "Управление недропользования, окружающей среды и водных ресурсов области":</w:t>
      </w:r>
    </w:p>
    <w:bookmarkEnd w:id="84"/>
    <w:bookmarkStart w:name="z89" w:id="85"/>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сфере недропользования, окружающей среды и водных ресурсов на местном уровне":</w:t>
      </w:r>
    </w:p>
    <w:bookmarkEnd w:id="85"/>
    <w:bookmarkStart w:name="z90" w:id="86"/>
    <w:p>
      <w:pPr>
        <w:spacing w:after="0"/>
        <w:ind w:left="0"/>
        <w:jc w:val="both"/>
      </w:pPr>
      <w:r>
        <w:rPr>
          <w:rFonts w:ascii="Times New Roman"/>
          <w:b w:val="false"/>
          <w:i w:val="false"/>
          <w:color w:val="000000"/>
          <w:sz w:val="28"/>
        </w:rPr>
        <w:t>
      дополнить подпрограммами 011 и 015 следующего содержания:</w:t>
      </w:r>
    </w:p>
    <w:bookmarkEnd w:id="86"/>
    <w:bookmarkStart w:name="z91" w:id="87"/>
    <w:p>
      <w:pPr>
        <w:spacing w:after="0"/>
        <w:ind w:left="0"/>
        <w:jc w:val="both"/>
      </w:pPr>
      <w:r>
        <w:rPr>
          <w:rFonts w:ascii="Times New Roman"/>
          <w:b w:val="false"/>
          <w:i w:val="false"/>
          <w:color w:val="000000"/>
          <w:sz w:val="28"/>
        </w:rPr>
        <w:t>
      "011 За счет трансфертов из республиканского бюджета</w:t>
      </w:r>
    </w:p>
    <w:bookmarkEnd w:id="87"/>
    <w:bookmarkStart w:name="z92" w:id="88"/>
    <w:p>
      <w:pPr>
        <w:spacing w:after="0"/>
        <w:ind w:left="0"/>
        <w:jc w:val="both"/>
      </w:pPr>
      <w:r>
        <w:rPr>
          <w:rFonts w:ascii="Times New Roman"/>
          <w:b w:val="false"/>
          <w:i w:val="false"/>
          <w:color w:val="000000"/>
          <w:sz w:val="28"/>
        </w:rPr>
        <w:t>
      015 За счет средств местного бюджета";</w:t>
      </w:r>
    </w:p>
    <w:bookmarkEnd w:id="88"/>
    <w:bookmarkStart w:name="z93" w:id="89"/>
    <w:p>
      <w:pPr>
        <w:spacing w:after="0"/>
        <w:ind w:left="0"/>
        <w:jc w:val="both"/>
      </w:pPr>
      <w:r>
        <w:rPr>
          <w:rFonts w:ascii="Times New Roman"/>
          <w:b w:val="false"/>
          <w:i w:val="false"/>
          <w:color w:val="000000"/>
          <w:sz w:val="28"/>
        </w:rPr>
        <w:t>
      по администратору бюджетных программ 701 "Управление предпринимательства, торговли и туризма области":</w:t>
      </w:r>
    </w:p>
    <w:bookmarkEnd w:id="89"/>
    <w:bookmarkStart w:name="z94" w:id="90"/>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развития предпринимательства, торговли и туризма":</w:t>
      </w:r>
    </w:p>
    <w:bookmarkEnd w:id="90"/>
    <w:bookmarkStart w:name="z95" w:id="91"/>
    <w:p>
      <w:pPr>
        <w:spacing w:after="0"/>
        <w:ind w:left="0"/>
        <w:jc w:val="both"/>
      </w:pPr>
      <w:r>
        <w:rPr>
          <w:rFonts w:ascii="Times New Roman"/>
          <w:b w:val="false"/>
          <w:i w:val="false"/>
          <w:color w:val="000000"/>
          <w:sz w:val="28"/>
        </w:rPr>
        <w:t>
      дополнить подпрограммами 011 и 015 следующего содержания:</w:t>
      </w:r>
    </w:p>
    <w:bookmarkEnd w:id="91"/>
    <w:bookmarkStart w:name="z96" w:id="92"/>
    <w:p>
      <w:pPr>
        <w:spacing w:after="0"/>
        <w:ind w:left="0"/>
        <w:jc w:val="both"/>
      </w:pPr>
      <w:r>
        <w:rPr>
          <w:rFonts w:ascii="Times New Roman"/>
          <w:b w:val="false"/>
          <w:i w:val="false"/>
          <w:color w:val="000000"/>
          <w:sz w:val="28"/>
        </w:rPr>
        <w:t>
      "011 За счет трансфертов из республиканского бюджета</w:t>
      </w:r>
    </w:p>
    <w:bookmarkEnd w:id="92"/>
    <w:bookmarkStart w:name="z97" w:id="93"/>
    <w:p>
      <w:pPr>
        <w:spacing w:after="0"/>
        <w:ind w:left="0"/>
        <w:jc w:val="both"/>
      </w:pPr>
      <w:r>
        <w:rPr>
          <w:rFonts w:ascii="Times New Roman"/>
          <w:b w:val="false"/>
          <w:i w:val="false"/>
          <w:color w:val="000000"/>
          <w:sz w:val="28"/>
        </w:rPr>
        <w:t>
      015 За счет средств местного бюджета";</w:t>
      </w:r>
    </w:p>
    <w:bookmarkEnd w:id="93"/>
    <w:bookmarkStart w:name="z98" w:id="94"/>
    <w:p>
      <w:pPr>
        <w:spacing w:after="0"/>
        <w:ind w:left="0"/>
        <w:jc w:val="both"/>
      </w:pPr>
      <w:r>
        <w:rPr>
          <w:rFonts w:ascii="Times New Roman"/>
          <w:b w:val="false"/>
          <w:i w:val="false"/>
          <w:color w:val="000000"/>
          <w:sz w:val="28"/>
        </w:rPr>
        <w:t xml:space="preserve">
      в функциональной группе 02 "Оборона": </w:t>
      </w:r>
    </w:p>
    <w:bookmarkEnd w:id="94"/>
    <w:bookmarkStart w:name="z99" w:id="95"/>
    <w:p>
      <w:pPr>
        <w:spacing w:after="0"/>
        <w:ind w:left="0"/>
        <w:jc w:val="both"/>
      </w:pPr>
      <w:r>
        <w:rPr>
          <w:rFonts w:ascii="Times New Roman"/>
          <w:b w:val="false"/>
          <w:i w:val="false"/>
          <w:color w:val="000000"/>
          <w:sz w:val="28"/>
        </w:rPr>
        <w:t xml:space="preserve">
      в функциональной подгруппе 1 "Военные нужды": </w:t>
      </w:r>
    </w:p>
    <w:bookmarkEnd w:id="95"/>
    <w:bookmarkStart w:name="z100" w:id="96"/>
    <w:p>
      <w:pPr>
        <w:spacing w:after="0"/>
        <w:ind w:left="0"/>
        <w:jc w:val="both"/>
      </w:pPr>
      <w:r>
        <w:rPr>
          <w:rFonts w:ascii="Times New Roman"/>
          <w:b w:val="false"/>
          <w:i w:val="false"/>
          <w:color w:val="000000"/>
          <w:sz w:val="28"/>
        </w:rPr>
        <w:t>
      по администратору бюджетных программ 121 "Аппарат акима города республиканского значения, столицы":</w:t>
      </w:r>
    </w:p>
    <w:bookmarkEnd w:id="96"/>
    <w:bookmarkStart w:name="z101" w:id="97"/>
    <w:p>
      <w:pPr>
        <w:spacing w:after="0"/>
        <w:ind w:left="0"/>
        <w:jc w:val="both"/>
      </w:pPr>
      <w:r>
        <w:rPr>
          <w:rFonts w:ascii="Times New Roman"/>
          <w:b w:val="false"/>
          <w:i w:val="false"/>
          <w:color w:val="000000"/>
          <w:sz w:val="28"/>
        </w:rPr>
        <w:t>
      по бюджетной программе 010 "Мероприятия в рамках исполнения всеобщей воинской обязанности":</w:t>
      </w:r>
    </w:p>
    <w:bookmarkEnd w:id="97"/>
    <w:bookmarkStart w:name="z102" w:id="98"/>
    <w:p>
      <w:pPr>
        <w:spacing w:after="0"/>
        <w:ind w:left="0"/>
        <w:jc w:val="both"/>
      </w:pPr>
      <w:r>
        <w:rPr>
          <w:rFonts w:ascii="Times New Roman"/>
          <w:b w:val="false"/>
          <w:i w:val="false"/>
          <w:color w:val="000000"/>
          <w:sz w:val="28"/>
        </w:rPr>
        <w:t>
      дополнить подпрограммами 011 и 015 следующего содержания:</w:t>
      </w:r>
    </w:p>
    <w:bookmarkEnd w:id="98"/>
    <w:bookmarkStart w:name="z103" w:id="99"/>
    <w:p>
      <w:pPr>
        <w:spacing w:after="0"/>
        <w:ind w:left="0"/>
        <w:jc w:val="both"/>
      </w:pPr>
      <w:r>
        <w:rPr>
          <w:rFonts w:ascii="Times New Roman"/>
          <w:b w:val="false"/>
          <w:i w:val="false"/>
          <w:color w:val="000000"/>
          <w:sz w:val="28"/>
        </w:rPr>
        <w:t>
      "011 За счет трансфертов из республиканского бюджета</w:t>
      </w:r>
    </w:p>
    <w:bookmarkEnd w:id="99"/>
    <w:bookmarkStart w:name="z104" w:id="100"/>
    <w:p>
      <w:pPr>
        <w:spacing w:after="0"/>
        <w:ind w:left="0"/>
        <w:jc w:val="both"/>
      </w:pPr>
      <w:r>
        <w:rPr>
          <w:rFonts w:ascii="Times New Roman"/>
          <w:b w:val="false"/>
          <w:i w:val="false"/>
          <w:color w:val="000000"/>
          <w:sz w:val="28"/>
        </w:rPr>
        <w:t>
      015 За счет средств местного бюджета";</w:t>
      </w:r>
    </w:p>
    <w:bookmarkEnd w:id="100"/>
    <w:bookmarkStart w:name="z105" w:id="101"/>
    <w:p>
      <w:pPr>
        <w:spacing w:after="0"/>
        <w:ind w:left="0"/>
        <w:jc w:val="both"/>
      </w:pPr>
      <w:r>
        <w:rPr>
          <w:rFonts w:ascii="Times New Roman"/>
          <w:b w:val="false"/>
          <w:i w:val="false"/>
          <w:color w:val="000000"/>
          <w:sz w:val="28"/>
        </w:rPr>
        <w:t>
      по бюджетной программе 011 "Подготовка территориальной обороны и территориальная оборона города республиканского значения, столицы":</w:t>
      </w:r>
    </w:p>
    <w:bookmarkEnd w:id="101"/>
    <w:bookmarkStart w:name="z106" w:id="102"/>
    <w:p>
      <w:pPr>
        <w:spacing w:after="0"/>
        <w:ind w:left="0"/>
        <w:jc w:val="both"/>
      </w:pPr>
      <w:r>
        <w:rPr>
          <w:rFonts w:ascii="Times New Roman"/>
          <w:b w:val="false"/>
          <w:i w:val="false"/>
          <w:color w:val="000000"/>
          <w:sz w:val="28"/>
        </w:rPr>
        <w:t>
      дополнить подпрограммами 011 и 015 следующего содержания:</w:t>
      </w:r>
    </w:p>
    <w:bookmarkEnd w:id="102"/>
    <w:bookmarkStart w:name="z107" w:id="103"/>
    <w:p>
      <w:pPr>
        <w:spacing w:after="0"/>
        <w:ind w:left="0"/>
        <w:jc w:val="both"/>
      </w:pPr>
      <w:r>
        <w:rPr>
          <w:rFonts w:ascii="Times New Roman"/>
          <w:b w:val="false"/>
          <w:i w:val="false"/>
          <w:color w:val="000000"/>
          <w:sz w:val="28"/>
        </w:rPr>
        <w:t>
      "011 За счет трансфертов из республиканского бюджета</w:t>
      </w:r>
    </w:p>
    <w:bookmarkEnd w:id="103"/>
    <w:bookmarkStart w:name="z108" w:id="104"/>
    <w:p>
      <w:pPr>
        <w:spacing w:after="0"/>
        <w:ind w:left="0"/>
        <w:jc w:val="both"/>
      </w:pPr>
      <w:r>
        <w:rPr>
          <w:rFonts w:ascii="Times New Roman"/>
          <w:b w:val="false"/>
          <w:i w:val="false"/>
          <w:color w:val="000000"/>
          <w:sz w:val="28"/>
        </w:rPr>
        <w:t>
      015 За счет средств местного бюджета";</w:t>
      </w:r>
    </w:p>
    <w:bookmarkEnd w:id="104"/>
    <w:bookmarkStart w:name="z109" w:id="105"/>
    <w:p>
      <w:pPr>
        <w:spacing w:after="0"/>
        <w:ind w:left="0"/>
        <w:jc w:val="both"/>
      </w:pPr>
      <w:r>
        <w:rPr>
          <w:rFonts w:ascii="Times New Roman"/>
          <w:b w:val="false"/>
          <w:i w:val="false"/>
          <w:color w:val="000000"/>
          <w:sz w:val="28"/>
        </w:rPr>
        <w:t>
      по администратору бюджетных программ 122 "Аппарат акима района (города областного значения)":</w:t>
      </w:r>
    </w:p>
    <w:bookmarkEnd w:id="105"/>
    <w:bookmarkStart w:name="z110" w:id="106"/>
    <w:p>
      <w:pPr>
        <w:spacing w:after="0"/>
        <w:ind w:left="0"/>
        <w:jc w:val="both"/>
      </w:pPr>
      <w:r>
        <w:rPr>
          <w:rFonts w:ascii="Times New Roman"/>
          <w:b w:val="false"/>
          <w:i w:val="false"/>
          <w:color w:val="000000"/>
          <w:sz w:val="28"/>
        </w:rPr>
        <w:t>
      по бюджетной программе 005 "Мероприятия в рамках исполнения всеобщей воинской обязанности":</w:t>
      </w:r>
    </w:p>
    <w:bookmarkEnd w:id="106"/>
    <w:bookmarkStart w:name="z111" w:id="107"/>
    <w:p>
      <w:pPr>
        <w:spacing w:after="0"/>
        <w:ind w:left="0"/>
        <w:jc w:val="both"/>
      </w:pPr>
      <w:r>
        <w:rPr>
          <w:rFonts w:ascii="Times New Roman"/>
          <w:b w:val="false"/>
          <w:i w:val="false"/>
          <w:color w:val="000000"/>
          <w:sz w:val="28"/>
        </w:rPr>
        <w:t>
      дополнить подпрограммами 011 и 015 следующего содержания:</w:t>
      </w:r>
    </w:p>
    <w:bookmarkEnd w:id="107"/>
    <w:bookmarkStart w:name="z112" w:id="108"/>
    <w:p>
      <w:pPr>
        <w:spacing w:after="0"/>
        <w:ind w:left="0"/>
        <w:jc w:val="both"/>
      </w:pPr>
      <w:r>
        <w:rPr>
          <w:rFonts w:ascii="Times New Roman"/>
          <w:b w:val="false"/>
          <w:i w:val="false"/>
          <w:color w:val="000000"/>
          <w:sz w:val="28"/>
        </w:rPr>
        <w:t>
      "011 За счет трансфертов из республиканского бюджета</w:t>
      </w:r>
    </w:p>
    <w:bookmarkEnd w:id="108"/>
    <w:bookmarkStart w:name="z113" w:id="109"/>
    <w:p>
      <w:pPr>
        <w:spacing w:after="0"/>
        <w:ind w:left="0"/>
        <w:jc w:val="both"/>
      </w:pPr>
      <w:r>
        <w:rPr>
          <w:rFonts w:ascii="Times New Roman"/>
          <w:b w:val="false"/>
          <w:i w:val="false"/>
          <w:color w:val="000000"/>
          <w:sz w:val="28"/>
        </w:rPr>
        <w:t>
      015 За счет средств местного бюджета";</w:t>
      </w:r>
    </w:p>
    <w:bookmarkEnd w:id="109"/>
    <w:bookmarkStart w:name="z114" w:id="110"/>
    <w:p>
      <w:pPr>
        <w:spacing w:after="0"/>
        <w:ind w:left="0"/>
        <w:jc w:val="both"/>
      </w:pPr>
      <w:r>
        <w:rPr>
          <w:rFonts w:ascii="Times New Roman"/>
          <w:b w:val="false"/>
          <w:i w:val="false"/>
          <w:color w:val="000000"/>
          <w:sz w:val="28"/>
        </w:rPr>
        <w:t xml:space="preserve">
      в функциональной подгруппе 2 "Организация работы по чрезвычайным ситуациям": </w:t>
      </w:r>
    </w:p>
    <w:bookmarkEnd w:id="110"/>
    <w:bookmarkStart w:name="z115" w:id="111"/>
    <w:p>
      <w:pPr>
        <w:spacing w:after="0"/>
        <w:ind w:left="0"/>
        <w:jc w:val="both"/>
      </w:pPr>
      <w:r>
        <w:rPr>
          <w:rFonts w:ascii="Times New Roman"/>
          <w:b w:val="false"/>
          <w:i w:val="false"/>
          <w:color w:val="000000"/>
          <w:sz w:val="28"/>
        </w:rPr>
        <w:t>
      по администратору бюджетных программ 120 "Аппарат акима области":</w:t>
      </w:r>
    </w:p>
    <w:bookmarkEnd w:id="111"/>
    <w:bookmarkStart w:name="z116" w:id="112"/>
    <w:p>
      <w:pPr>
        <w:spacing w:after="0"/>
        <w:ind w:left="0"/>
        <w:jc w:val="both"/>
      </w:pPr>
      <w:r>
        <w:rPr>
          <w:rFonts w:ascii="Times New Roman"/>
          <w:b w:val="false"/>
          <w:i w:val="false"/>
          <w:color w:val="000000"/>
          <w:sz w:val="28"/>
        </w:rPr>
        <w:t>
      по бюджетной программе 012 "Мобилизационная подготовка и мобилизация областного масштаба":</w:t>
      </w:r>
    </w:p>
    <w:bookmarkEnd w:id="112"/>
    <w:bookmarkStart w:name="z117" w:id="113"/>
    <w:p>
      <w:pPr>
        <w:spacing w:after="0"/>
        <w:ind w:left="0"/>
        <w:jc w:val="both"/>
      </w:pPr>
      <w:r>
        <w:rPr>
          <w:rFonts w:ascii="Times New Roman"/>
          <w:b w:val="false"/>
          <w:i w:val="false"/>
          <w:color w:val="000000"/>
          <w:sz w:val="28"/>
        </w:rPr>
        <w:t>
      дополнить подпрограммами 011 и 015 следующего содержания:</w:t>
      </w:r>
    </w:p>
    <w:bookmarkEnd w:id="113"/>
    <w:bookmarkStart w:name="z118" w:id="114"/>
    <w:p>
      <w:pPr>
        <w:spacing w:after="0"/>
        <w:ind w:left="0"/>
        <w:jc w:val="both"/>
      </w:pPr>
      <w:r>
        <w:rPr>
          <w:rFonts w:ascii="Times New Roman"/>
          <w:b w:val="false"/>
          <w:i w:val="false"/>
          <w:color w:val="000000"/>
          <w:sz w:val="28"/>
        </w:rPr>
        <w:t>
      "011 За счет трансфертов из республиканского бюджета</w:t>
      </w:r>
    </w:p>
    <w:bookmarkEnd w:id="114"/>
    <w:bookmarkStart w:name="z119" w:id="115"/>
    <w:p>
      <w:pPr>
        <w:spacing w:after="0"/>
        <w:ind w:left="0"/>
        <w:jc w:val="both"/>
      </w:pPr>
      <w:r>
        <w:rPr>
          <w:rFonts w:ascii="Times New Roman"/>
          <w:b w:val="false"/>
          <w:i w:val="false"/>
          <w:color w:val="000000"/>
          <w:sz w:val="28"/>
        </w:rPr>
        <w:t xml:space="preserve">
      015 За счет средств местного бюджета"; </w:t>
      </w:r>
    </w:p>
    <w:bookmarkEnd w:id="115"/>
    <w:bookmarkStart w:name="z120" w:id="116"/>
    <w:p>
      <w:pPr>
        <w:spacing w:after="0"/>
        <w:ind w:left="0"/>
        <w:jc w:val="both"/>
      </w:pPr>
      <w:r>
        <w:rPr>
          <w:rFonts w:ascii="Times New Roman"/>
          <w:b w:val="false"/>
          <w:i w:val="false"/>
          <w:color w:val="000000"/>
          <w:sz w:val="28"/>
        </w:rPr>
        <w:t xml:space="preserve">
      дополнить администратором бюджетных программ 314 с бюджетной программой 030 следующего содержания: </w:t>
      </w:r>
    </w:p>
    <w:bookmarkEnd w:id="116"/>
    <w:bookmarkStart w:name="z121" w:id="117"/>
    <w:p>
      <w:pPr>
        <w:spacing w:after="0"/>
        <w:ind w:left="0"/>
        <w:jc w:val="both"/>
      </w:pPr>
      <w:r>
        <w:rPr>
          <w:rFonts w:ascii="Times New Roman"/>
          <w:b w:val="false"/>
          <w:i w:val="false"/>
          <w:color w:val="000000"/>
          <w:sz w:val="28"/>
        </w:rPr>
        <w:t>
      "314 Управление комфортной городской среды города республиканского значения, столицы</w:t>
      </w:r>
    </w:p>
    <w:bookmarkEnd w:id="117"/>
    <w:bookmarkStart w:name="z122" w:id="118"/>
    <w:p>
      <w:pPr>
        <w:spacing w:after="0"/>
        <w:ind w:left="0"/>
        <w:jc w:val="both"/>
      </w:pPr>
      <w:r>
        <w:rPr>
          <w:rFonts w:ascii="Times New Roman"/>
          <w:b w:val="false"/>
          <w:i w:val="false"/>
          <w:color w:val="000000"/>
          <w:sz w:val="28"/>
        </w:rPr>
        <w:t>
      030 Развитие объектов мобилизационной подготовки и чрезвычайных ситуаций";</w:t>
      </w:r>
    </w:p>
    <w:bookmarkEnd w:id="118"/>
    <w:bookmarkStart w:name="z123" w:id="119"/>
    <w:p>
      <w:pPr>
        <w:spacing w:after="0"/>
        <w:ind w:left="0"/>
        <w:jc w:val="both"/>
      </w:pPr>
      <w:r>
        <w:rPr>
          <w:rFonts w:ascii="Times New Roman"/>
          <w:b w:val="false"/>
          <w:i w:val="false"/>
          <w:color w:val="000000"/>
          <w:sz w:val="28"/>
        </w:rPr>
        <w:t>
      по администратору бюджетных программ 736 "Управление по мобилизационной подготовке и гражданской защите области":</w:t>
      </w:r>
    </w:p>
    <w:bookmarkEnd w:id="119"/>
    <w:bookmarkStart w:name="z124" w:id="120"/>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мобилизационной подготовки и гражданской защиты":</w:t>
      </w:r>
    </w:p>
    <w:bookmarkEnd w:id="120"/>
    <w:bookmarkStart w:name="z125" w:id="121"/>
    <w:p>
      <w:pPr>
        <w:spacing w:after="0"/>
        <w:ind w:left="0"/>
        <w:jc w:val="both"/>
      </w:pPr>
      <w:r>
        <w:rPr>
          <w:rFonts w:ascii="Times New Roman"/>
          <w:b w:val="false"/>
          <w:i w:val="false"/>
          <w:color w:val="000000"/>
          <w:sz w:val="28"/>
        </w:rPr>
        <w:t>
      дополнить подпрограммами 011 и 015 следующего содержания:</w:t>
      </w:r>
    </w:p>
    <w:bookmarkEnd w:id="121"/>
    <w:bookmarkStart w:name="z126" w:id="122"/>
    <w:p>
      <w:pPr>
        <w:spacing w:after="0"/>
        <w:ind w:left="0"/>
        <w:jc w:val="both"/>
      </w:pPr>
      <w:r>
        <w:rPr>
          <w:rFonts w:ascii="Times New Roman"/>
          <w:b w:val="false"/>
          <w:i w:val="false"/>
          <w:color w:val="000000"/>
          <w:sz w:val="28"/>
        </w:rPr>
        <w:t>
      "011 За счет трансфертов из республиканского бюджета</w:t>
      </w:r>
    </w:p>
    <w:bookmarkEnd w:id="122"/>
    <w:bookmarkStart w:name="z127" w:id="123"/>
    <w:p>
      <w:pPr>
        <w:spacing w:after="0"/>
        <w:ind w:left="0"/>
        <w:jc w:val="both"/>
      </w:pPr>
      <w:r>
        <w:rPr>
          <w:rFonts w:ascii="Times New Roman"/>
          <w:b w:val="false"/>
          <w:i w:val="false"/>
          <w:color w:val="000000"/>
          <w:sz w:val="28"/>
        </w:rPr>
        <w:t>
      015 За счет средств местного бюджета";</w:t>
      </w:r>
    </w:p>
    <w:bookmarkEnd w:id="123"/>
    <w:bookmarkStart w:name="z128" w:id="124"/>
    <w:p>
      <w:pPr>
        <w:spacing w:after="0"/>
        <w:ind w:left="0"/>
        <w:jc w:val="both"/>
      </w:pPr>
      <w:r>
        <w:rPr>
          <w:rFonts w:ascii="Times New Roman"/>
          <w:b w:val="false"/>
          <w:i w:val="false"/>
          <w:color w:val="000000"/>
          <w:sz w:val="28"/>
        </w:rPr>
        <w:t>
      по бюджетной программе 005 "Мобилизационная подготовка и мобилизация областного масштаба":</w:t>
      </w:r>
    </w:p>
    <w:bookmarkEnd w:id="124"/>
    <w:bookmarkStart w:name="z129" w:id="125"/>
    <w:p>
      <w:pPr>
        <w:spacing w:after="0"/>
        <w:ind w:left="0"/>
        <w:jc w:val="both"/>
      </w:pPr>
      <w:r>
        <w:rPr>
          <w:rFonts w:ascii="Times New Roman"/>
          <w:b w:val="false"/>
          <w:i w:val="false"/>
          <w:color w:val="000000"/>
          <w:sz w:val="28"/>
        </w:rPr>
        <w:t>
      дополнить подпрограммами 011 и 015 следующего содержания:</w:t>
      </w:r>
    </w:p>
    <w:bookmarkEnd w:id="125"/>
    <w:bookmarkStart w:name="z130" w:id="126"/>
    <w:p>
      <w:pPr>
        <w:spacing w:after="0"/>
        <w:ind w:left="0"/>
        <w:jc w:val="both"/>
      </w:pPr>
      <w:r>
        <w:rPr>
          <w:rFonts w:ascii="Times New Roman"/>
          <w:b w:val="false"/>
          <w:i w:val="false"/>
          <w:color w:val="000000"/>
          <w:sz w:val="28"/>
        </w:rPr>
        <w:t>
      "011 За счет трансфертов из республиканского бюджета</w:t>
      </w:r>
    </w:p>
    <w:bookmarkEnd w:id="126"/>
    <w:bookmarkStart w:name="z131" w:id="127"/>
    <w:p>
      <w:pPr>
        <w:spacing w:after="0"/>
        <w:ind w:left="0"/>
        <w:jc w:val="both"/>
      </w:pPr>
      <w:r>
        <w:rPr>
          <w:rFonts w:ascii="Times New Roman"/>
          <w:b w:val="false"/>
          <w:i w:val="false"/>
          <w:color w:val="000000"/>
          <w:sz w:val="28"/>
        </w:rPr>
        <w:t>
      015 За счет средств местного бюджета";</w:t>
      </w:r>
    </w:p>
    <w:bookmarkEnd w:id="127"/>
    <w:bookmarkStart w:name="z132" w:id="128"/>
    <w:p>
      <w:pPr>
        <w:spacing w:after="0"/>
        <w:ind w:left="0"/>
        <w:jc w:val="both"/>
      </w:pPr>
      <w:r>
        <w:rPr>
          <w:rFonts w:ascii="Times New Roman"/>
          <w:b w:val="false"/>
          <w:i w:val="false"/>
          <w:color w:val="000000"/>
          <w:sz w:val="28"/>
        </w:rPr>
        <w:t>
      в функциональной группе 03 "Общественный порядок, безопасность, правовая, судебная, уголовно-исполнительная деятельность":</w:t>
      </w:r>
    </w:p>
    <w:bookmarkEnd w:id="128"/>
    <w:bookmarkStart w:name="z133" w:id="129"/>
    <w:p>
      <w:pPr>
        <w:spacing w:after="0"/>
        <w:ind w:left="0"/>
        <w:jc w:val="both"/>
      </w:pPr>
      <w:r>
        <w:rPr>
          <w:rFonts w:ascii="Times New Roman"/>
          <w:b w:val="false"/>
          <w:i w:val="false"/>
          <w:color w:val="000000"/>
          <w:sz w:val="28"/>
        </w:rPr>
        <w:t>
      в функциональной подгруппе 1 "Правоохранительная деятельность":</w:t>
      </w:r>
    </w:p>
    <w:bookmarkEnd w:id="129"/>
    <w:bookmarkStart w:name="z134" w:id="130"/>
    <w:p>
      <w:pPr>
        <w:spacing w:after="0"/>
        <w:ind w:left="0"/>
        <w:jc w:val="both"/>
      </w:pPr>
      <w:r>
        <w:rPr>
          <w:rFonts w:ascii="Times New Roman"/>
          <w:b w:val="false"/>
          <w:i w:val="false"/>
          <w:color w:val="000000"/>
          <w:sz w:val="28"/>
        </w:rPr>
        <w:t>
      дополнить администратором бюджетных программ 314 с бюджетной программой 004 и бюджетными подпрограммами 005 и 015 следующего содержания:</w:t>
      </w:r>
    </w:p>
    <w:bookmarkEnd w:id="130"/>
    <w:bookmarkStart w:name="z135" w:id="131"/>
    <w:p>
      <w:pPr>
        <w:spacing w:after="0"/>
        <w:ind w:left="0"/>
        <w:jc w:val="both"/>
      </w:pPr>
      <w:r>
        <w:rPr>
          <w:rFonts w:ascii="Times New Roman"/>
          <w:b w:val="false"/>
          <w:i w:val="false"/>
          <w:color w:val="000000"/>
          <w:sz w:val="28"/>
        </w:rPr>
        <w:t>
      "314 Управление комфортной городской среды города республиканского значения, столицы</w:t>
      </w:r>
    </w:p>
    <w:bookmarkEnd w:id="131"/>
    <w:bookmarkStart w:name="z136" w:id="132"/>
    <w:p>
      <w:pPr>
        <w:spacing w:after="0"/>
        <w:ind w:left="0"/>
        <w:jc w:val="both"/>
      </w:pPr>
      <w:r>
        <w:rPr>
          <w:rFonts w:ascii="Times New Roman"/>
          <w:b w:val="false"/>
          <w:i w:val="false"/>
          <w:color w:val="000000"/>
          <w:sz w:val="28"/>
        </w:rPr>
        <w:t>
      004 Развитие объектов органов внутренних дел</w:t>
      </w:r>
    </w:p>
    <w:bookmarkEnd w:id="132"/>
    <w:bookmarkStart w:name="z137" w:id="133"/>
    <w:p>
      <w:pPr>
        <w:spacing w:after="0"/>
        <w:ind w:left="0"/>
        <w:jc w:val="both"/>
      </w:pPr>
      <w:r>
        <w:rPr>
          <w:rFonts w:ascii="Times New Roman"/>
          <w:b w:val="false"/>
          <w:i w:val="false"/>
          <w:color w:val="000000"/>
          <w:sz w:val="28"/>
        </w:rPr>
        <w:t>
      005 За счет внутренних займов</w:t>
      </w:r>
    </w:p>
    <w:bookmarkEnd w:id="133"/>
    <w:bookmarkStart w:name="z138" w:id="134"/>
    <w:p>
      <w:pPr>
        <w:spacing w:after="0"/>
        <w:ind w:left="0"/>
        <w:jc w:val="both"/>
      </w:pPr>
      <w:r>
        <w:rPr>
          <w:rFonts w:ascii="Times New Roman"/>
          <w:b w:val="false"/>
          <w:i w:val="false"/>
          <w:color w:val="000000"/>
          <w:sz w:val="28"/>
        </w:rPr>
        <w:t xml:space="preserve">
      015 За счет средств местного бюджета"; </w:t>
      </w:r>
    </w:p>
    <w:bookmarkEnd w:id="134"/>
    <w:bookmarkStart w:name="z139" w:id="135"/>
    <w:p>
      <w:pPr>
        <w:spacing w:after="0"/>
        <w:ind w:left="0"/>
        <w:jc w:val="both"/>
      </w:pPr>
      <w:r>
        <w:rPr>
          <w:rFonts w:ascii="Times New Roman"/>
          <w:b w:val="false"/>
          <w:i w:val="false"/>
          <w:color w:val="000000"/>
          <w:sz w:val="28"/>
        </w:rPr>
        <w:t xml:space="preserve">
      дополнить бюджетной программой 021 следующего содержания: </w:t>
      </w:r>
    </w:p>
    <w:bookmarkEnd w:id="135"/>
    <w:bookmarkStart w:name="z140" w:id="136"/>
    <w:p>
      <w:pPr>
        <w:spacing w:after="0"/>
        <w:ind w:left="0"/>
        <w:jc w:val="both"/>
      </w:pPr>
      <w:r>
        <w:rPr>
          <w:rFonts w:ascii="Times New Roman"/>
          <w:b w:val="false"/>
          <w:i w:val="false"/>
          <w:color w:val="000000"/>
          <w:sz w:val="28"/>
        </w:rPr>
        <w:t xml:space="preserve">
      "021 Строительство объектов общественного порядка и безопасности"; </w:t>
      </w:r>
    </w:p>
    <w:bookmarkEnd w:id="136"/>
    <w:bookmarkStart w:name="z141" w:id="137"/>
    <w:p>
      <w:pPr>
        <w:spacing w:after="0"/>
        <w:ind w:left="0"/>
        <w:jc w:val="both"/>
      </w:pPr>
      <w:r>
        <w:rPr>
          <w:rFonts w:ascii="Times New Roman"/>
          <w:b w:val="false"/>
          <w:i w:val="false"/>
          <w:color w:val="000000"/>
          <w:sz w:val="28"/>
        </w:rPr>
        <w:t>
      в функциональной подгруппе 6 "Уголовно-исполнительная система":</w:t>
      </w:r>
    </w:p>
    <w:bookmarkEnd w:id="137"/>
    <w:bookmarkStart w:name="z142" w:id="138"/>
    <w:p>
      <w:pPr>
        <w:spacing w:after="0"/>
        <w:ind w:left="0"/>
        <w:jc w:val="both"/>
      </w:pPr>
      <w:r>
        <w:rPr>
          <w:rFonts w:ascii="Times New Roman"/>
          <w:b w:val="false"/>
          <w:i w:val="false"/>
          <w:color w:val="000000"/>
          <w:sz w:val="28"/>
        </w:rPr>
        <w:t>
      дополнить администратором бюджетных программ 327 с бюджетной программой 039 следующего содержания:</w:t>
      </w:r>
    </w:p>
    <w:bookmarkEnd w:id="138"/>
    <w:bookmarkStart w:name="z143" w:id="139"/>
    <w:p>
      <w:pPr>
        <w:spacing w:after="0"/>
        <w:ind w:left="0"/>
        <w:jc w:val="both"/>
      </w:pPr>
      <w:r>
        <w:rPr>
          <w:rFonts w:ascii="Times New Roman"/>
          <w:b w:val="false"/>
          <w:i w:val="false"/>
          <w:color w:val="000000"/>
          <w:sz w:val="28"/>
        </w:rPr>
        <w:t>
      "327 Управление социального благосостояния города республиканского значения, столицы</w:t>
      </w:r>
    </w:p>
    <w:bookmarkEnd w:id="139"/>
    <w:bookmarkStart w:name="z144" w:id="140"/>
    <w:p>
      <w:pPr>
        <w:spacing w:after="0"/>
        <w:ind w:left="0"/>
        <w:jc w:val="both"/>
      </w:pPr>
      <w:r>
        <w:rPr>
          <w:rFonts w:ascii="Times New Roman"/>
          <w:b w:val="false"/>
          <w:i w:val="false"/>
          <w:color w:val="000000"/>
          <w:sz w:val="28"/>
        </w:rPr>
        <w:t>
      039 Организация и осуществление социальной адаптации и реабилитации лиц, отбывших уголовные наказания";</w:t>
      </w:r>
    </w:p>
    <w:bookmarkEnd w:id="140"/>
    <w:bookmarkStart w:name="z145" w:id="141"/>
    <w:p>
      <w:pPr>
        <w:spacing w:after="0"/>
        <w:ind w:left="0"/>
        <w:jc w:val="both"/>
      </w:pPr>
      <w:r>
        <w:rPr>
          <w:rFonts w:ascii="Times New Roman"/>
          <w:b w:val="false"/>
          <w:i w:val="false"/>
          <w:color w:val="000000"/>
          <w:sz w:val="28"/>
        </w:rPr>
        <w:t xml:space="preserve">
      в функциональной подгруппе 9 "Прочие услуги в области общественного порядка и безопасности": </w:t>
      </w:r>
    </w:p>
    <w:bookmarkEnd w:id="141"/>
    <w:bookmarkStart w:name="z146" w:id="142"/>
    <w:p>
      <w:pPr>
        <w:spacing w:after="0"/>
        <w:ind w:left="0"/>
        <w:jc w:val="both"/>
      </w:pPr>
      <w:r>
        <w:rPr>
          <w:rFonts w:ascii="Times New Roman"/>
          <w:b w:val="false"/>
          <w:i w:val="false"/>
          <w:color w:val="000000"/>
          <w:sz w:val="28"/>
        </w:rPr>
        <w:t>
      дополнить администратором бюджетных программ 317 с бюджетной программой 004 и бюджетными подпрограммами 011 и 015 следующего содержания:</w:t>
      </w:r>
    </w:p>
    <w:bookmarkEnd w:id="142"/>
    <w:bookmarkStart w:name="z147" w:id="143"/>
    <w:p>
      <w:pPr>
        <w:spacing w:after="0"/>
        <w:ind w:left="0"/>
        <w:jc w:val="both"/>
      </w:pPr>
      <w:r>
        <w:rPr>
          <w:rFonts w:ascii="Times New Roman"/>
          <w:b w:val="false"/>
          <w:i w:val="false"/>
          <w:color w:val="000000"/>
          <w:sz w:val="28"/>
        </w:rPr>
        <w:t>
      "317 Управление городской мобильности города республиканского значения, столицы</w:t>
      </w:r>
    </w:p>
    <w:bookmarkEnd w:id="143"/>
    <w:bookmarkStart w:name="z148" w:id="144"/>
    <w:p>
      <w:pPr>
        <w:spacing w:after="0"/>
        <w:ind w:left="0"/>
        <w:jc w:val="both"/>
      </w:pPr>
      <w:r>
        <w:rPr>
          <w:rFonts w:ascii="Times New Roman"/>
          <w:b w:val="false"/>
          <w:i w:val="false"/>
          <w:color w:val="000000"/>
          <w:sz w:val="28"/>
        </w:rPr>
        <w:t>
      004 Обеспечение безопасности дорожного движения в населенных пунктах</w:t>
      </w:r>
    </w:p>
    <w:bookmarkEnd w:id="144"/>
    <w:bookmarkStart w:name="z149" w:id="145"/>
    <w:p>
      <w:pPr>
        <w:spacing w:after="0"/>
        <w:ind w:left="0"/>
        <w:jc w:val="both"/>
      </w:pPr>
      <w:r>
        <w:rPr>
          <w:rFonts w:ascii="Times New Roman"/>
          <w:b w:val="false"/>
          <w:i w:val="false"/>
          <w:color w:val="000000"/>
          <w:sz w:val="28"/>
        </w:rPr>
        <w:t xml:space="preserve">
      011 За счет трансфертов из республиканского бюджета </w:t>
      </w:r>
    </w:p>
    <w:bookmarkEnd w:id="145"/>
    <w:bookmarkStart w:name="z150" w:id="146"/>
    <w:p>
      <w:pPr>
        <w:spacing w:after="0"/>
        <w:ind w:left="0"/>
        <w:jc w:val="both"/>
      </w:pPr>
      <w:r>
        <w:rPr>
          <w:rFonts w:ascii="Times New Roman"/>
          <w:b w:val="false"/>
          <w:i w:val="false"/>
          <w:color w:val="000000"/>
          <w:sz w:val="28"/>
        </w:rPr>
        <w:t>
      015 За счет средств местного бюджета";</w:t>
      </w:r>
    </w:p>
    <w:bookmarkEnd w:id="146"/>
    <w:bookmarkStart w:name="z151" w:id="147"/>
    <w:p>
      <w:pPr>
        <w:spacing w:after="0"/>
        <w:ind w:left="0"/>
        <w:jc w:val="both"/>
      </w:pPr>
      <w:r>
        <w:rPr>
          <w:rFonts w:ascii="Times New Roman"/>
          <w:b w:val="false"/>
          <w:i w:val="false"/>
          <w:color w:val="000000"/>
          <w:sz w:val="28"/>
        </w:rPr>
        <w:t>
      в функциональной группе 04 "Образование":</w:t>
      </w:r>
    </w:p>
    <w:bookmarkEnd w:id="147"/>
    <w:bookmarkStart w:name="z152" w:id="148"/>
    <w:p>
      <w:pPr>
        <w:spacing w:after="0"/>
        <w:ind w:left="0"/>
        <w:jc w:val="both"/>
      </w:pPr>
      <w:r>
        <w:rPr>
          <w:rFonts w:ascii="Times New Roman"/>
          <w:b w:val="false"/>
          <w:i w:val="false"/>
          <w:color w:val="000000"/>
          <w:sz w:val="28"/>
        </w:rPr>
        <w:t>
      в функциональной подгруппе 1 "Дошкольное воспитание и обучение":</w:t>
      </w:r>
    </w:p>
    <w:bookmarkEnd w:id="148"/>
    <w:bookmarkStart w:name="z153" w:id="149"/>
    <w:p>
      <w:pPr>
        <w:spacing w:after="0"/>
        <w:ind w:left="0"/>
        <w:jc w:val="both"/>
      </w:pPr>
      <w:r>
        <w:rPr>
          <w:rFonts w:ascii="Times New Roman"/>
          <w:b w:val="false"/>
          <w:i w:val="false"/>
          <w:color w:val="000000"/>
          <w:sz w:val="28"/>
        </w:rPr>
        <w:t>
      по администратору бюджетных программ 123 "Аппарат акима района в городе, города районного значения, поселка, села, сельского округа":</w:t>
      </w:r>
    </w:p>
    <w:bookmarkEnd w:id="149"/>
    <w:bookmarkStart w:name="z154" w:id="150"/>
    <w:p>
      <w:pPr>
        <w:spacing w:after="0"/>
        <w:ind w:left="0"/>
        <w:jc w:val="both"/>
      </w:pPr>
      <w:r>
        <w:rPr>
          <w:rFonts w:ascii="Times New Roman"/>
          <w:b w:val="false"/>
          <w:i w:val="false"/>
          <w:color w:val="000000"/>
          <w:sz w:val="28"/>
        </w:rPr>
        <w:t>
      по бюджетной программе 004 "Обеспечение деятельности организаций дошкольного воспитания и обучения":</w:t>
      </w:r>
    </w:p>
    <w:bookmarkEnd w:id="150"/>
    <w:bookmarkStart w:name="z155" w:id="151"/>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51"/>
    <w:bookmarkStart w:name="z156" w:id="152"/>
    <w:p>
      <w:pPr>
        <w:spacing w:after="0"/>
        <w:ind w:left="0"/>
        <w:jc w:val="both"/>
      </w:pPr>
      <w:r>
        <w:rPr>
          <w:rFonts w:ascii="Times New Roman"/>
          <w:b w:val="false"/>
          <w:i w:val="false"/>
          <w:color w:val="000000"/>
          <w:sz w:val="28"/>
        </w:rPr>
        <w:t>
      "011 За счет трансфертов из республиканского бюджета</w:t>
      </w:r>
    </w:p>
    <w:bookmarkEnd w:id="152"/>
    <w:bookmarkStart w:name="z157" w:id="153"/>
    <w:p>
      <w:pPr>
        <w:spacing w:after="0"/>
        <w:ind w:left="0"/>
        <w:jc w:val="both"/>
      </w:pPr>
      <w:r>
        <w:rPr>
          <w:rFonts w:ascii="Times New Roman"/>
          <w:b w:val="false"/>
          <w:i w:val="false"/>
          <w:color w:val="000000"/>
          <w:sz w:val="28"/>
        </w:rPr>
        <w:t xml:space="preserve">
      015 За счет средств местного бюджета"; </w:t>
      </w:r>
    </w:p>
    <w:bookmarkEnd w:id="153"/>
    <w:bookmarkStart w:name="z158" w:id="154"/>
    <w:p>
      <w:pPr>
        <w:spacing w:after="0"/>
        <w:ind w:left="0"/>
        <w:jc w:val="both"/>
      </w:pPr>
      <w:r>
        <w:rPr>
          <w:rFonts w:ascii="Times New Roman"/>
          <w:b w:val="false"/>
          <w:i w:val="false"/>
          <w:color w:val="000000"/>
          <w:sz w:val="28"/>
        </w:rPr>
        <w:t>
      по администратору бюджетных программ 124 "Аппарат акима города районного значения, села, поселка, сельского округа":</w:t>
      </w:r>
    </w:p>
    <w:bookmarkEnd w:id="154"/>
    <w:bookmarkStart w:name="z159" w:id="155"/>
    <w:p>
      <w:pPr>
        <w:spacing w:after="0"/>
        <w:ind w:left="0"/>
        <w:jc w:val="both"/>
      </w:pPr>
      <w:r>
        <w:rPr>
          <w:rFonts w:ascii="Times New Roman"/>
          <w:b w:val="false"/>
          <w:i w:val="false"/>
          <w:color w:val="000000"/>
          <w:sz w:val="28"/>
        </w:rPr>
        <w:t>
      по бюджетной программе 004 "Дошкольное воспитание и обучение и организация медицинского обслуживания в организациях дошкольного воспитания и обучения":</w:t>
      </w:r>
    </w:p>
    <w:bookmarkEnd w:id="155"/>
    <w:bookmarkStart w:name="z160" w:id="156"/>
    <w:p>
      <w:pPr>
        <w:spacing w:after="0"/>
        <w:ind w:left="0"/>
        <w:jc w:val="both"/>
      </w:pPr>
      <w:r>
        <w:rPr>
          <w:rFonts w:ascii="Times New Roman"/>
          <w:b w:val="false"/>
          <w:i w:val="false"/>
          <w:color w:val="000000"/>
          <w:sz w:val="28"/>
        </w:rPr>
        <w:t>
      дополнить подпрограммами 011 и 015 следующего содержания:</w:t>
      </w:r>
    </w:p>
    <w:bookmarkEnd w:id="156"/>
    <w:bookmarkStart w:name="z161" w:id="157"/>
    <w:p>
      <w:pPr>
        <w:spacing w:after="0"/>
        <w:ind w:left="0"/>
        <w:jc w:val="both"/>
      </w:pPr>
      <w:r>
        <w:rPr>
          <w:rFonts w:ascii="Times New Roman"/>
          <w:b w:val="false"/>
          <w:i w:val="false"/>
          <w:color w:val="000000"/>
          <w:sz w:val="28"/>
        </w:rPr>
        <w:t>
      "011 За счет трансфертов из республиканского бюджета</w:t>
      </w:r>
    </w:p>
    <w:bookmarkEnd w:id="157"/>
    <w:bookmarkStart w:name="z162" w:id="158"/>
    <w:p>
      <w:pPr>
        <w:spacing w:after="0"/>
        <w:ind w:left="0"/>
        <w:jc w:val="both"/>
      </w:pPr>
      <w:r>
        <w:rPr>
          <w:rFonts w:ascii="Times New Roman"/>
          <w:b w:val="false"/>
          <w:i w:val="false"/>
          <w:color w:val="000000"/>
          <w:sz w:val="28"/>
        </w:rPr>
        <w:t>
      015 За счет средств местного бюджета";</w:t>
      </w:r>
    </w:p>
    <w:bookmarkEnd w:id="158"/>
    <w:bookmarkStart w:name="z163" w:id="159"/>
    <w:p>
      <w:pPr>
        <w:spacing w:after="0"/>
        <w:ind w:left="0"/>
        <w:jc w:val="both"/>
      </w:pPr>
      <w:r>
        <w:rPr>
          <w:rFonts w:ascii="Times New Roman"/>
          <w:b w:val="false"/>
          <w:i w:val="false"/>
          <w:color w:val="000000"/>
          <w:sz w:val="28"/>
        </w:rPr>
        <w:t>
      дополнить администратором бюджетных программ 314 с бюджетной программой 006 следующего содержания:</w:t>
      </w:r>
    </w:p>
    <w:bookmarkEnd w:id="159"/>
    <w:bookmarkStart w:name="z164" w:id="160"/>
    <w:p>
      <w:pPr>
        <w:spacing w:after="0"/>
        <w:ind w:left="0"/>
        <w:jc w:val="both"/>
      </w:pPr>
      <w:r>
        <w:rPr>
          <w:rFonts w:ascii="Times New Roman"/>
          <w:b w:val="false"/>
          <w:i w:val="false"/>
          <w:color w:val="000000"/>
          <w:sz w:val="28"/>
        </w:rPr>
        <w:t>
      "314 Управление комфортной городской среды города республиканского значения, столицы</w:t>
      </w:r>
    </w:p>
    <w:bookmarkEnd w:id="160"/>
    <w:bookmarkStart w:name="z165" w:id="161"/>
    <w:p>
      <w:pPr>
        <w:spacing w:after="0"/>
        <w:ind w:left="0"/>
        <w:jc w:val="both"/>
      </w:pPr>
      <w:r>
        <w:rPr>
          <w:rFonts w:ascii="Times New Roman"/>
          <w:b w:val="false"/>
          <w:i w:val="false"/>
          <w:color w:val="000000"/>
          <w:sz w:val="28"/>
        </w:rPr>
        <w:t>
      006 Сейсмоусиление детских дошкольных организаций в городе Алматы";</w:t>
      </w:r>
    </w:p>
    <w:bookmarkEnd w:id="161"/>
    <w:bookmarkStart w:name="z166" w:id="162"/>
    <w:p>
      <w:pPr>
        <w:spacing w:after="0"/>
        <w:ind w:left="0"/>
        <w:jc w:val="both"/>
      </w:pPr>
      <w:r>
        <w:rPr>
          <w:rFonts w:ascii="Times New Roman"/>
          <w:b w:val="false"/>
          <w:i w:val="false"/>
          <w:color w:val="000000"/>
          <w:sz w:val="28"/>
        </w:rPr>
        <w:t>
      дополнить бюджетной программой 037 с бюджетными подпрограммами 005 и 015 следующего содержания:</w:t>
      </w:r>
    </w:p>
    <w:bookmarkEnd w:id="162"/>
    <w:bookmarkStart w:name="z167" w:id="163"/>
    <w:p>
      <w:pPr>
        <w:spacing w:after="0"/>
        <w:ind w:left="0"/>
        <w:jc w:val="both"/>
      </w:pPr>
      <w:r>
        <w:rPr>
          <w:rFonts w:ascii="Times New Roman"/>
          <w:b w:val="false"/>
          <w:i w:val="false"/>
          <w:color w:val="000000"/>
          <w:sz w:val="28"/>
        </w:rPr>
        <w:t>
      "037 Строительство и реконструкция объектов дошкольного воспитания и обучения</w:t>
      </w:r>
    </w:p>
    <w:bookmarkEnd w:id="163"/>
    <w:bookmarkStart w:name="z168" w:id="164"/>
    <w:p>
      <w:pPr>
        <w:spacing w:after="0"/>
        <w:ind w:left="0"/>
        <w:jc w:val="both"/>
      </w:pPr>
      <w:r>
        <w:rPr>
          <w:rFonts w:ascii="Times New Roman"/>
          <w:b w:val="false"/>
          <w:i w:val="false"/>
          <w:color w:val="000000"/>
          <w:sz w:val="28"/>
        </w:rPr>
        <w:t xml:space="preserve">
      005 За счет внутренних займов </w:t>
      </w:r>
    </w:p>
    <w:bookmarkEnd w:id="164"/>
    <w:bookmarkStart w:name="z169" w:id="165"/>
    <w:p>
      <w:pPr>
        <w:spacing w:after="0"/>
        <w:ind w:left="0"/>
        <w:jc w:val="both"/>
      </w:pPr>
      <w:r>
        <w:rPr>
          <w:rFonts w:ascii="Times New Roman"/>
          <w:b w:val="false"/>
          <w:i w:val="false"/>
          <w:color w:val="000000"/>
          <w:sz w:val="28"/>
        </w:rPr>
        <w:t>
      015 За счет средств местного бюджета";</w:t>
      </w:r>
    </w:p>
    <w:bookmarkEnd w:id="165"/>
    <w:bookmarkStart w:name="z170" w:id="166"/>
    <w:p>
      <w:pPr>
        <w:spacing w:after="0"/>
        <w:ind w:left="0"/>
        <w:jc w:val="both"/>
      </w:pPr>
      <w:r>
        <w:rPr>
          <w:rFonts w:ascii="Times New Roman"/>
          <w:b w:val="false"/>
          <w:i w:val="false"/>
          <w:color w:val="000000"/>
          <w:sz w:val="28"/>
        </w:rPr>
        <w:t>
      в функциональной подгруппе 2 "Начальное, основное среднее и общее среднее образование":</w:t>
      </w:r>
    </w:p>
    <w:bookmarkEnd w:id="166"/>
    <w:bookmarkStart w:name="z171" w:id="167"/>
    <w:p>
      <w:pPr>
        <w:spacing w:after="0"/>
        <w:ind w:left="0"/>
        <w:jc w:val="both"/>
      </w:pPr>
      <w:r>
        <w:rPr>
          <w:rFonts w:ascii="Times New Roman"/>
          <w:b w:val="false"/>
          <w:i w:val="false"/>
          <w:color w:val="000000"/>
          <w:sz w:val="28"/>
        </w:rPr>
        <w:t>
      дополнить администратором бюджетных программ 314 с бюджетной программой 027 и бюджетными подпрограммами 011 и 015 следующего содержания:</w:t>
      </w:r>
    </w:p>
    <w:bookmarkEnd w:id="167"/>
    <w:bookmarkStart w:name="z172" w:id="168"/>
    <w:p>
      <w:pPr>
        <w:spacing w:after="0"/>
        <w:ind w:left="0"/>
        <w:jc w:val="both"/>
      </w:pPr>
      <w:r>
        <w:rPr>
          <w:rFonts w:ascii="Times New Roman"/>
          <w:b w:val="false"/>
          <w:i w:val="false"/>
          <w:color w:val="000000"/>
          <w:sz w:val="28"/>
        </w:rPr>
        <w:t>
      "314 Управление комфортной городской среды города республиканского значения, столицы</w:t>
      </w:r>
    </w:p>
    <w:bookmarkEnd w:id="168"/>
    <w:bookmarkStart w:name="z173" w:id="169"/>
    <w:p>
      <w:pPr>
        <w:spacing w:after="0"/>
        <w:ind w:left="0"/>
        <w:jc w:val="both"/>
      </w:pPr>
      <w:r>
        <w:rPr>
          <w:rFonts w:ascii="Times New Roman"/>
          <w:b w:val="false"/>
          <w:i w:val="false"/>
          <w:color w:val="000000"/>
          <w:sz w:val="28"/>
        </w:rPr>
        <w:t>
      027 Сейсмоусиление организаций среднего образования в городе Алматы</w:t>
      </w:r>
    </w:p>
    <w:bookmarkEnd w:id="169"/>
    <w:bookmarkStart w:name="z174" w:id="170"/>
    <w:p>
      <w:pPr>
        <w:spacing w:after="0"/>
        <w:ind w:left="0"/>
        <w:jc w:val="both"/>
      </w:pPr>
      <w:r>
        <w:rPr>
          <w:rFonts w:ascii="Times New Roman"/>
          <w:b w:val="false"/>
          <w:i w:val="false"/>
          <w:color w:val="000000"/>
          <w:sz w:val="28"/>
        </w:rPr>
        <w:t>
      011 За счет трансфертов из республиканского бюджета</w:t>
      </w:r>
    </w:p>
    <w:bookmarkEnd w:id="170"/>
    <w:bookmarkStart w:name="z175" w:id="171"/>
    <w:p>
      <w:pPr>
        <w:spacing w:after="0"/>
        <w:ind w:left="0"/>
        <w:jc w:val="both"/>
      </w:pPr>
      <w:r>
        <w:rPr>
          <w:rFonts w:ascii="Times New Roman"/>
          <w:b w:val="false"/>
          <w:i w:val="false"/>
          <w:color w:val="000000"/>
          <w:sz w:val="28"/>
        </w:rPr>
        <w:t xml:space="preserve">
      015 За счет средств местного бюджета"; </w:t>
      </w:r>
    </w:p>
    <w:bookmarkEnd w:id="171"/>
    <w:bookmarkStart w:name="z176" w:id="172"/>
    <w:p>
      <w:pPr>
        <w:spacing w:after="0"/>
        <w:ind w:left="0"/>
        <w:jc w:val="both"/>
      </w:pPr>
      <w:r>
        <w:rPr>
          <w:rFonts w:ascii="Times New Roman"/>
          <w:b w:val="false"/>
          <w:i w:val="false"/>
          <w:color w:val="000000"/>
          <w:sz w:val="28"/>
        </w:rPr>
        <w:t>
      дополнить бюджетной программой 028 с бюджетными подпрограммами 005, 011 и 015 следующего содержания:</w:t>
      </w:r>
    </w:p>
    <w:bookmarkEnd w:id="172"/>
    <w:bookmarkStart w:name="z177" w:id="173"/>
    <w:p>
      <w:pPr>
        <w:spacing w:after="0"/>
        <w:ind w:left="0"/>
        <w:jc w:val="both"/>
      </w:pPr>
      <w:r>
        <w:rPr>
          <w:rFonts w:ascii="Times New Roman"/>
          <w:b w:val="false"/>
          <w:i w:val="false"/>
          <w:color w:val="000000"/>
          <w:sz w:val="28"/>
        </w:rPr>
        <w:t>
      "028 Строительство и реконструкция объектов начального, основного среднего и общего среднего образования</w:t>
      </w:r>
    </w:p>
    <w:bookmarkEnd w:id="173"/>
    <w:bookmarkStart w:name="z178" w:id="174"/>
    <w:p>
      <w:pPr>
        <w:spacing w:after="0"/>
        <w:ind w:left="0"/>
        <w:jc w:val="both"/>
      </w:pPr>
      <w:r>
        <w:rPr>
          <w:rFonts w:ascii="Times New Roman"/>
          <w:b w:val="false"/>
          <w:i w:val="false"/>
          <w:color w:val="000000"/>
          <w:sz w:val="28"/>
        </w:rPr>
        <w:t>
      005 За счет внутренних займов</w:t>
      </w:r>
    </w:p>
    <w:bookmarkEnd w:id="174"/>
    <w:bookmarkStart w:name="z179" w:id="175"/>
    <w:p>
      <w:pPr>
        <w:spacing w:after="0"/>
        <w:ind w:left="0"/>
        <w:jc w:val="both"/>
      </w:pPr>
      <w:r>
        <w:rPr>
          <w:rFonts w:ascii="Times New Roman"/>
          <w:b w:val="false"/>
          <w:i w:val="false"/>
          <w:color w:val="000000"/>
          <w:sz w:val="28"/>
        </w:rPr>
        <w:t>
      011 За счет трансфертов из республиканского бюджета</w:t>
      </w:r>
    </w:p>
    <w:bookmarkEnd w:id="175"/>
    <w:bookmarkStart w:name="z180" w:id="176"/>
    <w:p>
      <w:pPr>
        <w:spacing w:after="0"/>
        <w:ind w:left="0"/>
        <w:jc w:val="both"/>
      </w:pPr>
      <w:r>
        <w:rPr>
          <w:rFonts w:ascii="Times New Roman"/>
          <w:b w:val="false"/>
          <w:i w:val="false"/>
          <w:color w:val="000000"/>
          <w:sz w:val="28"/>
        </w:rPr>
        <w:t xml:space="preserve">
      015 За счет средств местного бюджета"; </w:t>
      </w:r>
    </w:p>
    <w:bookmarkEnd w:id="176"/>
    <w:bookmarkStart w:name="z181" w:id="177"/>
    <w:p>
      <w:pPr>
        <w:spacing w:after="0"/>
        <w:ind w:left="0"/>
        <w:jc w:val="both"/>
      </w:pPr>
      <w:r>
        <w:rPr>
          <w:rFonts w:ascii="Times New Roman"/>
          <w:b w:val="false"/>
          <w:i w:val="false"/>
          <w:color w:val="000000"/>
          <w:sz w:val="28"/>
        </w:rPr>
        <w:t>
      дополнить бюджетной программой 069 с бюджетными подпрограммами 011 и 015 следующего содержания:</w:t>
      </w:r>
    </w:p>
    <w:bookmarkEnd w:id="177"/>
    <w:bookmarkStart w:name="z182" w:id="178"/>
    <w:p>
      <w:pPr>
        <w:spacing w:after="0"/>
        <w:ind w:left="0"/>
        <w:jc w:val="both"/>
      </w:pPr>
      <w:r>
        <w:rPr>
          <w:rFonts w:ascii="Times New Roman"/>
          <w:b w:val="false"/>
          <w:i w:val="false"/>
          <w:color w:val="000000"/>
          <w:sz w:val="28"/>
        </w:rPr>
        <w:t>
      "069 Строительство и реконструкция объектов дополнительного образования</w:t>
      </w:r>
    </w:p>
    <w:bookmarkEnd w:id="178"/>
    <w:bookmarkStart w:name="z183" w:id="179"/>
    <w:p>
      <w:pPr>
        <w:spacing w:after="0"/>
        <w:ind w:left="0"/>
        <w:jc w:val="both"/>
      </w:pPr>
      <w:r>
        <w:rPr>
          <w:rFonts w:ascii="Times New Roman"/>
          <w:b w:val="false"/>
          <w:i w:val="false"/>
          <w:color w:val="000000"/>
          <w:sz w:val="28"/>
        </w:rPr>
        <w:t xml:space="preserve">
      011 За счет трансфертов из республиканского бюджета </w:t>
      </w:r>
    </w:p>
    <w:bookmarkEnd w:id="179"/>
    <w:bookmarkStart w:name="z184" w:id="180"/>
    <w:p>
      <w:pPr>
        <w:spacing w:after="0"/>
        <w:ind w:left="0"/>
        <w:jc w:val="both"/>
      </w:pPr>
      <w:r>
        <w:rPr>
          <w:rFonts w:ascii="Times New Roman"/>
          <w:b w:val="false"/>
          <w:i w:val="false"/>
          <w:color w:val="000000"/>
          <w:sz w:val="28"/>
        </w:rPr>
        <w:t xml:space="preserve">
      015 За счет средств местного бюджета"; </w:t>
      </w:r>
    </w:p>
    <w:bookmarkEnd w:id="180"/>
    <w:bookmarkStart w:name="z185" w:id="181"/>
    <w:p>
      <w:pPr>
        <w:spacing w:after="0"/>
        <w:ind w:left="0"/>
        <w:jc w:val="both"/>
      </w:pPr>
      <w:r>
        <w:rPr>
          <w:rFonts w:ascii="Times New Roman"/>
          <w:b w:val="false"/>
          <w:i w:val="false"/>
          <w:color w:val="000000"/>
          <w:sz w:val="28"/>
        </w:rPr>
        <w:t>
      дополнить администратором бюджетных программ 323 с бюджетной программой 006 и бюджетными подпрограммами 011 и 015 следующего содержания:</w:t>
      </w:r>
    </w:p>
    <w:bookmarkEnd w:id="181"/>
    <w:bookmarkStart w:name="z186" w:id="182"/>
    <w:p>
      <w:pPr>
        <w:spacing w:after="0"/>
        <w:ind w:left="0"/>
        <w:jc w:val="both"/>
      </w:pPr>
      <w:r>
        <w:rPr>
          <w:rFonts w:ascii="Times New Roman"/>
          <w:b w:val="false"/>
          <w:i w:val="false"/>
          <w:color w:val="000000"/>
          <w:sz w:val="28"/>
        </w:rPr>
        <w:t>
      "323 Управление спорта города республиканского значения, столицы</w:t>
      </w:r>
    </w:p>
    <w:bookmarkEnd w:id="182"/>
    <w:bookmarkStart w:name="z187" w:id="183"/>
    <w:p>
      <w:pPr>
        <w:spacing w:after="0"/>
        <w:ind w:left="0"/>
        <w:jc w:val="both"/>
      </w:pPr>
      <w:r>
        <w:rPr>
          <w:rFonts w:ascii="Times New Roman"/>
          <w:b w:val="false"/>
          <w:i w:val="false"/>
          <w:color w:val="000000"/>
          <w:sz w:val="28"/>
        </w:rPr>
        <w:t>
      006 Дополнительное образование для детей и юношества по спорту</w:t>
      </w:r>
    </w:p>
    <w:bookmarkEnd w:id="183"/>
    <w:bookmarkStart w:name="z188" w:id="184"/>
    <w:p>
      <w:pPr>
        <w:spacing w:after="0"/>
        <w:ind w:left="0"/>
        <w:jc w:val="both"/>
      </w:pPr>
      <w:r>
        <w:rPr>
          <w:rFonts w:ascii="Times New Roman"/>
          <w:b w:val="false"/>
          <w:i w:val="false"/>
          <w:color w:val="000000"/>
          <w:sz w:val="28"/>
        </w:rPr>
        <w:t>
      011 За счет трансфертов из республиканского бюджета</w:t>
      </w:r>
    </w:p>
    <w:bookmarkEnd w:id="184"/>
    <w:bookmarkStart w:name="z189" w:id="185"/>
    <w:p>
      <w:pPr>
        <w:spacing w:after="0"/>
        <w:ind w:left="0"/>
        <w:jc w:val="both"/>
      </w:pPr>
      <w:r>
        <w:rPr>
          <w:rFonts w:ascii="Times New Roman"/>
          <w:b w:val="false"/>
          <w:i w:val="false"/>
          <w:color w:val="000000"/>
          <w:sz w:val="28"/>
        </w:rPr>
        <w:t xml:space="preserve">
      015 За счет средств местного бюджета"; </w:t>
      </w:r>
    </w:p>
    <w:bookmarkEnd w:id="185"/>
    <w:bookmarkStart w:name="z190" w:id="186"/>
    <w:p>
      <w:pPr>
        <w:spacing w:after="0"/>
        <w:ind w:left="0"/>
        <w:jc w:val="both"/>
      </w:pPr>
      <w:r>
        <w:rPr>
          <w:rFonts w:ascii="Times New Roman"/>
          <w:b w:val="false"/>
          <w:i w:val="false"/>
          <w:color w:val="000000"/>
          <w:sz w:val="28"/>
        </w:rPr>
        <w:t>
      дополнить бюджетной программой 007 и бюджетными подпрограммами 011 и 015 следующего содержания:</w:t>
      </w:r>
    </w:p>
    <w:bookmarkEnd w:id="186"/>
    <w:bookmarkStart w:name="z191" w:id="187"/>
    <w:p>
      <w:pPr>
        <w:spacing w:after="0"/>
        <w:ind w:left="0"/>
        <w:jc w:val="both"/>
      </w:pPr>
      <w:r>
        <w:rPr>
          <w:rFonts w:ascii="Times New Roman"/>
          <w:b w:val="false"/>
          <w:i w:val="false"/>
          <w:color w:val="000000"/>
          <w:sz w:val="28"/>
        </w:rPr>
        <w:t>
      "007 Общеобразовательное обучение одаренных в спорте детей в специализированных организациях образования</w:t>
      </w:r>
    </w:p>
    <w:bookmarkEnd w:id="187"/>
    <w:bookmarkStart w:name="z192" w:id="188"/>
    <w:p>
      <w:pPr>
        <w:spacing w:after="0"/>
        <w:ind w:left="0"/>
        <w:jc w:val="both"/>
      </w:pPr>
      <w:r>
        <w:rPr>
          <w:rFonts w:ascii="Times New Roman"/>
          <w:b w:val="false"/>
          <w:i w:val="false"/>
          <w:color w:val="000000"/>
          <w:sz w:val="28"/>
        </w:rPr>
        <w:t>
      011 За счет трансфертов из республиканского бюджета</w:t>
      </w:r>
    </w:p>
    <w:bookmarkEnd w:id="188"/>
    <w:bookmarkStart w:name="z193" w:id="189"/>
    <w:p>
      <w:pPr>
        <w:spacing w:after="0"/>
        <w:ind w:left="0"/>
        <w:jc w:val="both"/>
      </w:pPr>
      <w:r>
        <w:rPr>
          <w:rFonts w:ascii="Times New Roman"/>
          <w:b w:val="false"/>
          <w:i w:val="false"/>
          <w:color w:val="000000"/>
          <w:sz w:val="28"/>
        </w:rPr>
        <w:t xml:space="preserve">
      015 За счет средств местного бюджета"; </w:t>
      </w:r>
    </w:p>
    <w:bookmarkEnd w:id="189"/>
    <w:bookmarkStart w:name="z194" w:id="190"/>
    <w:p>
      <w:pPr>
        <w:spacing w:after="0"/>
        <w:ind w:left="0"/>
        <w:jc w:val="both"/>
      </w:pPr>
      <w:r>
        <w:rPr>
          <w:rFonts w:ascii="Times New Roman"/>
          <w:b w:val="false"/>
          <w:i w:val="false"/>
          <w:color w:val="000000"/>
          <w:sz w:val="28"/>
        </w:rPr>
        <w:t>
      по администратору бюджетных программ 482 "Отдел предпринимательства и туризма района (города областного значения)":</w:t>
      </w:r>
    </w:p>
    <w:bookmarkEnd w:id="190"/>
    <w:bookmarkStart w:name="z195" w:id="191"/>
    <w:p>
      <w:pPr>
        <w:spacing w:after="0"/>
        <w:ind w:left="0"/>
        <w:jc w:val="both"/>
      </w:pPr>
      <w:r>
        <w:rPr>
          <w:rFonts w:ascii="Times New Roman"/>
          <w:b w:val="false"/>
          <w:i w:val="false"/>
          <w:color w:val="000000"/>
          <w:sz w:val="28"/>
        </w:rPr>
        <w:t>
      по бюджетной программе 017 "Дополнительное образование для детей и юношества по спорту":</w:t>
      </w:r>
    </w:p>
    <w:bookmarkEnd w:id="191"/>
    <w:bookmarkStart w:name="z196" w:id="192"/>
    <w:p>
      <w:pPr>
        <w:spacing w:after="0"/>
        <w:ind w:left="0"/>
        <w:jc w:val="both"/>
      </w:pPr>
      <w:r>
        <w:rPr>
          <w:rFonts w:ascii="Times New Roman"/>
          <w:b w:val="false"/>
          <w:i w:val="false"/>
          <w:color w:val="000000"/>
          <w:sz w:val="28"/>
        </w:rPr>
        <w:t>
      дополнить подпрограммами 011 и 015 следующего содержания:</w:t>
      </w:r>
    </w:p>
    <w:bookmarkEnd w:id="192"/>
    <w:bookmarkStart w:name="z197" w:id="193"/>
    <w:p>
      <w:pPr>
        <w:spacing w:after="0"/>
        <w:ind w:left="0"/>
        <w:jc w:val="both"/>
      </w:pPr>
      <w:r>
        <w:rPr>
          <w:rFonts w:ascii="Times New Roman"/>
          <w:b w:val="false"/>
          <w:i w:val="false"/>
          <w:color w:val="000000"/>
          <w:sz w:val="28"/>
        </w:rPr>
        <w:t>
      "011 За счет трансфертов из республиканского бюджета</w:t>
      </w:r>
    </w:p>
    <w:bookmarkEnd w:id="193"/>
    <w:bookmarkStart w:name="z198" w:id="194"/>
    <w:p>
      <w:pPr>
        <w:spacing w:after="0"/>
        <w:ind w:left="0"/>
        <w:jc w:val="both"/>
      </w:pPr>
      <w:r>
        <w:rPr>
          <w:rFonts w:ascii="Times New Roman"/>
          <w:b w:val="false"/>
          <w:i w:val="false"/>
          <w:color w:val="000000"/>
          <w:sz w:val="28"/>
        </w:rPr>
        <w:t>
      015 За счет средств местного бюджета";</w:t>
      </w:r>
    </w:p>
    <w:bookmarkEnd w:id="194"/>
    <w:bookmarkStart w:name="z199" w:id="195"/>
    <w:p>
      <w:pPr>
        <w:spacing w:after="0"/>
        <w:ind w:left="0"/>
        <w:jc w:val="both"/>
      </w:pPr>
      <w:r>
        <w:rPr>
          <w:rFonts w:ascii="Times New Roman"/>
          <w:b w:val="false"/>
          <w:i w:val="false"/>
          <w:color w:val="000000"/>
          <w:sz w:val="28"/>
        </w:rPr>
        <w:t xml:space="preserve">
      в функциональной подгруппе 4 "Техническое и профессиональное, послесреднее образование": </w:t>
      </w:r>
    </w:p>
    <w:bookmarkEnd w:id="195"/>
    <w:bookmarkStart w:name="z200" w:id="196"/>
    <w:p>
      <w:pPr>
        <w:spacing w:after="0"/>
        <w:ind w:left="0"/>
        <w:jc w:val="both"/>
      </w:pPr>
      <w:r>
        <w:rPr>
          <w:rFonts w:ascii="Times New Roman"/>
          <w:b w:val="false"/>
          <w:i w:val="false"/>
          <w:color w:val="000000"/>
          <w:sz w:val="28"/>
        </w:rPr>
        <w:t>
      по администратору бюджетных программ 261 "Управление образования области":</w:t>
      </w:r>
    </w:p>
    <w:bookmarkEnd w:id="196"/>
    <w:bookmarkStart w:name="z201" w:id="197"/>
    <w:p>
      <w:pPr>
        <w:spacing w:after="0"/>
        <w:ind w:left="0"/>
        <w:jc w:val="both"/>
      </w:pPr>
      <w:r>
        <w:rPr>
          <w:rFonts w:ascii="Times New Roman"/>
          <w:b w:val="false"/>
          <w:i w:val="false"/>
          <w:color w:val="000000"/>
          <w:sz w:val="28"/>
        </w:rPr>
        <w:t>
      по бюджетной программе 025 "Подготовка специалистов в организациях послесреднего образования":</w:t>
      </w:r>
    </w:p>
    <w:bookmarkEnd w:id="197"/>
    <w:bookmarkStart w:name="z202" w:id="198"/>
    <w:p>
      <w:pPr>
        <w:spacing w:after="0"/>
        <w:ind w:left="0"/>
        <w:jc w:val="both"/>
      </w:pPr>
      <w:r>
        <w:rPr>
          <w:rFonts w:ascii="Times New Roman"/>
          <w:b w:val="false"/>
          <w:i w:val="false"/>
          <w:color w:val="000000"/>
          <w:sz w:val="28"/>
        </w:rPr>
        <w:t>
      дополнить подпрограммами 011 и 015 следующего содержания:</w:t>
      </w:r>
    </w:p>
    <w:bookmarkEnd w:id="198"/>
    <w:bookmarkStart w:name="z203" w:id="199"/>
    <w:p>
      <w:pPr>
        <w:spacing w:after="0"/>
        <w:ind w:left="0"/>
        <w:jc w:val="both"/>
      </w:pPr>
      <w:r>
        <w:rPr>
          <w:rFonts w:ascii="Times New Roman"/>
          <w:b w:val="false"/>
          <w:i w:val="false"/>
          <w:color w:val="000000"/>
          <w:sz w:val="28"/>
        </w:rPr>
        <w:t>
      "011 За счет трансфертов из республиканского бюджета</w:t>
      </w:r>
    </w:p>
    <w:bookmarkEnd w:id="199"/>
    <w:bookmarkStart w:name="z204" w:id="200"/>
    <w:p>
      <w:pPr>
        <w:spacing w:after="0"/>
        <w:ind w:left="0"/>
        <w:jc w:val="both"/>
      </w:pPr>
      <w:r>
        <w:rPr>
          <w:rFonts w:ascii="Times New Roman"/>
          <w:b w:val="false"/>
          <w:i w:val="false"/>
          <w:color w:val="000000"/>
          <w:sz w:val="28"/>
        </w:rPr>
        <w:t>
      015 За счет средств местного бюджета";</w:t>
      </w:r>
    </w:p>
    <w:bookmarkEnd w:id="200"/>
    <w:bookmarkStart w:name="z205" w:id="201"/>
    <w:p>
      <w:pPr>
        <w:spacing w:after="0"/>
        <w:ind w:left="0"/>
        <w:jc w:val="both"/>
      </w:pPr>
      <w:r>
        <w:rPr>
          <w:rFonts w:ascii="Times New Roman"/>
          <w:b w:val="false"/>
          <w:i w:val="false"/>
          <w:color w:val="000000"/>
          <w:sz w:val="28"/>
        </w:rPr>
        <w:t>
      дополнить администратором бюджетных программ 322 с бюджетной программой 043 и бюджетными подпрограммами 011 и 015 следующего содержания:</w:t>
      </w:r>
    </w:p>
    <w:bookmarkEnd w:id="201"/>
    <w:bookmarkStart w:name="z206" w:id="202"/>
    <w:p>
      <w:pPr>
        <w:spacing w:after="0"/>
        <w:ind w:left="0"/>
        <w:jc w:val="both"/>
      </w:pPr>
      <w:r>
        <w:rPr>
          <w:rFonts w:ascii="Times New Roman"/>
          <w:b w:val="false"/>
          <w:i w:val="false"/>
          <w:color w:val="000000"/>
          <w:sz w:val="28"/>
        </w:rPr>
        <w:t>
      "322 Управление общественного здоровья города республиканского значения, столицы</w:t>
      </w:r>
    </w:p>
    <w:bookmarkEnd w:id="202"/>
    <w:bookmarkStart w:name="z207" w:id="203"/>
    <w:p>
      <w:pPr>
        <w:spacing w:after="0"/>
        <w:ind w:left="0"/>
        <w:jc w:val="both"/>
      </w:pPr>
      <w:r>
        <w:rPr>
          <w:rFonts w:ascii="Times New Roman"/>
          <w:b w:val="false"/>
          <w:i w:val="false"/>
          <w:color w:val="000000"/>
          <w:sz w:val="28"/>
        </w:rPr>
        <w:t>
      043 Подготовка специалистов в организациях технического и профессионального, послесреднего образования</w:t>
      </w:r>
    </w:p>
    <w:bookmarkEnd w:id="203"/>
    <w:bookmarkStart w:name="z208" w:id="204"/>
    <w:p>
      <w:pPr>
        <w:spacing w:after="0"/>
        <w:ind w:left="0"/>
        <w:jc w:val="both"/>
      </w:pPr>
      <w:r>
        <w:rPr>
          <w:rFonts w:ascii="Times New Roman"/>
          <w:b w:val="false"/>
          <w:i w:val="false"/>
          <w:color w:val="000000"/>
          <w:sz w:val="28"/>
        </w:rPr>
        <w:t>
      011 За счет трансфертов из республиканского бюджета</w:t>
      </w:r>
    </w:p>
    <w:bookmarkEnd w:id="204"/>
    <w:bookmarkStart w:name="z209" w:id="205"/>
    <w:p>
      <w:pPr>
        <w:spacing w:after="0"/>
        <w:ind w:left="0"/>
        <w:jc w:val="both"/>
      </w:pPr>
      <w:r>
        <w:rPr>
          <w:rFonts w:ascii="Times New Roman"/>
          <w:b w:val="false"/>
          <w:i w:val="false"/>
          <w:color w:val="000000"/>
          <w:sz w:val="28"/>
        </w:rPr>
        <w:t xml:space="preserve">
      015 За счет средств местного бюджета"; </w:t>
      </w:r>
    </w:p>
    <w:bookmarkEnd w:id="205"/>
    <w:bookmarkStart w:name="z210" w:id="206"/>
    <w:p>
      <w:pPr>
        <w:spacing w:after="0"/>
        <w:ind w:left="0"/>
        <w:jc w:val="both"/>
      </w:pPr>
      <w:r>
        <w:rPr>
          <w:rFonts w:ascii="Times New Roman"/>
          <w:b w:val="false"/>
          <w:i w:val="false"/>
          <w:color w:val="000000"/>
          <w:sz w:val="28"/>
        </w:rPr>
        <w:t>
      дополнить бюджетной программой 044 и бюджетными подпрограммами 011 и 015 следующего содержания:</w:t>
      </w:r>
    </w:p>
    <w:bookmarkEnd w:id="206"/>
    <w:bookmarkStart w:name="z211" w:id="207"/>
    <w:p>
      <w:pPr>
        <w:spacing w:after="0"/>
        <w:ind w:left="0"/>
        <w:jc w:val="both"/>
      </w:pPr>
      <w:r>
        <w:rPr>
          <w:rFonts w:ascii="Times New Roman"/>
          <w:b w:val="false"/>
          <w:i w:val="false"/>
          <w:color w:val="000000"/>
          <w:sz w:val="28"/>
        </w:rPr>
        <w:t>
      "044 Оказание социальной поддержки обучающимся по программам технического и профессионального, послесреднего образования</w:t>
      </w:r>
    </w:p>
    <w:bookmarkEnd w:id="207"/>
    <w:bookmarkStart w:name="z212" w:id="208"/>
    <w:p>
      <w:pPr>
        <w:spacing w:after="0"/>
        <w:ind w:left="0"/>
        <w:jc w:val="both"/>
      </w:pPr>
      <w:r>
        <w:rPr>
          <w:rFonts w:ascii="Times New Roman"/>
          <w:b w:val="false"/>
          <w:i w:val="false"/>
          <w:color w:val="000000"/>
          <w:sz w:val="28"/>
        </w:rPr>
        <w:t>
      011 За счет трансфертов из республиканского бюджета</w:t>
      </w:r>
    </w:p>
    <w:bookmarkEnd w:id="208"/>
    <w:bookmarkStart w:name="z213" w:id="209"/>
    <w:p>
      <w:pPr>
        <w:spacing w:after="0"/>
        <w:ind w:left="0"/>
        <w:jc w:val="both"/>
      </w:pPr>
      <w:r>
        <w:rPr>
          <w:rFonts w:ascii="Times New Roman"/>
          <w:b w:val="false"/>
          <w:i w:val="false"/>
          <w:color w:val="000000"/>
          <w:sz w:val="28"/>
        </w:rPr>
        <w:t>
      015 За счет средств местного бюджета";</w:t>
      </w:r>
    </w:p>
    <w:bookmarkEnd w:id="209"/>
    <w:bookmarkStart w:name="z214" w:id="210"/>
    <w:p>
      <w:pPr>
        <w:spacing w:after="0"/>
        <w:ind w:left="0"/>
        <w:jc w:val="both"/>
      </w:pPr>
      <w:r>
        <w:rPr>
          <w:rFonts w:ascii="Times New Roman"/>
          <w:b w:val="false"/>
          <w:i w:val="false"/>
          <w:color w:val="000000"/>
          <w:sz w:val="28"/>
        </w:rPr>
        <w:t xml:space="preserve">
      по администратору бюджетных программ 360 "Управление образования города республиканского значения, столицы": </w:t>
      </w:r>
    </w:p>
    <w:bookmarkEnd w:id="210"/>
    <w:bookmarkStart w:name="z215" w:id="211"/>
    <w:p>
      <w:pPr>
        <w:spacing w:after="0"/>
        <w:ind w:left="0"/>
        <w:jc w:val="both"/>
      </w:pPr>
      <w:r>
        <w:rPr>
          <w:rFonts w:ascii="Times New Roman"/>
          <w:b w:val="false"/>
          <w:i w:val="false"/>
          <w:color w:val="000000"/>
          <w:sz w:val="28"/>
        </w:rPr>
        <w:t xml:space="preserve">
      по бюджетной программе 018 "Организация профессионального обучения": </w:t>
      </w:r>
    </w:p>
    <w:bookmarkEnd w:id="211"/>
    <w:bookmarkStart w:name="z216" w:id="212"/>
    <w:p>
      <w:pPr>
        <w:spacing w:after="0"/>
        <w:ind w:left="0"/>
        <w:jc w:val="both"/>
      </w:pPr>
      <w:r>
        <w:rPr>
          <w:rFonts w:ascii="Times New Roman"/>
          <w:b w:val="false"/>
          <w:i w:val="false"/>
          <w:color w:val="000000"/>
          <w:sz w:val="28"/>
        </w:rPr>
        <w:t xml:space="preserve">
      дополнить бюджетными подпрограммами 011 и 015 следующего содержания: </w:t>
      </w:r>
    </w:p>
    <w:bookmarkEnd w:id="212"/>
    <w:bookmarkStart w:name="z217" w:id="213"/>
    <w:p>
      <w:pPr>
        <w:spacing w:after="0"/>
        <w:ind w:left="0"/>
        <w:jc w:val="both"/>
      </w:pPr>
      <w:r>
        <w:rPr>
          <w:rFonts w:ascii="Times New Roman"/>
          <w:b w:val="false"/>
          <w:i w:val="false"/>
          <w:color w:val="000000"/>
          <w:sz w:val="28"/>
        </w:rPr>
        <w:t>
      "011 За счет трансфертов из республиканского бюджета</w:t>
      </w:r>
    </w:p>
    <w:bookmarkEnd w:id="213"/>
    <w:bookmarkStart w:name="z218" w:id="214"/>
    <w:p>
      <w:pPr>
        <w:spacing w:after="0"/>
        <w:ind w:left="0"/>
        <w:jc w:val="both"/>
      </w:pPr>
      <w:r>
        <w:rPr>
          <w:rFonts w:ascii="Times New Roman"/>
          <w:b w:val="false"/>
          <w:i w:val="false"/>
          <w:color w:val="000000"/>
          <w:sz w:val="28"/>
        </w:rPr>
        <w:t xml:space="preserve">
      015 За счет средств местного бюджета"; </w:t>
      </w:r>
    </w:p>
    <w:bookmarkEnd w:id="214"/>
    <w:bookmarkStart w:name="z219" w:id="215"/>
    <w:p>
      <w:pPr>
        <w:spacing w:after="0"/>
        <w:ind w:left="0"/>
        <w:jc w:val="both"/>
      </w:pPr>
      <w:r>
        <w:rPr>
          <w:rFonts w:ascii="Times New Roman"/>
          <w:b w:val="false"/>
          <w:i w:val="false"/>
          <w:color w:val="000000"/>
          <w:sz w:val="28"/>
        </w:rPr>
        <w:t>
      по администратору бюджетных программ 471 "Отдел образования, физической культуры и спорта района (города областного значения)":</w:t>
      </w:r>
    </w:p>
    <w:bookmarkEnd w:id="215"/>
    <w:bookmarkStart w:name="z220" w:id="216"/>
    <w:p>
      <w:pPr>
        <w:spacing w:after="0"/>
        <w:ind w:left="0"/>
        <w:jc w:val="both"/>
      </w:pPr>
      <w:r>
        <w:rPr>
          <w:rFonts w:ascii="Times New Roman"/>
          <w:b w:val="false"/>
          <w:i w:val="false"/>
          <w:color w:val="000000"/>
          <w:sz w:val="28"/>
        </w:rPr>
        <w:t>
      по бюджетной программе 007 "Организация профессионального обучения":</w:t>
      </w:r>
    </w:p>
    <w:bookmarkEnd w:id="216"/>
    <w:bookmarkStart w:name="z221" w:id="217"/>
    <w:p>
      <w:pPr>
        <w:spacing w:after="0"/>
        <w:ind w:left="0"/>
        <w:jc w:val="both"/>
      </w:pPr>
      <w:r>
        <w:rPr>
          <w:rFonts w:ascii="Times New Roman"/>
          <w:b w:val="false"/>
          <w:i w:val="false"/>
          <w:color w:val="000000"/>
          <w:sz w:val="28"/>
        </w:rPr>
        <w:t>
      дополнить подпрограммами 011 и 015 следующего содержания:</w:t>
      </w:r>
    </w:p>
    <w:bookmarkEnd w:id="217"/>
    <w:bookmarkStart w:name="z222" w:id="218"/>
    <w:p>
      <w:pPr>
        <w:spacing w:after="0"/>
        <w:ind w:left="0"/>
        <w:jc w:val="both"/>
      </w:pPr>
      <w:r>
        <w:rPr>
          <w:rFonts w:ascii="Times New Roman"/>
          <w:b w:val="false"/>
          <w:i w:val="false"/>
          <w:color w:val="000000"/>
          <w:sz w:val="28"/>
        </w:rPr>
        <w:t>
      "011 За счет трансфертов из республиканского бюджета</w:t>
      </w:r>
    </w:p>
    <w:bookmarkEnd w:id="218"/>
    <w:bookmarkStart w:name="z223" w:id="219"/>
    <w:p>
      <w:pPr>
        <w:spacing w:after="0"/>
        <w:ind w:left="0"/>
        <w:jc w:val="both"/>
      </w:pPr>
      <w:r>
        <w:rPr>
          <w:rFonts w:ascii="Times New Roman"/>
          <w:b w:val="false"/>
          <w:i w:val="false"/>
          <w:color w:val="000000"/>
          <w:sz w:val="28"/>
        </w:rPr>
        <w:t>
      015 За счет средств местного бюджета";</w:t>
      </w:r>
    </w:p>
    <w:bookmarkEnd w:id="219"/>
    <w:bookmarkStart w:name="z224" w:id="220"/>
    <w:p>
      <w:pPr>
        <w:spacing w:after="0"/>
        <w:ind w:left="0"/>
        <w:jc w:val="both"/>
      </w:pPr>
      <w:r>
        <w:rPr>
          <w:rFonts w:ascii="Times New Roman"/>
          <w:b w:val="false"/>
          <w:i w:val="false"/>
          <w:color w:val="000000"/>
          <w:sz w:val="28"/>
        </w:rPr>
        <w:t xml:space="preserve">
      в функциональной подгруппе 5 "Переподготовка и повышение квалификации специалистов": </w:t>
      </w:r>
    </w:p>
    <w:bookmarkEnd w:id="220"/>
    <w:bookmarkStart w:name="z225" w:id="221"/>
    <w:p>
      <w:pPr>
        <w:spacing w:after="0"/>
        <w:ind w:left="0"/>
        <w:jc w:val="both"/>
      </w:pPr>
      <w:r>
        <w:rPr>
          <w:rFonts w:ascii="Times New Roman"/>
          <w:b w:val="false"/>
          <w:i w:val="false"/>
          <w:color w:val="000000"/>
          <w:sz w:val="28"/>
        </w:rPr>
        <w:t>
      по администратору бюджетных программ 253 "Управление здравоохранения области":</w:t>
      </w:r>
    </w:p>
    <w:bookmarkEnd w:id="221"/>
    <w:bookmarkStart w:name="z226" w:id="222"/>
    <w:p>
      <w:pPr>
        <w:spacing w:after="0"/>
        <w:ind w:left="0"/>
        <w:jc w:val="both"/>
      </w:pPr>
      <w:r>
        <w:rPr>
          <w:rFonts w:ascii="Times New Roman"/>
          <w:b w:val="false"/>
          <w:i w:val="false"/>
          <w:color w:val="000000"/>
          <w:sz w:val="28"/>
        </w:rPr>
        <w:t>
      по бюджетной программе 003 "Повышение квалификации и переподготовка кадров":</w:t>
      </w:r>
    </w:p>
    <w:bookmarkEnd w:id="222"/>
    <w:bookmarkStart w:name="z227" w:id="223"/>
    <w:p>
      <w:pPr>
        <w:spacing w:after="0"/>
        <w:ind w:left="0"/>
        <w:jc w:val="both"/>
      </w:pPr>
      <w:r>
        <w:rPr>
          <w:rFonts w:ascii="Times New Roman"/>
          <w:b w:val="false"/>
          <w:i w:val="false"/>
          <w:color w:val="000000"/>
          <w:sz w:val="28"/>
        </w:rPr>
        <w:t>
      дополнить подпрограммами 011 и 015 следующего содержания:</w:t>
      </w:r>
    </w:p>
    <w:bookmarkEnd w:id="223"/>
    <w:bookmarkStart w:name="z228" w:id="224"/>
    <w:p>
      <w:pPr>
        <w:spacing w:after="0"/>
        <w:ind w:left="0"/>
        <w:jc w:val="both"/>
      </w:pPr>
      <w:r>
        <w:rPr>
          <w:rFonts w:ascii="Times New Roman"/>
          <w:b w:val="false"/>
          <w:i w:val="false"/>
          <w:color w:val="000000"/>
          <w:sz w:val="28"/>
        </w:rPr>
        <w:t>
      "011 За счет трансфертов из республиканского бюджета</w:t>
      </w:r>
    </w:p>
    <w:bookmarkEnd w:id="224"/>
    <w:bookmarkStart w:name="z229" w:id="225"/>
    <w:p>
      <w:pPr>
        <w:spacing w:after="0"/>
        <w:ind w:left="0"/>
        <w:jc w:val="both"/>
      </w:pPr>
      <w:r>
        <w:rPr>
          <w:rFonts w:ascii="Times New Roman"/>
          <w:b w:val="false"/>
          <w:i w:val="false"/>
          <w:color w:val="000000"/>
          <w:sz w:val="28"/>
        </w:rPr>
        <w:t>
      015 За счет средств местного бюджета";</w:t>
      </w:r>
    </w:p>
    <w:bookmarkEnd w:id="225"/>
    <w:bookmarkStart w:name="z230" w:id="226"/>
    <w:p>
      <w:pPr>
        <w:spacing w:after="0"/>
        <w:ind w:left="0"/>
        <w:jc w:val="both"/>
      </w:pPr>
      <w:r>
        <w:rPr>
          <w:rFonts w:ascii="Times New Roman"/>
          <w:b w:val="false"/>
          <w:i w:val="false"/>
          <w:color w:val="000000"/>
          <w:sz w:val="28"/>
        </w:rPr>
        <w:t>
      дополнить администратором бюджетных программ 322 с бюджетной программой 003 и бюджетными подпрограммами 011 и 015 следующего содержания:</w:t>
      </w:r>
    </w:p>
    <w:bookmarkEnd w:id="226"/>
    <w:bookmarkStart w:name="z231" w:id="227"/>
    <w:p>
      <w:pPr>
        <w:spacing w:after="0"/>
        <w:ind w:left="0"/>
        <w:jc w:val="both"/>
      </w:pPr>
      <w:r>
        <w:rPr>
          <w:rFonts w:ascii="Times New Roman"/>
          <w:b w:val="false"/>
          <w:i w:val="false"/>
          <w:color w:val="000000"/>
          <w:sz w:val="28"/>
        </w:rPr>
        <w:t>
      "322 Управление общественного здоровья города республиканского значения, столицы</w:t>
      </w:r>
    </w:p>
    <w:bookmarkEnd w:id="227"/>
    <w:bookmarkStart w:name="z232" w:id="228"/>
    <w:p>
      <w:pPr>
        <w:spacing w:after="0"/>
        <w:ind w:left="0"/>
        <w:jc w:val="both"/>
      </w:pPr>
      <w:r>
        <w:rPr>
          <w:rFonts w:ascii="Times New Roman"/>
          <w:b w:val="false"/>
          <w:i w:val="false"/>
          <w:color w:val="000000"/>
          <w:sz w:val="28"/>
        </w:rPr>
        <w:t xml:space="preserve">
      003 Повышение квалификации и переподготовка кадров </w:t>
      </w:r>
    </w:p>
    <w:bookmarkEnd w:id="228"/>
    <w:bookmarkStart w:name="z233" w:id="229"/>
    <w:p>
      <w:pPr>
        <w:spacing w:after="0"/>
        <w:ind w:left="0"/>
        <w:jc w:val="both"/>
      </w:pPr>
      <w:r>
        <w:rPr>
          <w:rFonts w:ascii="Times New Roman"/>
          <w:b w:val="false"/>
          <w:i w:val="false"/>
          <w:color w:val="000000"/>
          <w:sz w:val="28"/>
        </w:rPr>
        <w:t xml:space="preserve">
      011 За счет трансфертов из республиканского бюджета </w:t>
      </w:r>
    </w:p>
    <w:bookmarkEnd w:id="229"/>
    <w:bookmarkStart w:name="z234" w:id="230"/>
    <w:p>
      <w:pPr>
        <w:spacing w:after="0"/>
        <w:ind w:left="0"/>
        <w:jc w:val="both"/>
      </w:pPr>
      <w:r>
        <w:rPr>
          <w:rFonts w:ascii="Times New Roman"/>
          <w:b w:val="false"/>
          <w:i w:val="false"/>
          <w:color w:val="000000"/>
          <w:sz w:val="28"/>
        </w:rPr>
        <w:t>
      015 За счет средств местного бюджета";</w:t>
      </w:r>
    </w:p>
    <w:bookmarkEnd w:id="230"/>
    <w:bookmarkStart w:name="z235" w:id="231"/>
    <w:p>
      <w:pPr>
        <w:spacing w:after="0"/>
        <w:ind w:left="0"/>
        <w:jc w:val="both"/>
      </w:pPr>
      <w:r>
        <w:rPr>
          <w:rFonts w:ascii="Times New Roman"/>
          <w:b w:val="false"/>
          <w:i w:val="false"/>
          <w:color w:val="000000"/>
          <w:sz w:val="28"/>
        </w:rPr>
        <w:t xml:space="preserve">
      в функциональной подгруппе 6 "Высшее и послевузовское образование": </w:t>
      </w:r>
    </w:p>
    <w:bookmarkEnd w:id="231"/>
    <w:bookmarkStart w:name="z236" w:id="232"/>
    <w:p>
      <w:pPr>
        <w:spacing w:after="0"/>
        <w:ind w:left="0"/>
        <w:jc w:val="both"/>
      </w:pPr>
      <w:r>
        <w:rPr>
          <w:rFonts w:ascii="Times New Roman"/>
          <w:b w:val="false"/>
          <w:i w:val="false"/>
          <w:color w:val="000000"/>
          <w:sz w:val="28"/>
        </w:rPr>
        <w:t>
      по администратору бюджетных программ 253 "Управление здравоохранения области":</w:t>
      </w:r>
    </w:p>
    <w:bookmarkEnd w:id="232"/>
    <w:bookmarkStart w:name="z237" w:id="233"/>
    <w:p>
      <w:pPr>
        <w:spacing w:after="0"/>
        <w:ind w:left="0"/>
        <w:jc w:val="both"/>
      </w:pPr>
      <w:r>
        <w:rPr>
          <w:rFonts w:ascii="Times New Roman"/>
          <w:b w:val="false"/>
          <w:i w:val="false"/>
          <w:color w:val="000000"/>
          <w:sz w:val="28"/>
        </w:rPr>
        <w:t>
      по бюджетной программе 057 "Подготовка специалистов с высшим, послевузовским образованием и оказание социальной поддержки обучающимся":</w:t>
      </w:r>
    </w:p>
    <w:bookmarkEnd w:id="233"/>
    <w:bookmarkStart w:name="z238" w:id="234"/>
    <w:p>
      <w:pPr>
        <w:spacing w:after="0"/>
        <w:ind w:left="0"/>
        <w:jc w:val="both"/>
      </w:pPr>
      <w:r>
        <w:rPr>
          <w:rFonts w:ascii="Times New Roman"/>
          <w:b w:val="false"/>
          <w:i w:val="false"/>
          <w:color w:val="000000"/>
          <w:sz w:val="28"/>
        </w:rPr>
        <w:t>
      дополнить подпрограммами 011 и 015 следующего содержания:</w:t>
      </w:r>
    </w:p>
    <w:bookmarkEnd w:id="234"/>
    <w:bookmarkStart w:name="z239" w:id="235"/>
    <w:p>
      <w:pPr>
        <w:spacing w:after="0"/>
        <w:ind w:left="0"/>
        <w:jc w:val="both"/>
      </w:pPr>
      <w:r>
        <w:rPr>
          <w:rFonts w:ascii="Times New Roman"/>
          <w:b w:val="false"/>
          <w:i w:val="false"/>
          <w:color w:val="000000"/>
          <w:sz w:val="28"/>
        </w:rPr>
        <w:t>
      "011 За счет трансфертов из республиканского бюджета</w:t>
      </w:r>
    </w:p>
    <w:bookmarkEnd w:id="235"/>
    <w:bookmarkStart w:name="z240" w:id="236"/>
    <w:p>
      <w:pPr>
        <w:spacing w:after="0"/>
        <w:ind w:left="0"/>
        <w:jc w:val="both"/>
      </w:pPr>
      <w:r>
        <w:rPr>
          <w:rFonts w:ascii="Times New Roman"/>
          <w:b w:val="false"/>
          <w:i w:val="false"/>
          <w:color w:val="000000"/>
          <w:sz w:val="28"/>
        </w:rPr>
        <w:t>
      015 За счет средств местного бюджета";</w:t>
      </w:r>
    </w:p>
    <w:bookmarkEnd w:id="236"/>
    <w:bookmarkStart w:name="z241" w:id="237"/>
    <w:p>
      <w:pPr>
        <w:spacing w:after="0"/>
        <w:ind w:left="0"/>
        <w:jc w:val="both"/>
      </w:pPr>
      <w:r>
        <w:rPr>
          <w:rFonts w:ascii="Times New Roman"/>
          <w:b w:val="false"/>
          <w:i w:val="false"/>
          <w:color w:val="000000"/>
          <w:sz w:val="28"/>
        </w:rPr>
        <w:t>
      дополнить администратором бюджетных программ 322 с бюджетной программой 057 следующего содержания:</w:t>
      </w:r>
    </w:p>
    <w:bookmarkEnd w:id="237"/>
    <w:bookmarkStart w:name="z242" w:id="238"/>
    <w:p>
      <w:pPr>
        <w:spacing w:after="0"/>
        <w:ind w:left="0"/>
        <w:jc w:val="both"/>
      </w:pPr>
      <w:r>
        <w:rPr>
          <w:rFonts w:ascii="Times New Roman"/>
          <w:b w:val="false"/>
          <w:i w:val="false"/>
          <w:color w:val="000000"/>
          <w:sz w:val="28"/>
        </w:rPr>
        <w:t>
      "322 Управление общественного здоровья города республиканского значения, столицы</w:t>
      </w:r>
    </w:p>
    <w:bookmarkEnd w:id="238"/>
    <w:bookmarkStart w:name="z243" w:id="239"/>
    <w:p>
      <w:pPr>
        <w:spacing w:after="0"/>
        <w:ind w:left="0"/>
        <w:jc w:val="both"/>
      </w:pPr>
      <w:r>
        <w:rPr>
          <w:rFonts w:ascii="Times New Roman"/>
          <w:b w:val="false"/>
          <w:i w:val="false"/>
          <w:color w:val="000000"/>
          <w:sz w:val="28"/>
        </w:rPr>
        <w:t>
      057 Подготовка специалистов с высшим, послевузовским образованием и оказание социальной поддержки обучающимся";</w:t>
      </w:r>
    </w:p>
    <w:bookmarkEnd w:id="239"/>
    <w:bookmarkStart w:name="z244" w:id="240"/>
    <w:p>
      <w:pPr>
        <w:spacing w:after="0"/>
        <w:ind w:left="0"/>
        <w:jc w:val="both"/>
      </w:pPr>
      <w:r>
        <w:rPr>
          <w:rFonts w:ascii="Times New Roman"/>
          <w:b w:val="false"/>
          <w:i w:val="false"/>
          <w:color w:val="000000"/>
          <w:sz w:val="28"/>
        </w:rPr>
        <w:t xml:space="preserve">
      в функциональной подгруппе 9 "Прочие услуги в области образования": </w:t>
      </w:r>
    </w:p>
    <w:bookmarkEnd w:id="240"/>
    <w:bookmarkStart w:name="z245" w:id="241"/>
    <w:p>
      <w:pPr>
        <w:spacing w:after="0"/>
        <w:ind w:left="0"/>
        <w:jc w:val="both"/>
      </w:pPr>
      <w:r>
        <w:rPr>
          <w:rFonts w:ascii="Times New Roman"/>
          <w:b w:val="false"/>
          <w:i w:val="false"/>
          <w:color w:val="000000"/>
          <w:sz w:val="28"/>
        </w:rPr>
        <w:t>
      по администратору бюджетных программ 261 "Управление образования области":</w:t>
      </w:r>
    </w:p>
    <w:bookmarkEnd w:id="241"/>
    <w:bookmarkStart w:name="z246" w:id="242"/>
    <w:p>
      <w:pPr>
        <w:spacing w:after="0"/>
        <w:ind w:left="0"/>
        <w:jc w:val="both"/>
      </w:pPr>
      <w:r>
        <w:rPr>
          <w:rFonts w:ascii="Times New Roman"/>
          <w:b w:val="false"/>
          <w:i w:val="false"/>
          <w:color w:val="000000"/>
          <w:sz w:val="28"/>
        </w:rPr>
        <w:t>
      по бюджетной программе 005 "Приобретение и доставка учебников, учебно-методических комплексов для областных государственных учреждений образования":</w:t>
      </w:r>
    </w:p>
    <w:bookmarkEnd w:id="242"/>
    <w:bookmarkStart w:name="z247" w:id="243"/>
    <w:p>
      <w:pPr>
        <w:spacing w:after="0"/>
        <w:ind w:left="0"/>
        <w:jc w:val="both"/>
      </w:pPr>
      <w:r>
        <w:rPr>
          <w:rFonts w:ascii="Times New Roman"/>
          <w:b w:val="false"/>
          <w:i w:val="false"/>
          <w:color w:val="000000"/>
          <w:sz w:val="28"/>
        </w:rPr>
        <w:t>
      дополнить подпрограммами 011 и 015 следующего содержания:</w:t>
      </w:r>
    </w:p>
    <w:bookmarkEnd w:id="243"/>
    <w:bookmarkStart w:name="z248" w:id="244"/>
    <w:p>
      <w:pPr>
        <w:spacing w:after="0"/>
        <w:ind w:left="0"/>
        <w:jc w:val="both"/>
      </w:pPr>
      <w:r>
        <w:rPr>
          <w:rFonts w:ascii="Times New Roman"/>
          <w:b w:val="false"/>
          <w:i w:val="false"/>
          <w:color w:val="000000"/>
          <w:sz w:val="28"/>
        </w:rPr>
        <w:t>
      "011 За счет трансфертов из республиканского бюджета</w:t>
      </w:r>
    </w:p>
    <w:bookmarkEnd w:id="244"/>
    <w:bookmarkStart w:name="z249" w:id="245"/>
    <w:p>
      <w:pPr>
        <w:spacing w:after="0"/>
        <w:ind w:left="0"/>
        <w:jc w:val="both"/>
      </w:pPr>
      <w:r>
        <w:rPr>
          <w:rFonts w:ascii="Times New Roman"/>
          <w:b w:val="false"/>
          <w:i w:val="false"/>
          <w:color w:val="000000"/>
          <w:sz w:val="28"/>
        </w:rPr>
        <w:t>
      015 За счет средств местного бюджета";</w:t>
      </w:r>
    </w:p>
    <w:bookmarkEnd w:id="245"/>
    <w:bookmarkStart w:name="z250" w:id="246"/>
    <w:p>
      <w:pPr>
        <w:spacing w:after="0"/>
        <w:ind w:left="0"/>
        <w:jc w:val="both"/>
      </w:pPr>
      <w:r>
        <w:rPr>
          <w:rFonts w:ascii="Times New Roman"/>
          <w:b w:val="false"/>
          <w:i w:val="false"/>
          <w:color w:val="000000"/>
          <w:sz w:val="28"/>
        </w:rPr>
        <w:t>
      дополнить администратором бюджетных программ 322 с бюджетной программой 034 и бюджетными подпрограммами 011 и 015 следующего содержания:</w:t>
      </w:r>
    </w:p>
    <w:bookmarkEnd w:id="246"/>
    <w:bookmarkStart w:name="z251" w:id="247"/>
    <w:p>
      <w:pPr>
        <w:spacing w:after="0"/>
        <w:ind w:left="0"/>
        <w:jc w:val="both"/>
      </w:pPr>
      <w:r>
        <w:rPr>
          <w:rFonts w:ascii="Times New Roman"/>
          <w:b w:val="false"/>
          <w:i w:val="false"/>
          <w:color w:val="000000"/>
          <w:sz w:val="28"/>
        </w:rPr>
        <w:t>
      "322 Управление общественного здоровья города республиканского значения, столицы</w:t>
      </w:r>
    </w:p>
    <w:bookmarkEnd w:id="247"/>
    <w:bookmarkStart w:name="z252" w:id="248"/>
    <w:p>
      <w:pPr>
        <w:spacing w:after="0"/>
        <w:ind w:left="0"/>
        <w:jc w:val="both"/>
      </w:pPr>
      <w:r>
        <w:rPr>
          <w:rFonts w:ascii="Times New Roman"/>
          <w:b w:val="false"/>
          <w:i w:val="false"/>
          <w:color w:val="000000"/>
          <w:sz w:val="28"/>
        </w:rPr>
        <w:t>
      034 Капитальные расходы государственных организаций образования системы общественного здоровья</w:t>
      </w:r>
    </w:p>
    <w:bookmarkEnd w:id="248"/>
    <w:bookmarkStart w:name="z253" w:id="249"/>
    <w:p>
      <w:pPr>
        <w:spacing w:after="0"/>
        <w:ind w:left="0"/>
        <w:jc w:val="both"/>
      </w:pPr>
      <w:r>
        <w:rPr>
          <w:rFonts w:ascii="Times New Roman"/>
          <w:b w:val="false"/>
          <w:i w:val="false"/>
          <w:color w:val="000000"/>
          <w:sz w:val="28"/>
        </w:rPr>
        <w:t xml:space="preserve">
      011 За счет трансфертов из республиканского бюджета </w:t>
      </w:r>
    </w:p>
    <w:bookmarkEnd w:id="249"/>
    <w:bookmarkStart w:name="z254" w:id="250"/>
    <w:p>
      <w:pPr>
        <w:spacing w:after="0"/>
        <w:ind w:left="0"/>
        <w:jc w:val="both"/>
      </w:pPr>
      <w:r>
        <w:rPr>
          <w:rFonts w:ascii="Times New Roman"/>
          <w:b w:val="false"/>
          <w:i w:val="false"/>
          <w:color w:val="000000"/>
          <w:sz w:val="28"/>
        </w:rPr>
        <w:t>
      015 За счет средств местного бюджета";</w:t>
      </w:r>
    </w:p>
    <w:bookmarkEnd w:id="250"/>
    <w:bookmarkStart w:name="z255" w:id="251"/>
    <w:p>
      <w:pPr>
        <w:spacing w:after="0"/>
        <w:ind w:left="0"/>
        <w:jc w:val="both"/>
      </w:pPr>
      <w:r>
        <w:rPr>
          <w:rFonts w:ascii="Times New Roman"/>
          <w:b w:val="false"/>
          <w:i w:val="false"/>
          <w:color w:val="000000"/>
          <w:sz w:val="28"/>
        </w:rPr>
        <w:t xml:space="preserve">
      по администратору бюджетных программ 360 "Управление образования города республиканского значения, столицы": </w:t>
      </w:r>
    </w:p>
    <w:bookmarkEnd w:id="251"/>
    <w:bookmarkStart w:name="z256" w:id="252"/>
    <w:p>
      <w:pPr>
        <w:spacing w:after="0"/>
        <w:ind w:left="0"/>
        <w:jc w:val="both"/>
      </w:pPr>
      <w:r>
        <w:rPr>
          <w:rFonts w:ascii="Times New Roman"/>
          <w:b w:val="false"/>
          <w:i w:val="false"/>
          <w:color w:val="000000"/>
          <w:sz w:val="28"/>
        </w:rPr>
        <w:t xml:space="preserve">
      по бюджетной программе 006 "Информатизация системы образования в государственных учреждениях образования города республиканского значения, столицы": </w:t>
      </w:r>
    </w:p>
    <w:bookmarkEnd w:id="252"/>
    <w:bookmarkStart w:name="z257" w:id="253"/>
    <w:p>
      <w:pPr>
        <w:spacing w:after="0"/>
        <w:ind w:left="0"/>
        <w:jc w:val="both"/>
      </w:pPr>
      <w:r>
        <w:rPr>
          <w:rFonts w:ascii="Times New Roman"/>
          <w:b w:val="false"/>
          <w:i w:val="false"/>
          <w:color w:val="000000"/>
          <w:sz w:val="28"/>
        </w:rPr>
        <w:t xml:space="preserve">
      дополнить бюджетными подпрограммами 011 и 015 следующего содержания: </w:t>
      </w:r>
    </w:p>
    <w:bookmarkEnd w:id="253"/>
    <w:bookmarkStart w:name="z258" w:id="254"/>
    <w:p>
      <w:pPr>
        <w:spacing w:after="0"/>
        <w:ind w:left="0"/>
        <w:jc w:val="both"/>
      </w:pPr>
      <w:r>
        <w:rPr>
          <w:rFonts w:ascii="Times New Roman"/>
          <w:b w:val="false"/>
          <w:i w:val="false"/>
          <w:color w:val="000000"/>
          <w:sz w:val="28"/>
        </w:rPr>
        <w:t>
      "011 За счет трансфертов из республиканского бюджета</w:t>
      </w:r>
    </w:p>
    <w:bookmarkEnd w:id="254"/>
    <w:bookmarkStart w:name="z259" w:id="255"/>
    <w:p>
      <w:pPr>
        <w:spacing w:after="0"/>
        <w:ind w:left="0"/>
        <w:jc w:val="both"/>
      </w:pPr>
      <w:r>
        <w:rPr>
          <w:rFonts w:ascii="Times New Roman"/>
          <w:b w:val="false"/>
          <w:i w:val="false"/>
          <w:color w:val="000000"/>
          <w:sz w:val="28"/>
        </w:rPr>
        <w:t>
      015 За счет средств местного бюджета";</w:t>
      </w:r>
    </w:p>
    <w:bookmarkEnd w:id="255"/>
    <w:bookmarkStart w:name="z260" w:id="256"/>
    <w:p>
      <w:pPr>
        <w:spacing w:after="0"/>
        <w:ind w:left="0"/>
        <w:jc w:val="both"/>
      </w:pPr>
      <w:r>
        <w:rPr>
          <w:rFonts w:ascii="Times New Roman"/>
          <w:b w:val="false"/>
          <w:i w:val="false"/>
          <w:color w:val="000000"/>
          <w:sz w:val="28"/>
        </w:rPr>
        <w:t xml:space="preserve">
      в функциональной группе 05 "Здравоохранение": </w:t>
      </w:r>
    </w:p>
    <w:bookmarkEnd w:id="256"/>
    <w:bookmarkStart w:name="z261" w:id="257"/>
    <w:p>
      <w:pPr>
        <w:spacing w:after="0"/>
        <w:ind w:left="0"/>
        <w:jc w:val="both"/>
      </w:pPr>
      <w:r>
        <w:rPr>
          <w:rFonts w:ascii="Times New Roman"/>
          <w:b w:val="false"/>
          <w:i w:val="false"/>
          <w:color w:val="000000"/>
          <w:sz w:val="28"/>
        </w:rPr>
        <w:t xml:space="preserve">
      в функциональной подгруппе 2 "Охрана здоровья населения": </w:t>
      </w:r>
    </w:p>
    <w:bookmarkEnd w:id="257"/>
    <w:bookmarkStart w:name="z262" w:id="258"/>
    <w:p>
      <w:pPr>
        <w:spacing w:after="0"/>
        <w:ind w:left="0"/>
        <w:jc w:val="both"/>
      </w:pPr>
      <w:r>
        <w:rPr>
          <w:rFonts w:ascii="Times New Roman"/>
          <w:b w:val="false"/>
          <w:i w:val="false"/>
          <w:color w:val="000000"/>
          <w:sz w:val="28"/>
        </w:rPr>
        <w:t>
      по администратору бюджетных программ 253 "Управление здравоохранения области":</w:t>
      </w:r>
    </w:p>
    <w:bookmarkEnd w:id="258"/>
    <w:bookmarkStart w:name="z263" w:id="259"/>
    <w:p>
      <w:pPr>
        <w:spacing w:after="0"/>
        <w:ind w:left="0"/>
        <w:jc w:val="both"/>
      </w:pPr>
      <w:r>
        <w:rPr>
          <w:rFonts w:ascii="Times New Roman"/>
          <w:b w:val="false"/>
          <w:i w:val="false"/>
          <w:color w:val="000000"/>
          <w:sz w:val="28"/>
        </w:rPr>
        <w:t>
      по бюджетной программе 041 "Дополнительное обеспечение гарантированного объема бесплатной медицинской помощи по решению местных представительных органов областей":</w:t>
      </w:r>
    </w:p>
    <w:bookmarkEnd w:id="259"/>
    <w:bookmarkStart w:name="z264" w:id="260"/>
    <w:p>
      <w:pPr>
        <w:spacing w:after="0"/>
        <w:ind w:left="0"/>
        <w:jc w:val="both"/>
      </w:pPr>
      <w:r>
        <w:rPr>
          <w:rFonts w:ascii="Times New Roman"/>
          <w:b w:val="false"/>
          <w:i w:val="false"/>
          <w:color w:val="000000"/>
          <w:sz w:val="28"/>
        </w:rPr>
        <w:t>
      дополнить подпрограммами 011 и 015 следующего содержания:</w:t>
      </w:r>
    </w:p>
    <w:bookmarkEnd w:id="260"/>
    <w:bookmarkStart w:name="z265" w:id="261"/>
    <w:p>
      <w:pPr>
        <w:spacing w:after="0"/>
        <w:ind w:left="0"/>
        <w:jc w:val="both"/>
      </w:pPr>
      <w:r>
        <w:rPr>
          <w:rFonts w:ascii="Times New Roman"/>
          <w:b w:val="false"/>
          <w:i w:val="false"/>
          <w:color w:val="000000"/>
          <w:sz w:val="28"/>
        </w:rPr>
        <w:t>
      "011 За счет трансфертов из республиканского бюджета</w:t>
      </w:r>
    </w:p>
    <w:bookmarkEnd w:id="261"/>
    <w:bookmarkStart w:name="z266" w:id="262"/>
    <w:p>
      <w:pPr>
        <w:spacing w:after="0"/>
        <w:ind w:left="0"/>
        <w:jc w:val="both"/>
      </w:pPr>
      <w:r>
        <w:rPr>
          <w:rFonts w:ascii="Times New Roman"/>
          <w:b w:val="false"/>
          <w:i w:val="false"/>
          <w:color w:val="000000"/>
          <w:sz w:val="28"/>
        </w:rPr>
        <w:t>
      015 За счет средств местного бюджета";</w:t>
      </w:r>
    </w:p>
    <w:bookmarkEnd w:id="262"/>
    <w:bookmarkStart w:name="z267" w:id="263"/>
    <w:p>
      <w:pPr>
        <w:spacing w:after="0"/>
        <w:ind w:left="0"/>
        <w:jc w:val="both"/>
      </w:pPr>
      <w:r>
        <w:rPr>
          <w:rFonts w:ascii="Times New Roman"/>
          <w:b w:val="false"/>
          <w:i w:val="false"/>
          <w:color w:val="000000"/>
          <w:sz w:val="28"/>
        </w:rPr>
        <w:t>
      дополнить администратором бюджетных программ 314 с бюджетными программами 009 и 038 с бюджетными подпрограммами 011 и 015 следующего содержания:</w:t>
      </w:r>
    </w:p>
    <w:bookmarkEnd w:id="263"/>
    <w:bookmarkStart w:name="z268" w:id="264"/>
    <w:p>
      <w:pPr>
        <w:spacing w:after="0"/>
        <w:ind w:left="0"/>
        <w:jc w:val="both"/>
      </w:pPr>
      <w:r>
        <w:rPr>
          <w:rFonts w:ascii="Times New Roman"/>
          <w:b w:val="false"/>
          <w:i w:val="false"/>
          <w:color w:val="000000"/>
          <w:sz w:val="28"/>
        </w:rPr>
        <w:t>
      "314 Управление комфортной городской среды города республиканского значения, столицы</w:t>
      </w:r>
    </w:p>
    <w:bookmarkEnd w:id="264"/>
    <w:bookmarkStart w:name="z269" w:id="265"/>
    <w:p>
      <w:pPr>
        <w:spacing w:after="0"/>
        <w:ind w:left="0"/>
        <w:jc w:val="both"/>
      </w:pPr>
      <w:r>
        <w:rPr>
          <w:rFonts w:ascii="Times New Roman"/>
          <w:b w:val="false"/>
          <w:i w:val="false"/>
          <w:color w:val="000000"/>
          <w:sz w:val="28"/>
        </w:rPr>
        <w:t>
      009 Сейсмоусиление объектов общественного здоровья в городе Алматы</w:t>
      </w:r>
    </w:p>
    <w:bookmarkEnd w:id="265"/>
    <w:bookmarkStart w:name="z270" w:id="266"/>
    <w:p>
      <w:pPr>
        <w:spacing w:after="0"/>
        <w:ind w:left="0"/>
        <w:jc w:val="both"/>
      </w:pPr>
      <w:r>
        <w:rPr>
          <w:rFonts w:ascii="Times New Roman"/>
          <w:b w:val="false"/>
          <w:i w:val="false"/>
          <w:color w:val="000000"/>
          <w:sz w:val="28"/>
        </w:rPr>
        <w:t xml:space="preserve">
      011 За счет трансфертов из республиканского бюджета </w:t>
      </w:r>
    </w:p>
    <w:bookmarkEnd w:id="266"/>
    <w:bookmarkStart w:name="z271" w:id="267"/>
    <w:p>
      <w:pPr>
        <w:spacing w:after="0"/>
        <w:ind w:left="0"/>
        <w:jc w:val="both"/>
      </w:pPr>
      <w:r>
        <w:rPr>
          <w:rFonts w:ascii="Times New Roman"/>
          <w:b w:val="false"/>
          <w:i w:val="false"/>
          <w:color w:val="000000"/>
          <w:sz w:val="28"/>
        </w:rPr>
        <w:t xml:space="preserve">
      015 За счет средств местного бюджета </w:t>
      </w:r>
    </w:p>
    <w:bookmarkEnd w:id="267"/>
    <w:bookmarkStart w:name="z272" w:id="268"/>
    <w:p>
      <w:pPr>
        <w:spacing w:after="0"/>
        <w:ind w:left="0"/>
        <w:jc w:val="both"/>
      </w:pPr>
      <w:r>
        <w:rPr>
          <w:rFonts w:ascii="Times New Roman"/>
          <w:b w:val="false"/>
          <w:i w:val="false"/>
          <w:color w:val="000000"/>
          <w:sz w:val="28"/>
        </w:rPr>
        <w:t>
      038 Строительство и реконструкция объектов общественного здоровья</w:t>
      </w:r>
    </w:p>
    <w:bookmarkEnd w:id="268"/>
    <w:bookmarkStart w:name="z273" w:id="269"/>
    <w:p>
      <w:pPr>
        <w:spacing w:after="0"/>
        <w:ind w:left="0"/>
        <w:jc w:val="both"/>
      </w:pPr>
      <w:r>
        <w:rPr>
          <w:rFonts w:ascii="Times New Roman"/>
          <w:b w:val="false"/>
          <w:i w:val="false"/>
          <w:color w:val="000000"/>
          <w:sz w:val="28"/>
        </w:rPr>
        <w:t xml:space="preserve">
      011 За счет трансфертов из республиканского бюджета </w:t>
      </w:r>
    </w:p>
    <w:bookmarkEnd w:id="269"/>
    <w:bookmarkStart w:name="z274" w:id="270"/>
    <w:p>
      <w:pPr>
        <w:spacing w:after="0"/>
        <w:ind w:left="0"/>
        <w:jc w:val="both"/>
      </w:pPr>
      <w:r>
        <w:rPr>
          <w:rFonts w:ascii="Times New Roman"/>
          <w:b w:val="false"/>
          <w:i w:val="false"/>
          <w:color w:val="000000"/>
          <w:sz w:val="28"/>
        </w:rPr>
        <w:t>
      015 За счет средств местного бюджета";</w:t>
      </w:r>
    </w:p>
    <w:bookmarkEnd w:id="270"/>
    <w:bookmarkStart w:name="z275" w:id="271"/>
    <w:p>
      <w:pPr>
        <w:spacing w:after="0"/>
        <w:ind w:left="0"/>
        <w:jc w:val="both"/>
      </w:pPr>
      <w:r>
        <w:rPr>
          <w:rFonts w:ascii="Times New Roman"/>
          <w:b w:val="false"/>
          <w:i w:val="false"/>
          <w:color w:val="000000"/>
          <w:sz w:val="28"/>
        </w:rPr>
        <w:t>
      дополнить администратором бюджетных программ 322 с бюджетной программой 006 и бюджетными подпрограммами 011 и 015 следующего содержания:</w:t>
      </w:r>
    </w:p>
    <w:bookmarkEnd w:id="271"/>
    <w:bookmarkStart w:name="z276" w:id="272"/>
    <w:p>
      <w:pPr>
        <w:spacing w:after="0"/>
        <w:ind w:left="0"/>
        <w:jc w:val="both"/>
      </w:pPr>
      <w:r>
        <w:rPr>
          <w:rFonts w:ascii="Times New Roman"/>
          <w:b w:val="false"/>
          <w:i w:val="false"/>
          <w:color w:val="000000"/>
          <w:sz w:val="28"/>
        </w:rPr>
        <w:t>
      "322 Управление общественного здоровья города республиканского значения, столицы</w:t>
      </w:r>
    </w:p>
    <w:bookmarkEnd w:id="272"/>
    <w:bookmarkStart w:name="z277" w:id="273"/>
    <w:p>
      <w:pPr>
        <w:spacing w:after="0"/>
        <w:ind w:left="0"/>
        <w:jc w:val="both"/>
      </w:pPr>
      <w:r>
        <w:rPr>
          <w:rFonts w:ascii="Times New Roman"/>
          <w:b w:val="false"/>
          <w:i w:val="false"/>
          <w:color w:val="000000"/>
          <w:sz w:val="28"/>
        </w:rPr>
        <w:t xml:space="preserve">
      006 Услуги по охране материнства и детства </w:t>
      </w:r>
    </w:p>
    <w:bookmarkEnd w:id="273"/>
    <w:bookmarkStart w:name="z278" w:id="274"/>
    <w:p>
      <w:pPr>
        <w:spacing w:after="0"/>
        <w:ind w:left="0"/>
        <w:jc w:val="both"/>
      </w:pPr>
      <w:r>
        <w:rPr>
          <w:rFonts w:ascii="Times New Roman"/>
          <w:b w:val="false"/>
          <w:i w:val="false"/>
          <w:color w:val="000000"/>
          <w:sz w:val="28"/>
        </w:rPr>
        <w:t xml:space="preserve">
      011 За счет трансфертов из республиканского бюджета </w:t>
      </w:r>
    </w:p>
    <w:bookmarkEnd w:id="274"/>
    <w:bookmarkStart w:name="z279" w:id="275"/>
    <w:p>
      <w:pPr>
        <w:spacing w:after="0"/>
        <w:ind w:left="0"/>
        <w:jc w:val="both"/>
      </w:pPr>
      <w:r>
        <w:rPr>
          <w:rFonts w:ascii="Times New Roman"/>
          <w:b w:val="false"/>
          <w:i w:val="false"/>
          <w:color w:val="000000"/>
          <w:sz w:val="28"/>
        </w:rPr>
        <w:t>
      015 За счет средств местного бюджета";</w:t>
      </w:r>
    </w:p>
    <w:bookmarkEnd w:id="275"/>
    <w:bookmarkStart w:name="z280" w:id="276"/>
    <w:p>
      <w:pPr>
        <w:spacing w:after="0"/>
        <w:ind w:left="0"/>
        <w:jc w:val="both"/>
      </w:pPr>
      <w:r>
        <w:rPr>
          <w:rFonts w:ascii="Times New Roman"/>
          <w:b w:val="false"/>
          <w:i w:val="false"/>
          <w:color w:val="000000"/>
          <w:sz w:val="28"/>
        </w:rPr>
        <w:t>
      дополнить бюджетными программами 007, 041 и 042 с бюджетными подпрограммами 011 и 015 следующего содержания:</w:t>
      </w:r>
    </w:p>
    <w:bookmarkEnd w:id="276"/>
    <w:bookmarkStart w:name="z281" w:id="277"/>
    <w:p>
      <w:pPr>
        <w:spacing w:after="0"/>
        <w:ind w:left="0"/>
        <w:jc w:val="both"/>
      </w:pPr>
      <w:r>
        <w:rPr>
          <w:rFonts w:ascii="Times New Roman"/>
          <w:b w:val="false"/>
          <w:i w:val="false"/>
          <w:color w:val="000000"/>
          <w:sz w:val="28"/>
        </w:rPr>
        <w:t>
      "007 Пропаганда здорового образа жизни</w:t>
      </w:r>
    </w:p>
    <w:bookmarkEnd w:id="277"/>
    <w:bookmarkStart w:name="z282" w:id="278"/>
    <w:p>
      <w:pPr>
        <w:spacing w:after="0"/>
        <w:ind w:left="0"/>
        <w:jc w:val="both"/>
      </w:pPr>
      <w:r>
        <w:rPr>
          <w:rFonts w:ascii="Times New Roman"/>
          <w:b w:val="false"/>
          <w:i w:val="false"/>
          <w:color w:val="000000"/>
          <w:sz w:val="28"/>
        </w:rPr>
        <w:t xml:space="preserve">
      011 За счет трансфертов из республиканского бюджета </w:t>
      </w:r>
    </w:p>
    <w:bookmarkEnd w:id="278"/>
    <w:bookmarkStart w:name="z283" w:id="279"/>
    <w:p>
      <w:pPr>
        <w:spacing w:after="0"/>
        <w:ind w:left="0"/>
        <w:jc w:val="both"/>
      </w:pPr>
      <w:r>
        <w:rPr>
          <w:rFonts w:ascii="Times New Roman"/>
          <w:b w:val="false"/>
          <w:i w:val="false"/>
          <w:color w:val="000000"/>
          <w:sz w:val="28"/>
        </w:rPr>
        <w:t>
      015 За счет средств местного бюджета</w:t>
      </w:r>
    </w:p>
    <w:bookmarkEnd w:id="279"/>
    <w:bookmarkStart w:name="z284" w:id="280"/>
    <w:p>
      <w:pPr>
        <w:spacing w:after="0"/>
        <w:ind w:left="0"/>
        <w:jc w:val="both"/>
      </w:pPr>
      <w:r>
        <w:rPr>
          <w:rFonts w:ascii="Times New Roman"/>
          <w:b w:val="false"/>
          <w:i w:val="false"/>
          <w:color w:val="000000"/>
          <w:sz w:val="28"/>
        </w:rPr>
        <w:t>
      041 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 столицы</w:t>
      </w:r>
    </w:p>
    <w:bookmarkEnd w:id="280"/>
    <w:bookmarkStart w:name="z285" w:id="281"/>
    <w:p>
      <w:pPr>
        <w:spacing w:after="0"/>
        <w:ind w:left="0"/>
        <w:jc w:val="both"/>
      </w:pPr>
      <w:r>
        <w:rPr>
          <w:rFonts w:ascii="Times New Roman"/>
          <w:b w:val="false"/>
          <w:i w:val="false"/>
          <w:color w:val="000000"/>
          <w:sz w:val="28"/>
        </w:rPr>
        <w:t xml:space="preserve">
      011 За счет трансфертов из республиканского бюджета </w:t>
      </w:r>
    </w:p>
    <w:bookmarkEnd w:id="281"/>
    <w:bookmarkStart w:name="z286" w:id="282"/>
    <w:p>
      <w:pPr>
        <w:spacing w:after="0"/>
        <w:ind w:left="0"/>
        <w:jc w:val="both"/>
      </w:pPr>
      <w:r>
        <w:rPr>
          <w:rFonts w:ascii="Times New Roman"/>
          <w:b w:val="false"/>
          <w:i w:val="false"/>
          <w:color w:val="000000"/>
          <w:sz w:val="28"/>
        </w:rPr>
        <w:t xml:space="preserve">
      015 За счет средств местного бюджета </w:t>
      </w:r>
    </w:p>
    <w:bookmarkEnd w:id="282"/>
    <w:bookmarkStart w:name="z287" w:id="283"/>
    <w:p>
      <w:pPr>
        <w:spacing w:after="0"/>
        <w:ind w:left="0"/>
        <w:jc w:val="both"/>
      </w:pPr>
      <w:r>
        <w:rPr>
          <w:rFonts w:ascii="Times New Roman"/>
          <w:b w:val="false"/>
          <w:i w:val="false"/>
          <w:color w:val="000000"/>
          <w:sz w:val="28"/>
        </w:rPr>
        <w:t>
      042 Проведение медицинской организацией мероприятий, снижающих половое влечение, осуществляемые на основании решения суда</w:t>
      </w:r>
    </w:p>
    <w:bookmarkEnd w:id="283"/>
    <w:bookmarkStart w:name="z288" w:id="284"/>
    <w:p>
      <w:pPr>
        <w:spacing w:after="0"/>
        <w:ind w:left="0"/>
        <w:jc w:val="both"/>
      </w:pPr>
      <w:r>
        <w:rPr>
          <w:rFonts w:ascii="Times New Roman"/>
          <w:b w:val="false"/>
          <w:i w:val="false"/>
          <w:color w:val="000000"/>
          <w:sz w:val="28"/>
        </w:rPr>
        <w:t xml:space="preserve">
      011 За счет трансфертов из республиканского бюджета </w:t>
      </w:r>
    </w:p>
    <w:bookmarkEnd w:id="284"/>
    <w:bookmarkStart w:name="z289" w:id="285"/>
    <w:p>
      <w:pPr>
        <w:spacing w:after="0"/>
        <w:ind w:left="0"/>
        <w:jc w:val="both"/>
      </w:pPr>
      <w:r>
        <w:rPr>
          <w:rFonts w:ascii="Times New Roman"/>
          <w:b w:val="false"/>
          <w:i w:val="false"/>
          <w:color w:val="000000"/>
          <w:sz w:val="28"/>
        </w:rPr>
        <w:t>
      015 За счет средств местного бюджета";</w:t>
      </w:r>
    </w:p>
    <w:bookmarkEnd w:id="285"/>
    <w:bookmarkStart w:name="z290" w:id="286"/>
    <w:p>
      <w:pPr>
        <w:spacing w:after="0"/>
        <w:ind w:left="0"/>
        <w:jc w:val="both"/>
      </w:pPr>
      <w:r>
        <w:rPr>
          <w:rFonts w:ascii="Times New Roman"/>
          <w:b w:val="false"/>
          <w:i w:val="false"/>
          <w:color w:val="000000"/>
          <w:sz w:val="28"/>
        </w:rPr>
        <w:t>
      в функциональной подгруппе 3 "Специализированная медицинская помощь":</w:t>
      </w:r>
    </w:p>
    <w:bookmarkEnd w:id="286"/>
    <w:bookmarkStart w:name="z291" w:id="287"/>
    <w:p>
      <w:pPr>
        <w:spacing w:after="0"/>
        <w:ind w:left="0"/>
        <w:jc w:val="both"/>
      </w:pPr>
      <w:r>
        <w:rPr>
          <w:rFonts w:ascii="Times New Roman"/>
          <w:b w:val="false"/>
          <w:i w:val="false"/>
          <w:color w:val="000000"/>
          <w:sz w:val="28"/>
        </w:rPr>
        <w:t>
      дополнить администратором бюджетных программ 322 с бюджетной программой 027 с бюджетными подпрограммами 011 и 015 следующего содержания:</w:t>
      </w:r>
    </w:p>
    <w:bookmarkEnd w:id="287"/>
    <w:bookmarkStart w:name="z292" w:id="288"/>
    <w:p>
      <w:pPr>
        <w:spacing w:after="0"/>
        <w:ind w:left="0"/>
        <w:jc w:val="both"/>
      </w:pPr>
      <w:r>
        <w:rPr>
          <w:rFonts w:ascii="Times New Roman"/>
          <w:b w:val="false"/>
          <w:i w:val="false"/>
          <w:color w:val="000000"/>
          <w:sz w:val="28"/>
        </w:rPr>
        <w:t>
      "322 Управление общественного здоровья города республиканского значения, столицы</w:t>
      </w:r>
    </w:p>
    <w:bookmarkEnd w:id="288"/>
    <w:bookmarkStart w:name="z293" w:id="289"/>
    <w:p>
      <w:pPr>
        <w:spacing w:after="0"/>
        <w:ind w:left="0"/>
        <w:jc w:val="both"/>
      </w:pPr>
      <w:r>
        <w:rPr>
          <w:rFonts w:ascii="Times New Roman"/>
          <w:b w:val="false"/>
          <w:i w:val="false"/>
          <w:color w:val="000000"/>
          <w:sz w:val="28"/>
        </w:rPr>
        <w:t>
      027 Централизованный закуп и хранение вакцин и других медицинских иммунобиологических препаратов для проведения иммунопрофилактики населения</w:t>
      </w:r>
    </w:p>
    <w:bookmarkEnd w:id="289"/>
    <w:bookmarkStart w:name="z294" w:id="290"/>
    <w:p>
      <w:pPr>
        <w:spacing w:after="0"/>
        <w:ind w:left="0"/>
        <w:jc w:val="both"/>
      </w:pPr>
      <w:r>
        <w:rPr>
          <w:rFonts w:ascii="Times New Roman"/>
          <w:b w:val="false"/>
          <w:i w:val="false"/>
          <w:color w:val="000000"/>
          <w:sz w:val="28"/>
        </w:rPr>
        <w:t xml:space="preserve">
      011 За счет трансфертов из республиканского бюджета </w:t>
      </w:r>
    </w:p>
    <w:bookmarkEnd w:id="290"/>
    <w:bookmarkStart w:name="z295" w:id="291"/>
    <w:p>
      <w:pPr>
        <w:spacing w:after="0"/>
        <w:ind w:left="0"/>
        <w:jc w:val="both"/>
      </w:pPr>
      <w:r>
        <w:rPr>
          <w:rFonts w:ascii="Times New Roman"/>
          <w:b w:val="false"/>
          <w:i w:val="false"/>
          <w:color w:val="000000"/>
          <w:sz w:val="28"/>
        </w:rPr>
        <w:t>
      015 За счет средств местного бюджета";</w:t>
      </w:r>
    </w:p>
    <w:bookmarkEnd w:id="291"/>
    <w:bookmarkStart w:name="z296" w:id="292"/>
    <w:p>
      <w:pPr>
        <w:spacing w:after="0"/>
        <w:ind w:left="0"/>
        <w:jc w:val="both"/>
      </w:pPr>
      <w:r>
        <w:rPr>
          <w:rFonts w:ascii="Times New Roman"/>
          <w:b w:val="false"/>
          <w:i w:val="false"/>
          <w:color w:val="000000"/>
          <w:sz w:val="28"/>
        </w:rPr>
        <w:t>
      в функциональной подгруппе 4 "Поликлиники":</w:t>
      </w:r>
    </w:p>
    <w:bookmarkEnd w:id="292"/>
    <w:bookmarkStart w:name="z297" w:id="293"/>
    <w:p>
      <w:pPr>
        <w:spacing w:after="0"/>
        <w:ind w:left="0"/>
        <w:jc w:val="both"/>
      </w:pPr>
      <w:r>
        <w:rPr>
          <w:rFonts w:ascii="Times New Roman"/>
          <w:b w:val="false"/>
          <w:i w:val="false"/>
          <w:color w:val="000000"/>
          <w:sz w:val="28"/>
        </w:rPr>
        <w:t>
      по администратору бюджетных программ 253 "Управление здравоохранения области":</w:t>
      </w:r>
    </w:p>
    <w:bookmarkEnd w:id="293"/>
    <w:bookmarkStart w:name="z298" w:id="294"/>
    <w:p>
      <w:pPr>
        <w:spacing w:after="0"/>
        <w:ind w:left="0"/>
        <w:jc w:val="both"/>
      </w:pPr>
      <w:r>
        <w:rPr>
          <w:rFonts w:ascii="Times New Roman"/>
          <w:b w:val="false"/>
          <w:i w:val="false"/>
          <w:color w:val="000000"/>
          <w:sz w:val="28"/>
        </w:rPr>
        <w:t>
      по бюджетной программе 039 "Оказание амбулаторно-поликлинических услуг и медицинских услуг субъектами сельского здравоохранения, за исключением оказываемой за счет средств республиканского бюджета, и оказание услуг Call-центрами":</w:t>
      </w:r>
    </w:p>
    <w:bookmarkEnd w:id="294"/>
    <w:bookmarkStart w:name="z299" w:id="295"/>
    <w:p>
      <w:pPr>
        <w:spacing w:after="0"/>
        <w:ind w:left="0"/>
        <w:jc w:val="both"/>
      </w:pPr>
      <w:r>
        <w:rPr>
          <w:rFonts w:ascii="Times New Roman"/>
          <w:b w:val="false"/>
          <w:i w:val="false"/>
          <w:color w:val="000000"/>
          <w:sz w:val="28"/>
        </w:rPr>
        <w:t>
      дополнить подпрограммами 011 и 015 следующего содержания:</w:t>
      </w:r>
    </w:p>
    <w:bookmarkEnd w:id="295"/>
    <w:bookmarkStart w:name="z300" w:id="296"/>
    <w:p>
      <w:pPr>
        <w:spacing w:after="0"/>
        <w:ind w:left="0"/>
        <w:jc w:val="both"/>
      </w:pPr>
      <w:r>
        <w:rPr>
          <w:rFonts w:ascii="Times New Roman"/>
          <w:b w:val="false"/>
          <w:i w:val="false"/>
          <w:color w:val="000000"/>
          <w:sz w:val="28"/>
        </w:rPr>
        <w:t>
      "011 За счет трансфертов из республиканского бюджета</w:t>
      </w:r>
    </w:p>
    <w:bookmarkEnd w:id="296"/>
    <w:bookmarkStart w:name="z301" w:id="297"/>
    <w:p>
      <w:pPr>
        <w:spacing w:after="0"/>
        <w:ind w:left="0"/>
        <w:jc w:val="both"/>
      </w:pPr>
      <w:r>
        <w:rPr>
          <w:rFonts w:ascii="Times New Roman"/>
          <w:b w:val="false"/>
          <w:i w:val="false"/>
          <w:color w:val="000000"/>
          <w:sz w:val="28"/>
        </w:rPr>
        <w:t>
      015 За счет средств местного бюджета";</w:t>
      </w:r>
    </w:p>
    <w:bookmarkEnd w:id="297"/>
    <w:bookmarkStart w:name="z302" w:id="298"/>
    <w:p>
      <w:pPr>
        <w:spacing w:after="0"/>
        <w:ind w:left="0"/>
        <w:jc w:val="both"/>
      </w:pPr>
      <w:r>
        <w:rPr>
          <w:rFonts w:ascii="Times New Roman"/>
          <w:b w:val="false"/>
          <w:i w:val="false"/>
          <w:color w:val="000000"/>
          <w:sz w:val="28"/>
        </w:rPr>
        <w:t>
      дополнить администратором бюджетных программ 322 с бюджетной программой 039 следующего содержания:</w:t>
      </w:r>
    </w:p>
    <w:bookmarkEnd w:id="298"/>
    <w:bookmarkStart w:name="z303" w:id="299"/>
    <w:p>
      <w:pPr>
        <w:spacing w:after="0"/>
        <w:ind w:left="0"/>
        <w:jc w:val="both"/>
      </w:pPr>
      <w:r>
        <w:rPr>
          <w:rFonts w:ascii="Times New Roman"/>
          <w:b w:val="false"/>
          <w:i w:val="false"/>
          <w:color w:val="000000"/>
          <w:sz w:val="28"/>
        </w:rPr>
        <w:t>
      "322 Управление общественного здоровья города республиканского значения, столицы</w:t>
      </w:r>
    </w:p>
    <w:bookmarkEnd w:id="299"/>
    <w:bookmarkStart w:name="z304" w:id="300"/>
    <w:p>
      <w:pPr>
        <w:spacing w:after="0"/>
        <w:ind w:left="0"/>
        <w:jc w:val="both"/>
      </w:pPr>
      <w:r>
        <w:rPr>
          <w:rFonts w:ascii="Times New Roman"/>
          <w:b w:val="false"/>
          <w:i w:val="false"/>
          <w:color w:val="000000"/>
          <w:sz w:val="28"/>
        </w:rPr>
        <w:t>
      039 Оказание амбулаторно-поликлинических услуг и медицинских услуг субъектами сельского здравоохранения, за исключением оказываемой за счет средств республиканского бюджета, и оказание услуг Call-центрами";</w:t>
      </w:r>
    </w:p>
    <w:bookmarkEnd w:id="300"/>
    <w:bookmarkStart w:name="z305" w:id="301"/>
    <w:p>
      <w:pPr>
        <w:spacing w:after="0"/>
        <w:ind w:left="0"/>
        <w:jc w:val="both"/>
      </w:pPr>
      <w:r>
        <w:rPr>
          <w:rFonts w:ascii="Times New Roman"/>
          <w:b w:val="false"/>
          <w:i w:val="false"/>
          <w:color w:val="000000"/>
          <w:sz w:val="28"/>
        </w:rPr>
        <w:t>
      в функциональной подгруппе 5 "Другие виды медицинской помощи":</w:t>
      </w:r>
    </w:p>
    <w:bookmarkEnd w:id="301"/>
    <w:bookmarkStart w:name="z306" w:id="302"/>
    <w:p>
      <w:pPr>
        <w:spacing w:after="0"/>
        <w:ind w:left="0"/>
        <w:jc w:val="both"/>
      </w:pPr>
      <w:r>
        <w:rPr>
          <w:rFonts w:ascii="Times New Roman"/>
          <w:b w:val="false"/>
          <w:i w:val="false"/>
          <w:color w:val="000000"/>
          <w:sz w:val="28"/>
        </w:rPr>
        <w:t>
      дополнить администратором бюджетных программ 322 с бюджетной программой 029 с бюджетными подпрограммами 011 и 015 следующего содержания:</w:t>
      </w:r>
    </w:p>
    <w:bookmarkEnd w:id="302"/>
    <w:bookmarkStart w:name="z307" w:id="303"/>
    <w:p>
      <w:pPr>
        <w:spacing w:after="0"/>
        <w:ind w:left="0"/>
        <w:jc w:val="both"/>
      </w:pPr>
      <w:r>
        <w:rPr>
          <w:rFonts w:ascii="Times New Roman"/>
          <w:b w:val="false"/>
          <w:i w:val="false"/>
          <w:color w:val="000000"/>
          <w:sz w:val="28"/>
        </w:rPr>
        <w:t>
      "322 Управление общественного здоровья города республиканского значения, столицы</w:t>
      </w:r>
    </w:p>
    <w:bookmarkEnd w:id="303"/>
    <w:bookmarkStart w:name="z308" w:id="304"/>
    <w:p>
      <w:pPr>
        <w:spacing w:after="0"/>
        <w:ind w:left="0"/>
        <w:jc w:val="both"/>
      </w:pPr>
      <w:r>
        <w:rPr>
          <w:rFonts w:ascii="Times New Roman"/>
          <w:b w:val="false"/>
          <w:i w:val="false"/>
          <w:color w:val="000000"/>
          <w:sz w:val="28"/>
        </w:rPr>
        <w:t>
      029 Базы спецмедснабжения города республиканского значения, столицы</w:t>
      </w:r>
    </w:p>
    <w:bookmarkEnd w:id="304"/>
    <w:bookmarkStart w:name="z309" w:id="305"/>
    <w:p>
      <w:pPr>
        <w:spacing w:after="0"/>
        <w:ind w:left="0"/>
        <w:jc w:val="both"/>
      </w:pPr>
      <w:r>
        <w:rPr>
          <w:rFonts w:ascii="Times New Roman"/>
          <w:b w:val="false"/>
          <w:i w:val="false"/>
          <w:color w:val="000000"/>
          <w:sz w:val="28"/>
        </w:rPr>
        <w:t xml:space="preserve">
      011 За счет трансфертов из республиканского бюджета </w:t>
      </w:r>
    </w:p>
    <w:bookmarkEnd w:id="305"/>
    <w:bookmarkStart w:name="z310" w:id="306"/>
    <w:p>
      <w:pPr>
        <w:spacing w:after="0"/>
        <w:ind w:left="0"/>
        <w:jc w:val="both"/>
      </w:pPr>
      <w:r>
        <w:rPr>
          <w:rFonts w:ascii="Times New Roman"/>
          <w:b w:val="false"/>
          <w:i w:val="false"/>
          <w:color w:val="000000"/>
          <w:sz w:val="28"/>
        </w:rPr>
        <w:t>
      015 За счет средств местного бюджета";</w:t>
      </w:r>
    </w:p>
    <w:bookmarkEnd w:id="306"/>
    <w:bookmarkStart w:name="z311" w:id="307"/>
    <w:p>
      <w:pPr>
        <w:spacing w:after="0"/>
        <w:ind w:left="0"/>
        <w:jc w:val="both"/>
      </w:pPr>
      <w:r>
        <w:rPr>
          <w:rFonts w:ascii="Times New Roman"/>
          <w:b w:val="false"/>
          <w:i w:val="false"/>
          <w:color w:val="000000"/>
          <w:sz w:val="28"/>
        </w:rPr>
        <w:t>
      в функциональной подгруппе 9 "Прочие услуги в области здравоохранения":</w:t>
      </w:r>
    </w:p>
    <w:bookmarkEnd w:id="307"/>
    <w:bookmarkStart w:name="z312" w:id="308"/>
    <w:p>
      <w:pPr>
        <w:spacing w:after="0"/>
        <w:ind w:left="0"/>
        <w:jc w:val="both"/>
      </w:pPr>
      <w:r>
        <w:rPr>
          <w:rFonts w:ascii="Times New Roman"/>
          <w:b w:val="false"/>
          <w:i w:val="false"/>
          <w:color w:val="000000"/>
          <w:sz w:val="28"/>
        </w:rPr>
        <w:t>
      дополнить администратором бюджетных программ 314 с бюджетной программой 010 и бюджетными подпрограммами 011 и 015 следующего содержания:</w:t>
      </w:r>
    </w:p>
    <w:bookmarkEnd w:id="308"/>
    <w:bookmarkStart w:name="z313" w:id="309"/>
    <w:p>
      <w:pPr>
        <w:spacing w:after="0"/>
        <w:ind w:left="0"/>
        <w:jc w:val="both"/>
      </w:pPr>
      <w:r>
        <w:rPr>
          <w:rFonts w:ascii="Times New Roman"/>
          <w:b w:val="false"/>
          <w:i w:val="false"/>
          <w:color w:val="000000"/>
          <w:sz w:val="28"/>
        </w:rPr>
        <w:t>
      "314 Управление комфортной городской среды города республиканского значения, столицы</w:t>
      </w:r>
    </w:p>
    <w:bookmarkEnd w:id="309"/>
    <w:bookmarkStart w:name="z314" w:id="310"/>
    <w:p>
      <w:pPr>
        <w:spacing w:after="0"/>
        <w:ind w:left="0"/>
        <w:jc w:val="both"/>
      </w:pPr>
      <w:r>
        <w:rPr>
          <w:rFonts w:ascii="Times New Roman"/>
          <w:b w:val="false"/>
          <w:i w:val="false"/>
          <w:color w:val="000000"/>
          <w:sz w:val="28"/>
        </w:rPr>
        <w:t>
      010 Капитальный ремонт сейсмоусиляемых объектов общественного здоровья в городе Алматы</w:t>
      </w:r>
    </w:p>
    <w:bookmarkEnd w:id="310"/>
    <w:bookmarkStart w:name="z315" w:id="311"/>
    <w:p>
      <w:pPr>
        <w:spacing w:after="0"/>
        <w:ind w:left="0"/>
        <w:jc w:val="both"/>
      </w:pPr>
      <w:r>
        <w:rPr>
          <w:rFonts w:ascii="Times New Roman"/>
          <w:b w:val="false"/>
          <w:i w:val="false"/>
          <w:color w:val="000000"/>
          <w:sz w:val="28"/>
        </w:rPr>
        <w:t>
      011 За счет трансфертов из республиканского бюджета</w:t>
      </w:r>
    </w:p>
    <w:bookmarkEnd w:id="311"/>
    <w:bookmarkStart w:name="z316" w:id="312"/>
    <w:p>
      <w:pPr>
        <w:spacing w:after="0"/>
        <w:ind w:left="0"/>
        <w:jc w:val="both"/>
      </w:pPr>
      <w:r>
        <w:rPr>
          <w:rFonts w:ascii="Times New Roman"/>
          <w:b w:val="false"/>
          <w:i w:val="false"/>
          <w:color w:val="000000"/>
          <w:sz w:val="28"/>
        </w:rPr>
        <w:t>
      015 За счет средств местного бюджета";</w:t>
      </w:r>
    </w:p>
    <w:bookmarkEnd w:id="312"/>
    <w:bookmarkStart w:name="z317" w:id="313"/>
    <w:p>
      <w:pPr>
        <w:spacing w:after="0"/>
        <w:ind w:left="0"/>
        <w:jc w:val="both"/>
      </w:pPr>
      <w:r>
        <w:rPr>
          <w:rFonts w:ascii="Times New Roman"/>
          <w:b w:val="false"/>
          <w:i w:val="false"/>
          <w:color w:val="000000"/>
          <w:sz w:val="28"/>
        </w:rPr>
        <w:t>
      дополнить администратором бюджетных программ 322 с бюджетной программой 001 с бюджетными подпрограммами 011 и 015 следующего содержания:</w:t>
      </w:r>
    </w:p>
    <w:bookmarkEnd w:id="313"/>
    <w:bookmarkStart w:name="z318" w:id="314"/>
    <w:p>
      <w:pPr>
        <w:spacing w:after="0"/>
        <w:ind w:left="0"/>
        <w:jc w:val="both"/>
      </w:pPr>
      <w:r>
        <w:rPr>
          <w:rFonts w:ascii="Times New Roman"/>
          <w:b w:val="false"/>
          <w:i w:val="false"/>
          <w:color w:val="000000"/>
          <w:sz w:val="28"/>
        </w:rPr>
        <w:t>
      "322 Управление общественного здоровья города республиканского значения, столицы</w:t>
      </w:r>
    </w:p>
    <w:bookmarkEnd w:id="314"/>
    <w:bookmarkStart w:name="z319" w:id="315"/>
    <w:p>
      <w:pPr>
        <w:spacing w:after="0"/>
        <w:ind w:left="0"/>
        <w:jc w:val="both"/>
      </w:pPr>
      <w:r>
        <w:rPr>
          <w:rFonts w:ascii="Times New Roman"/>
          <w:b w:val="false"/>
          <w:i w:val="false"/>
          <w:color w:val="000000"/>
          <w:sz w:val="28"/>
        </w:rPr>
        <w:t>
      001 Услуги по реализации государственной политики на местном уровне в области общественного здоровья</w:t>
      </w:r>
    </w:p>
    <w:bookmarkEnd w:id="315"/>
    <w:bookmarkStart w:name="z320" w:id="316"/>
    <w:p>
      <w:pPr>
        <w:spacing w:after="0"/>
        <w:ind w:left="0"/>
        <w:jc w:val="both"/>
      </w:pPr>
      <w:r>
        <w:rPr>
          <w:rFonts w:ascii="Times New Roman"/>
          <w:b w:val="false"/>
          <w:i w:val="false"/>
          <w:color w:val="000000"/>
          <w:sz w:val="28"/>
        </w:rPr>
        <w:t xml:space="preserve">
      011 За счет трансфертов из республиканского бюджета </w:t>
      </w:r>
    </w:p>
    <w:bookmarkEnd w:id="316"/>
    <w:bookmarkStart w:name="z321" w:id="317"/>
    <w:p>
      <w:pPr>
        <w:spacing w:after="0"/>
        <w:ind w:left="0"/>
        <w:jc w:val="both"/>
      </w:pPr>
      <w:r>
        <w:rPr>
          <w:rFonts w:ascii="Times New Roman"/>
          <w:b w:val="false"/>
          <w:i w:val="false"/>
          <w:color w:val="000000"/>
          <w:sz w:val="28"/>
        </w:rPr>
        <w:t>
      015 За счет средств местного бюджета";</w:t>
      </w:r>
    </w:p>
    <w:bookmarkEnd w:id="317"/>
    <w:bookmarkStart w:name="z322" w:id="318"/>
    <w:p>
      <w:pPr>
        <w:spacing w:after="0"/>
        <w:ind w:left="0"/>
        <w:jc w:val="both"/>
      </w:pPr>
      <w:r>
        <w:rPr>
          <w:rFonts w:ascii="Times New Roman"/>
          <w:b w:val="false"/>
          <w:i w:val="false"/>
          <w:color w:val="000000"/>
          <w:sz w:val="28"/>
        </w:rPr>
        <w:t>
      дополнить бюджетной программой 008 с бюджетными подпрограммами 011 и 015 следующего содержания:</w:t>
      </w:r>
    </w:p>
    <w:bookmarkEnd w:id="318"/>
    <w:bookmarkStart w:name="z323" w:id="319"/>
    <w:p>
      <w:pPr>
        <w:spacing w:after="0"/>
        <w:ind w:left="0"/>
        <w:jc w:val="both"/>
      </w:pPr>
      <w:r>
        <w:rPr>
          <w:rFonts w:ascii="Times New Roman"/>
          <w:b w:val="false"/>
          <w:i w:val="false"/>
          <w:color w:val="000000"/>
          <w:sz w:val="28"/>
        </w:rPr>
        <w:t>
      "008 Реализация мероприятий по профилактике и борьбе со СПИД в Республике Казахстан</w:t>
      </w:r>
    </w:p>
    <w:bookmarkEnd w:id="319"/>
    <w:bookmarkStart w:name="z324" w:id="320"/>
    <w:p>
      <w:pPr>
        <w:spacing w:after="0"/>
        <w:ind w:left="0"/>
        <w:jc w:val="both"/>
      </w:pPr>
      <w:r>
        <w:rPr>
          <w:rFonts w:ascii="Times New Roman"/>
          <w:b w:val="false"/>
          <w:i w:val="false"/>
          <w:color w:val="000000"/>
          <w:sz w:val="28"/>
        </w:rPr>
        <w:t xml:space="preserve">
      011 За счет трансфертов из республиканского бюджета </w:t>
      </w:r>
    </w:p>
    <w:bookmarkEnd w:id="320"/>
    <w:bookmarkStart w:name="z325" w:id="321"/>
    <w:p>
      <w:pPr>
        <w:spacing w:after="0"/>
        <w:ind w:left="0"/>
        <w:jc w:val="both"/>
      </w:pPr>
      <w:r>
        <w:rPr>
          <w:rFonts w:ascii="Times New Roman"/>
          <w:b w:val="false"/>
          <w:i w:val="false"/>
          <w:color w:val="000000"/>
          <w:sz w:val="28"/>
        </w:rPr>
        <w:t xml:space="preserve">
      015 За счет средств местного бюджета"; </w:t>
      </w:r>
    </w:p>
    <w:bookmarkEnd w:id="321"/>
    <w:bookmarkStart w:name="z326" w:id="322"/>
    <w:p>
      <w:pPr>
        <w:spacing w:after="0"/>
        <w:ind w:left="0"/>
        <w:jc w:val="both"/>
      </w:pPr>
      <w:r>
        <w:rPr>
          <w:rFonts w:ascii="Times New Roman"/>
          <w:b w:val="false"/>
          <w:i w:val="false"/>
          <w:color w:val="000000"/>
          <w:sz w:val="28"/>
        </w:rPr>
        <w:t>
      дополнить бюджетной программой 015 следующего содержания:</w:t>
      </w:r>
    </w:p>
    <w:bookmarkEnd w:id="322"/>
    <w:bookmarkStart w:name="z327" w:id="323"/>
    <w:p>
      <w:pPr>
        <w:spacing w:after="0"/>
        <w:ind w:left="0"/>
        <w:jc w:val="both"/>
      </w:pPr>
      <w:r>
        <w:rPr>
          <w:rFonts w:ascii="Times New Roman"/>
          <w:b w:val="false"/>
          <w:i w:val="false"/>
          <w:color w:val="000000"/>
          <w:sz w:val="28"/>
        </w:rPr>
        <w:t>
      "015 Создание информационных систем";</w:t>
      </w:r>
    </w:p>
    <w:bookmarkEnd w:id="323"/>
    <w:bookmarkStart w:name="z328" w:id="324"/>
    <w:p>
      <w:pPr>
        <w:spacing w:after="0"/>
        <w:ind w:left="0"/>
        <w:jc w:val="both"/>
      </w:pPr>
      <w:r>
        <w:rPr>
          <w:rFonts w:ascii="Times New Roman"/>
          <w:b w:val="false"/>
          <w:i w:val="false"/>
          <w:color w:val="000000"/>
          <w:sz w:val="28"/>
        </w:rPr>
        <w:t>
      дополнить бюджетной программой 016 с бюджетными подпрограммами 011 и 015 следующего содержания:</w:t>
      </w:r>
    </w:p>
    <w:bookmarkEnd w:id="324"/>
    <w:bookmarkStart w:name="z329" w:id="325"/>
    <w:p>
      <w:pPr>
        <w:spacing w:after="0"/>
        <w:ind w:left="0"/>
        <w:jc w:val="both"/>
      </w:pPr>
      <w:r>
        <w:rPr>
          <w:rFonts w:ascii="Times New Roman"/>
          <w:b w:val="false"/>
          <w:i w:val="false"/>
          <w:color w:val="000000"/>
          <w:sz w:val="28"/>
        </w:rPr>
        <w:t>
      "016 Обеспечение граждан бесплатным или льготным проездом за пределы населенного пункта на лечение</w:t>
      </w:r>
    </w:p>
    <w:bookmarkEnd w:id="325"/>
    <w:bookmarkStart w:name="z330" w:id="326"/>
    <w:p>
      <w:pPr>
        <w:spacing w:after="0"/>
        <w:ind w:left="0"/>
        <w:jc w:val="both"/>
      </w:pPr>
      <w:r>
        <w:rPr>
          <w:rFonts w:ascii="Times New Roman"/>
          <w:b w:val="false"/>
          <w:i w:val="false"/>
          <w:color w:val="000000"/>
          <w:sz w:val="28"/>
        </w:rPr>
        <w:t>
      011 За счет трансфертов из республиканского бюджета</w:t>
      </w:r>
    </w:p>
    <w:bookmarkEnd w:id="326"/>
    <w:bookmarkStart w:name="z331" w:id="327"/>
    <w:p>
      <w:pPr>
        <w:spacing w:after="0"/>
        <w:ind w:left="0"/>
        <w:jc w:val="both"/>
      </w:pPr>
      <w:r>
        <w:rPr>
          <w:rFonts w:ascii="Times New Roman"/>
          <w:b w:val="false"/>
          <w:i w:val="false"/>
          <w:color w:val="000000"/>
          <w:sz w:val="28"/>
        </w:rPr>
        <w:t>
      015 За счет средств местного бюджета";</w:t>
      </w:r>
    </w:p>
    <w:bookmarkEnd w:id="327"/>
    <w:bookmarkStart w:name="z332" w:id="328"/>
    <w:p>
      <w:pPr>
        <w:spacing w:after="0"/>
        <w:ind w:left="0"/>
        <w:jc w:val="both"/>
      </w:pPr>
      <w:r>
        <w:rPr>
          <w:rFonts w:ascii="Times New Roman"/>
          <w:b w:val="false"/>
          <w:i w:val="false"/>
          <w:color w:val="000000"/>
          <w:sz w:val="28"/>
        </w:rPr>
        <w:t>
      дополнить бюджетной программой 018 с бюджетными подпрограммами 011 и 015 следующего содержания:</w:t>
      </w:r>
    </w:p>
    <w:bookmarkEnd w:id="328"/>
    <w:bookmarkStart w:name="z333" w:id="329"/>
    <w:p>
      <w:pPr>
        <w:spacing w:after="0"/>
        <w:ind w:left="0"/>
        <w:jc w:val="both"/>
      </w:pPr>
      <w:r>
        <w:rPr>
          <w:rFonts w:ascii="Times New Roman"/>
          <w:b w:val="false"/>
          <w:i w:val="false"/>
          <w:color w:val="000000"/>
          <w:sz w:val="28"/>
        </w:rPr>
        <w:t>
      "018 Информационно-аналитические услуги в области общественного здоровья</w:t>
      </w:r>
    </w:p>
    <w:bookmarkEnd w:id="329"/>
    <w:bookmarkStart w:name="z334" w:id="330"/>
    <w:p>
      <w:pPr>
        <w:spacing w:after="0"/>
        <w:ind w:left="0"/>
        <w:jc w:val="both"/>
      </w:pPr>
      <w:r>
        <w:rPr>
          <w:rFonts w:ascii="Times New Roman"/>
          <w:b w:val="false"/>
          <w:i w:val="false"/>
          <w:color w:val="000000"/>
          <w:sz w:val="28"/>
        </w:rPr>
        <w:t>
      011 За счет трансфертов из республиканского бюджета</w:t>
      </w:r>
    </w:p>
    <w:bookmarkEnd w:id="330"/>
    <w:bookmarkStart w:name="z335" w:id="331"/>
    <w:p>
      <w:pPr>
        <w:spacing w:after="0"/>
        <w:ind w:left="0"/>
        <w:jc w:val="both"/>
      </w:pPr>
      <w:r>
        <w:rPr>
          <w:rFonts w:ascii="Times New Roman"/>
          <w:b w:val="false"/>
          <w:i w:val="false"/>
          <w:color w:val="000000"/>
          <w:sz w:val="28"/>
        </w:rPr>
        <w:t>
      015 За счет средств местного бюджета";</w:t>
      </w:r>
    </w:p>
    <w:bookmarkEnd w:id="331"/>
    <w:bookmarkStart w:name="z336" w:id="332"/>
    <w:p>
      <w:pPr>
        <w:spacing w:after="0"/>
        <w:ind w:left="0"/>
        <w:jc w:val="both"/>
      </w:pPr>
      <w:r>
        <w:rPr>
          <w:rFonts w:ascii="Times New Roman"/>
          <w:b w:val="false"/>
          <w:i w:val="false"/>
          <w:color w:val="000000"/>
          <w:sz w:val="28"/>
        </w:rPr>
        <w:t>
      дополнить бюджетной программой 023 следующего содержания:</w:t>
      </w:r>
    </w:p>
    <w:bookmarkEnd w:id="332"/>
    <w:bookmarkStart w:name="z337" w:id="333"/>
    <w:p>
      <w:pPr>
        <w:spacing w:after="0"/>
        <w:ind w:left="0"/>
        <w:jc w:val="both"/>
      </w:pPr>
      <w:r>
        <w:rPr>
          <w:rFonts w:ascii="Times New Roman"/>
          <w:b w:val="false"/>
          <w:i w:val="false"/>
          <w:color w:val="000000"/>
          <w:sz w:val="28"/>
        </w:rPr>
        <w:t>
      "023 Погашение кредиторской задолженности по обязательствам организаций общественного здоровья за счет средств местного бюджета";</w:t>
      </w:r>
    </w:p>
    <w:bookmarkEnd w:id="333"/>
    <w:bookmarkStart w:name="z338" w:id="334"/>
    <w:p>
      <w:pPr>
        <w:spacing w:after="0"/>
        <w:ind w:left="0"/>
        <w:jc w:val="both"/>
      </w:pPr>
      <w:r>
        <w:rPr>
          <w:rFonts w:ascii="Times New Roman"/>
          <w:b w:val="false"/>
          <w:i w:val="false"/>
          <w:color w:val="000000"/>
          <w:sz w:val="28"/>
        </w:rPr>
        <w:t>
      дополнить бюджетной программой 028 с бюджетными подпрограммами 011 и 015 следующего содержания:</w:t>
      </w:r>
    </w:p>
    <w:bookmarkEnd w:id="334"/>
    <w:bookmarkStart w:name="z339" w:id="335"/>
    <w:p>
      <w:pPr>
        <w:spacing w:after="0"/>
        <w:ind w:left="0"/>
        <w:jc w:val="both"/>
      </w:pPr>
      <w:r>
        <w:rPr>
          <w:rFonts w:ascii="Times New Roman"/>
          <w:b w:val="false"/>
          <w:i w:val="false"/>
          <w:color w:val="000000"/>
          <w:sz w:val="28"/>
        </w:rPr>
        <w:t>
      "028 Содержание вновь вводимых объектов общественного здоровья</w:t>
      </w:r>
    </w:p>
    <w:bookmarkEnd w:id="335"/>
    <w:bookmarkStart w:name="z340" w:id="336"/>
    <w:p>
      <w:pPr>
        <w:spacing w:after="0"/>
        <w:ind w:left="0"/>
        <w:jc w:val="both"/>
      </w:pPr>
      <w:r>
        <w:rPr>
          <w:rFonts w:ascii="Times New Roman"/>
          <w:b w:val="false"/>
          <w:i w:val="false"/>
          <w:color w:val="000000"/>
          <w:sz w:val="28"/>
        </w:rPr>
        <w:t>
      011 За счет трансфертов из республиканского бюджета</w:t>
      </w:r>
    </w:p>
    <w:bookmarkEnd w:id="336"/>
    <w:bookmarkStart w:name="z341" w:id="337"/>
    <w:p>
      <w:pPr>
        <w:spacing w:after="0"/>
        <w:ind w:left="0"/>
        <w:jc w:val="both"/>
      </w:pPr>
      <w:r>
        <w:rPr>
          <w:rFonts w:ascii="Times New Roman"/>
          <w:b w:val="false"/>
          <w:i w:val="false"/>
          <w:color w:val="000000"/>
          <w:sz w:val="28"/>
        </w:rPr>
        <w:t>
      015 За счет средств местного бюджета";</w:t>
      </w:r>
    </w:p>
    <w:bookmarkEnd w:id="337"/>
    <w:bookmarkStart w:name="z342" w:id="338"/>
    <w:p>
      <w:pPr>
        <w:spacing w:after="0"/>
        <w:ind w:left="0"/>
        <w:jc w:val="both"/>
      </w:pPr>
      <w:r>
        <w:rPr>
          <w:rFonts w:ascii="Times New Roman"/>
          <w:b w:val="false"/>
          <w:i w:val="false"/>
          <w:color w:val="000000"/>
          <w:sz w:val="28"/>
        </w:rPr>
        <w:t>
      дополнить бюджетной программой 030 следующего содержания:</w:t>
      </w:r>
    </w:p>
    <w:bookmarkEnd w:id="338"/>
    <w:bookmarkStart w:name="z343" w:id="339"/>
    <w:p>
      <w:pPr>
        <w:spacing w:after="0"/>
        <w:ind w:left="0"/>
        <w:jc w:val="both"/>
      </w:pPr>
      <w:r>
        <w:rPr>
          <w:rFonts w:ascii="Times New Roman"/>
          <w:b w:val="false"/>
          <w:i w:val="false"/>
          <w:color w:val="000000"/>
          <w:sz w:val="28"/>
        </w:rPr>
        <w:t>
      "030 Капитальные расходы государственного органа";</w:t>
      </w:r>
    </w:p>
    <w:bookmarkEnd w:id="339"/>
    <w:bookmarkStart w:name="z344" w:id="340"/>
    <w:p>
      <w:pPr>
        <w:spacing w:after="0"/>
        <w:ind w:left="0"/>
        <w:jc w:val="both"/>
      </w:pPr>
      <w:r>
        <w:rPr>
          <w:rFonts w:ascii="Times New Roman"/>
          <w:b w:val="false"/>
          <w:i w:val="false"/>
          <w:color w:val="000000"/>
          <w:sz w:val="28"/>
        </w:rPr>
        <w:t>
      дополнить бюджетной программой 033 с бюджетными подпрограммами 011 и 015 следующего содержания:</w:t>
      </w:r>
    </w:p>
    <w:bookmarkEnd w:id="340"/>
    <w:bookmarkStart w:name="z345" w:id="341"/>
    <w:p>
      <w:pPr>
        <w:spacing w:after="0"/>
        <w:ind w:left="0"/>
        <w:jc w:val="both"/>
      </w:pPr>
      <w:r>
        <w:rPr>
          <w:rFonts w:ascii="Times New Roman"/>
          <w:b w:val="false"/>
          <w:i w:val="false"/>
          <w:color w:val="000000"/>
          <w:sz w:val="28"/>
        </w:rPr>
        <w:t>
      "033 Капитальные расходы медицинских организаций общественного здоровья</w:t>
      </w:r>
    </w:p>
    <w:bookmarkEnd w:id="341"/>
    <w:bookmarkStart w:name="z346" w:id="342"/>
    <w:p>
      <w:pPr>
        <w:spacing w:after="0"/>
        <w:ind w:left="0"/>
        <w:jc w:val="both"/>
      </w:pPr>
      <w:r>
        <w:rPr>
          <w:rFonts w:ascii="Times New Roman"/>
          <w:b w:val="false"/>
          <w:i w:val="false"/>
          <w:color w:val="000000"/>
          <w:sz w:val="28"/>
        </w:rPr>
        <w:t>
      011 За счет трансфертов из республиканского бюджета</w:t>
      </w:r>
    </w:p>
    <w:bookmarkEnd w:id="342"/>
    <w:bookmarkStart w:name="z347" w:id="343"/>
    <w:p>
      <w:pPr>
        <w:spacing w:after="0"/>
        <w:ind w:left="0"/>
        <w:jc w:val="both"/>
      </w:pPr>
      <w:r>
        <w:rPr>
          <w:rFonts w:ascii="Times New Roman"/>
          <w:b w:val="false"/>
          <w:i w:val="false"/>
          <w:color w:val="000000"/>
          <w:sz w:val="28"/>
        </w:rPr>
        <w:t>
      015 За счет средств местного бюджета";</w:t>
      </w:r>
    </w:p>
    <w:bookmarkEnd w:id="343"/>
    <w:bookmarkStart w:name="z348" w:id="344"/>
    <w:p>
      <w:pPr>
        <w:spacing w:after="0"/>
        <w:ind w:left="0"/>
        <w:jc w:val="both"/>
      </w:pPr>
      <w:r>
        <w:rPr>
          <w:rFonts w:ascii="Times New Roman"/>
          <w:b w:val="false"/>
          <w:i w:val="false"/>
          <w:color w:val="000000"/>
          <w:sz w:val="28"/>
        </w:rPr>
        <w:t xml:space="preserve">
      дополнить бюджетными программами 100, 106, 107, 108, 109, 115, 118, 119, 123 и 124 следующего содержания: </w:t>
      </w:r>
    </w:p>
    <w:bookmarkEnd w:id="344"/>
    <w:bookmarkStart w:name="z349" w:id="345"/>
    <w:p>
      <w:pPr>
        <w:spacing w:after="0"/>
        <w:ind w:left="0"/>
        <w:jc w:val="both"/>
      </w:pPr>
      <w:r>
        <w:rPr>
          <w:rFonts w:ascii="Times New Roman"/>
          <w:b w:val="false"/>
          <w:i w:val="false"/>
          <w:color w:val="000000"/>
          <w:sz w:val="28"/>
        </w:rPr>
        <w:t>
      100 Проведение мероприятий за счет чрезвычайного резерва Правительства Республики Казахстан</w:t>
      </w:r>
    </w:p>
    <w:bookmarkEnd w:id="345"/>
    <w:bookmarkStart w:name="z350" w:id="346"/>
    <w:p>
      <w:pPr>
        <w:spacing w:after="0"/>
        <w:ind w:left="0"/>
        <w:jc w:val="both"/>
      </w:pPr>
      <w:r>
        <w:rPr>
          <w:rFonts w:ascii="Times New Roman"/>
          <w:b w:val="false"/>
          <w:i w:val="false"/>
          <w:color w:val="000000"/>
          <w:sz w:val="28"/>
        </w:rPr>
        <w:t xml:space="preserve">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 </w:t>
      </w:r>
    </w:p>
    <w:bookmarkEnd w:id="346"/>
    <w:bookmarkStart w:name="z351" w:id="347"/>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347"/>
    <w:bookmarkStart w:name="z352" w:id="348"/>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348"/>
    <w:bookmarkStart w:name="z353" w:id="349"/>
    <w:p>
      <w:pPr>
        <w:spacing w:after="0"/>
        <w:ind w:left="0"/>
        <w:jc w:val="both"/>
      </w:pP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w:t>
      </w:r>
    </w:p>
    <w:bookmarkEnd w:id="349"/>
    <w:bookmarkStart w:name="z354" w:id="350"/>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350"/>
    <w:bookmarkStart w:name="z355" w:id="351"/>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351"/>
    <w:bookmarkStart w:name="z356" w:id="352"/>
    <w:p>
      <w:pPr>
        <w:spacing w:after="0"/>
        <w:ind w:left="0"/>
        <w:jc w:val="both"/>
      </w:pPr>
      <w:r>
        <w:rPr>
          <w:rFonts w:ascii="Times New Roman"/>
          <w:b w:val="false"/>
          <w:i w:val="false"/>
          <w:color w:val="000000"/>
          <w:sz w:val="28"/>
        </w:rPr>
        <w:t>
      119 Проведение мероприятий за счет специального резерва Правительства Республики Казахстан</w:t>
      </w:r>
    </w:p>
    <w:bookmarkEnd w:id="352"/>
    <w:bookmarkStart w:name="z357" w:id="353"/>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353"/>
    <w:bookmarkStart w:name="z358" w:id="354"/>
    <w:p>
      <w:pPr>
        <w:spacing w:after="0"/>
        <w:ind w:left="0"/>
        <w:jc w:val="both"/>
      </w:pPr>
      <w:r>
        <w:rPr>
          <w:rFonts w:ascii="Times New Roman"/>
          <w:b w:val="false"/>
          <w:i w:val="false"/>
          <w:color w:val="000000"/>
          <w:sz w:val="28"/>
        </w:rPr>
        <w:t xml:space="preserve">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 </w:t>
      </w:r>
    </w:p>
    <w:bookmarkEnd w:id="354"/>
    <w:bookmarkStart w:name="z359" w:id="355"/>
    <w:p>
      <w:pPr>
        <w:spacing w:after="0"/>
        <w:ind w:left="0"/>
        <w:jc w:val="both"/>
      </w:pPr>
      <w:r>
        <w:rPr>
          <w:rFonts w:ascii="Times New Roman"/>
          <w:b w:val="false"/>
          <w:i w:val="false"/>
          <w:color w:val="000000"/>
          <w:sz w:val="28"/>
        </w:rPr>
        <w:t>
      в функциональной группе 06 "Социальная помощь и социальное обеспечение":</w:t>
      </w:r>
    </w:p>
    <w:bookmarkEnd w:id="355"/>
    <w:bookmarkStart w:name="z360" w:id="356"/>
    <w:p>
      <w:pPr>
        <w:spacing w:after="0"/>
        <w:ind w:left="0"/>
        <w:jc w:val="both"/>
      </w:pPr>
      <w:r>
        <w:rPr>
          <w:rFonts w:ascii="Times New Roman"/>
          <w:b w:val="false"/>
          <w:i w:val="false"/>
          <w:color w:val="000000"/>
          <w:sz w:val="28"/>
        </w:rPr>
        <w:t>
      в функциональной подгруппе 1 "Социальное обеспечение":</w:t>
      </w:r>
    </w:p>
    <w:bookmarkEnd w:id="356"/>
    <w:bookmarkStart w:name="z361" w:id="357"/>
    <w:p>
      <w:pPr>
        <w:spacing w:after="0"/>
        <w:ind w:left="0"/>
        <w:jc w:val="both"/>
      </w:pPr>
      <w:r>
        <w:rPr>
          <w:rFonts w:ascii="Times New Roman"/>
          <w:b w:val="false"/>
          <w:i w:val="false"/>
          <w:color w:val="000000"/>
          <w:sz w:val="28"/>
        </w:rPr>
        <w:t>
      дополнить администратором бюджетных программ 314 с бюджетной программой 039 и бюджетными подпрограммами 005 и 015 следующего содержания:</w:t>
      </w:r>
    </w:p>
    <w:bookmarkEnd w:id="357"/>
    <w:bookmarkStart w:name="z362" w:id="358"/>
    <w:p>
      <w:pPr>
        <w:spacing w:after="0"/>
        <w:ind w:left="0"/>
        <w:jc w:val="both"/>
      </w:pPr>
      <w:r>
        <w:rPr>
          <w:rFonts w:ascii="Times New Roman"/>
          <w:b w:val="false"/>
          <w:i w:val="false"/>
          <w:color w:val="000000"/>
          <w:sz w:val="28"/>
        </w:rPr>
        <w:t>
      "314 Управление комфортной городской среды города республиканского значения, столицы</w:t>
      </w:r>
    </w:p>
    <w:bookmarkEnd w:id="358"/>
    <w:bookmarkStart w:name="z363" w:id="359"/>
    <w:p>
      <w:pPr>
        <w:spacing w:after="0"/>
        <w:ind w:left="0"/>
        <w:jc w:val="both"/>
      </w:pPr>
      <w:r>
        <w:rPr>
          <w:rFonts w:ascii="Times New Roman"/>
          <w:b w:val="false"/>
          <w:i w:val="false"/>
          <w:color w:val="000000"/>
          <w:sz w:val="28"/>
        </w:rPr>
        <w:t xml:space="preserve">
      039 Строительство и реконструкция объектов социального благосостояния </w:t>
      </w:r>
    </w:p>
    <w:bookmarkEnd w:id="359"/>
    <w:bookmarkStart w:name="z364" w:id="360"/>
    <w:p>
      <w:pPr>
        <w:spacing w:after="0"/>
        <w:ind w:left="0"/>
        <w:jc w:val="both"/>
      </w:pPr>
      <w:r>
        <w:rPr>
          <w:rFonts w:ascii="Times New Roman"/>
          <w:b w:val="false"/>
          <w:i w:val="false"/>
          <w:color w:val="000000"/>
          <w:sz w:val="28"/>
        </w:rPr>
        <w:t>
      005 За счет внутренних займов</w:t>
      </w:r>
    </w:p>
    <w:bookmarkEnd w:id="360"/>
    <w:bookmarkStart w:name="z365" w:id="361"/>
    <w:p>
      <w:pPr>
        <w:spacing w:after="0"/>
        <w:ind w:left="0"/>
        <w:jc w:val="both"/>
      </w:pPr>
      <w:r>
        <w:rPr>
          <w:rFonts w:ascii="Times New Roman"/>
          <w:b w:val="false"/>
          <w:i w:val="false"/>
          <w:color w:val="000000"/>
          <w:sz w:val="28"/>
        </w:rPr>
        <w:t xml:space="preserve">
      015 За счет средств местного бюджета"; </w:t>
      </w:r>
    </w:p>
    <w:bookmarkEnd w:id="361"/>
    <w:bookmarkStart w:name="z366" w:id="362"/>
    <w:p>
      <w:pPr>
        <w:spacing w:after="0"/>
        <w:ind w:left="0"/>
        <w:jc w:val="both"/>
      </w:pPr>
      <w:r>
        <w:rPr>
          <w:rFonts w:ascii="Times New Roman"/>
          <w:b w:val="false"/>
          <w:i w:val="false"/>
          <w:color w:val="000000"/>
          <w:sz w:val="28"/>
        </w:rPr>
        <w:t>
      дополнить администратором бюджетных программ 327 с бюджетной программой 002 и бюджетными подпрограммами 011 и 015 следующего содержания:</w:t>
      </w:r>
    </w:p>
    <w:bookmarkEnd w:id="362"/>
    <w:bookmarkStart w:name="z367" w:id="363"/>
    <w:p>
      <w:pPr>
        <w:spacing w:after="0"/>
        <w:ind w:left="0"/>
        <w:jc w:val="both"/>
      </w:pPr>
      <w:r>
        <w:rPr>
          <w:rFonts w:ascii="Times New Roman"/>
          <w:b w:val="false"/>
          <w:i w:val="false"/>
          <w:color w:val="000000"/>
          <w:sz w:val="28"/>
        </w:rPr>
        <w:t>
      "327 Управление социального благосостояния города республиканского значения, столицы</w:t>
      </w:r>
    </w:p>
    <w:bookmarkEnd w:id="363"/>
    <w:bookmarkStart w:name="z368" w:id="364"/>
    <w:p>
      <w:pPr>
        <w:spacing w:after="0"/>
        <w:ind w:left="0"/>
        <w:jc w:val="both"/>
      </w:pPr>
      <w:r>
        <w:rPr>
          <w:rFonts w:ascii="Times New Roman"/>
          <w:b w:val="false"/>
          <w:i w:val="false"/>
          <w:color w:val="000000"/>
          <w:sz w:val="28"/>
        </w:rPr>
        <w:t>
      002 Предоставление специальных социальных услуг для престарелых и инвалидов в медико-социальных учреждениях (организациях) общего типа, в центрах оказания специальных социальных услуг, в центрах социального обслуживания</w:t>
      </w:r>
    </w:p>
    <w:bookmarkEnd w:id="364"/>
    <w:bookmarkStart w:name="z369" w:id="365"/>
    <w:p>
      <w:pPr>
        <w:spacing w:after="0"/>
        <w:ind w:left="0"/>
        <w:jc w:val="both"/>
      </w:pPr>
      <w:r>
        <w:rPr>
          <w:rFonts w:ascii="Times New Roman"/>
          <w:b w:val="false"/>
          <w:i w:val="false"/>
          <w:color w:val="000000"/>
          <w:sz w:val="28"/>
        </w:rPr>
        <w:t xml:space="preserve">
      011 За счет трансфертов из республиканского бюджета </w:t>
      </w:r>
    </w:p>
    <w:bookmarkEnd w:id="365"/>
    <w:bookmarkStart w:name="z370" w:id="366"/>
    <w:p>
      <w:pPr>
        <w:spacing w:after="0"/>
        <w:ind w:left="0"/>
        <w:jc w:val="both"/>
      </w:pPr>
      <w:r>
        <w:rPr>
          <w:rFonts w:ascii="Times New Roman"/>
          <w:b w:val="false"/>
          <w:i w:val="false"/>
          <w:color w:val="000000"/>
          <w:sz w:val="28"/>
        </w:rPr>
        <w:t>
      015 За счет средств местного бюджета";</w:t>
      </w:r>
    </w:p>
    <w:bookmarkEnd w:id="366"/>
    <w:bookmarkStart w:name="z371" w:id="367"/>
    <w:p>
      <w:pPr>
        <w:spacing w:after="0"/>
        <w:ind w:left="0"/>
        <w:jc w:val="both"/>
      </w:pPr>
      <w:r>
        <w:rPr>
          <w:rFonts w:ascii="Times New Roman"/>
          <w:b w:val="false"/>
          <w:i w:val="false"/>
          <w:color w:val="000000"/>
          <w:sz w:val="28"/>
        </w:rPr>
        <w:t>
      дополнить бюджетными программами 006, 017, 020, 021 и 022 с бюджетными подпрограммами 011 и 015 следующего содержания:</w:t>
      </w:r>
    </w:p>
    <w:bookmarkEnd w:id="367"/>
    <w:bookmarkStart w:name="z372" w:id="368"/>
    <w:p>
      <w:pPr>
        <w:spacing w:after="0"/>
        <w:ind w:left="0"/>
        <w:jc w:val="both"/>
      </w:pPr>
      <w:r>
        <w:rPr>
          <w:rFonts w:ascii="Times New Roman"/>
          <w:b w:val="false"/>
          <w:i w:val="false"/>
          <w:color w:val="000000"/>
          <w:sz w:val="28"/>
        </w:rPr>
        <w:t>
      "006 Государственная адресная социальная помощь</w:t>
      </w:r>
    </w:p>
    <w:bookmarkEnd w:id="368"/>
    <w:bookmarkStart w:name="z373" w:id="369"/>
    <w:p>
      <w:pPr>
        <w:spacing w:after="0"/>
        <w:ind w:left="0"/>
        <w:jc w:val="both"/>
      </w:pPr>
      <w:r>
        <w:rPr>
          <w:rFonts w:ascii="Times New Roman"/>
          <w:b w:val="false"/>
          <w:i w:val="false"/>
          <w:color w:val="000000"/>
          <w:sz w:val="28"/>
        </w:rPr>
        <w:t xml:space="preserve">
      011 За счет трансфертов из республиканского бюджета </w:t>
      </w:r>
    </w:p>
    <w:bookmarkEnd w:id="369"/>
    <w:bookmarkStart w:name="z374" w:id="370"/>
    <w:p>
      <w:pPr>
        <w:spacing w:after="0"/>
        <w:ind w:left="0"/>
        <w:jc w:val="both"/>
      </w:pPr>
      <w:r>
        <w:rPr>
          <w:rFonts w:ascii="Times New Roman"/>
          <w:b w:val="false"/>
          <w:i w:val="false"/>
          <w:color w:val="000000"/>
          <w:sz w:val="28"/>
        </w:rPr>
        <w:t>
      015 За счет средств местного бюджета</w:t>
      </w:r>
    </w:p>
    <w:bookmarkEnd w:id="370"/>
    <w:bookmarkStart w:name="z375" w:id="371"/>
    <w:p>
      <w:pPr>
        <w:spacing w:after="0"/>
        <w:ind w:left="0"/>
        <w:jc w:val="both"/>
      </w:pPr>
      <w:r>
        <w:rPr>
          <w:rFonts w:ascii="Times New Roman"/>
          <w:b w:val="false"/>
          <w:i w:val="false"/>
          <w:color w:val="000000"/>
          <w:sz w:val="28"/>
        </w:rPr>
        <w:t>
      017 Предоставление специальных социальных услуг для детей-инвалидов в государственных медико-социальных учреждениях (организациях) для детей с нарушениями функций опорно-двигательного аппарата, в центрах оказания специальных социальных услуг, в центрах социального обслуживания</w:t>
      </w:r>
    </w:p>
    <w:bookmarkEnd w:id="371"/>
    <w:bookmarkStart w:name="z376" w:id="372"/>
    <w:p>
      <w:pPr>
        <w:spacing w:after="0"/>
        <w:ind w:left="0"/>
        <w:jc w:val="both"/>
      </w:pPr>
      <w:r>
        <w:rPr>
          <w:rFonts w:ascii="Times New Roman"/>
          <w:b w:val="false"/>
          <w:i w:val="false"/>
          <w:color w:val="000000"/>
          <w:sz w:val="28"/>
        </w:rPr>
        <w:t xml:space="preserve">
      011 За счет трансфертов из республиканского бюджета </w:t>
      </w:r>
    </w:p>
    <w:bookmarkEnd w:id="372"/>
    <w:bookmarkStart w:name="z377" w:id="373"/>
    <w:p>
      <w:pPr>
        <w:spacing w:after="0"/>
        <w:ind w:left="0"/>
        <w:jc w:val="both"/>
      </w:pPr>
      <w:r>
        <w:rPr>
          <w:rFonts w:ascii="Times New Roman"/>
          <w:b w:val="false"/>
          <w:i w:val="false"/>
          <w:color w:val="000000"/>
          <w:sz w:val="28"/>
        </w:rPr>
        <w:t>
      015 За счет средств местного бюджета</w:t>
      </w:r>
    </w:p>
    <w:bookmarkEnd w:id="373"/>
    <w:bookmarkStart w:name="z378" w:id="374"/>
    <w:p>
      <w:pPr>
        <w:spacing w:after="0"/>
        <w:ind w:left="0"/>
        <w:jc w:val="both"/>
      </w:pPr>
      <w:r>
        <w:rPr>
          <w:rFonts w:ascii="Times New Roman"/>
          <w:b w:val="false"/>
          <w:i w:val="false"/>
          <w:color w:val="000000"/>
          <w:sz w:val="28"/>
        </w:rPr>
        <w:t>
      020 Предоставление специальных социальных услуг для инвалидов с психоневрологическими заболеваниями, в психоневрологических медико-социальных учреждениях (организациях), в центрах оказания специальных социальных услуг, в центрах социального обслуживания</w:t>
      </w:r>
    </w:p>
    <w:bookmarkEnd w:id="374"/>
    <w:bookmarkStart w:name="z379" w:id="375"/>
    <w:p>
      <w:pPr>
        <w:spacing w:after="0"/>
        <w:ind w:left="0"/>
        <w:jc w:val="both"/>
      </w:pPr>
      <w:r>
        <w:rPr>
          <w:rFonts w:ascii="Times New Roman"/>
          <w:b w:val="false"/>
          <w:i w:val="false"/>
          <w:color w:val="000000"/>
          <w:sz w:val="28"/>
        </w:rPr>
        <w:t xml:space="preserve">
      011 За счет трансфертов из республиканского бюджета </w:t>
      </w:r>
    </w:p>
    <w:bookmarkEnd w:id="375"/>
    <w:bookmarkStart w:name="z380" w:id="376"/>
    <w:p>
      <w:pPr>
        <w:spacing w:after="0"/>
        <w:ind w:left="0"/>
        <w:jc w:val="both"/>
      </w:pPr>
      <w:r>
        <w:rPr>
          <w:rFonts w:ascii="Times New Roman"/>
          <w:b w:val="false"/>
          <w:i w:val="false"/>
          <w:color w:val="000000"/>
          <w:sz w:val="28"/>
        </w:rPr>
        <w:t>
      015 За счет средств местного бюджета</w:t>
      </w:r>
    </w:p>
    <w:bookmarkEnd w:id="376"/>
    <w:bookmarkStart w:name="z381" w:id="377"/>
    <w:p>
      <w:pPr>
        <w:spacing w:after="0"/>
        <w:ind w:left="0"/>
        <w:jc w:val="both"/>
      </w:pPr>
      <w:r>
        <w:rPr>
          <w:rFonts w:ascii="Times New Roman"/>
          <w:b w:val="false"/>
          <w:i w:val="false"/>
          <w:color w:val="000000"/>
          <w:sz w:val="28"/>
        </w:rPr>
        <w:t>
      021 Предоставление специальных социальных услуг для престарелых, инвалидов, в том числе детей-инвалидов, в реабилитационных центрах</w:t>
      </w:r>
    </w:p>
    <w:bookmarkEnd w:id="377"/>
    <w:bookmarkStart w:name="z382" w:id="378"/>
    <w:p>
      <w:pPr>
        <w:spacing w:after="0"/>
        <w:ind w:left="0"/>
        <w:jc w:val="both"/>
      </w:pPr>
      <w:r>
        <w:rPr>
          <w:rFonts w:ascii="Times New Roman"/>
          <w:b w:val="false"/>
          <w:i w:val="false"/>
          <w:color w:val="000000"/>
          <w:sz w:val="28"/>
        </w:rPr>
        <w:t xml:space="preserve">
      011 За счет трансфертов из республиканского бюджета </w:t>
      </w:r>
    </w:p>
    <w:bookmarkEnd w:id="378"/>
    <w:bookmarkStart w:name="z383" w:id="379"/>
    <w:p>
      <w:pPr>
        <w:spacing w:after="0"/>
        <w:ind w:left="0"/>
        <w:jc w:val="both"/>
      </w:pPr>
      <w:r>
        <w:rPr>
          <w:rFonts w:ascii="Times New Roman"/>
          <w:b w:val="false"/>
          <w:i w:val="false"/>
          <w:color w:val="000000"/>
          <w:sz w:val="28"/>
        </w:rPr>
        <w:t xml:space="preserve">
      015 За счет средств местного бюджета </w:t>
      </w:r>
    </w:p>
    <w:bookmarkEnd w:id="379"/>
    <w:bookmarkStart w:name="z384" w:id="380"/>
    <w:p>
      <w:pPr>
        <w:spacing w:after="0"/>
        <w:ind w:left="0"/>
        <w:jc w:val="both"/>
      </w:pPr>
      <w:r>
        <w:rPr>
          <w:rFonts w:ascii="Times New Roman"/>
          <w:b w:val="false"/>
          <w:i w:val="false"/>
          <w:color w:val="000000"/>
          <w:sz w:val="28"/>
        </w:rPr>
        <w:t>
      022 Предоставление специальных социальных услуг для детей-инвалидов с психоневрологическими патологиями в детских психоневрологических медико-социальных учреждениях (организациях), в центрах оказания специальных социальных услуг, в центрах социального обслуживания</w:t>
      </w:r>
    </w:p>
    <w:bookmarkEnd w:id="380"/>
    <w:bookmarkStart w:name="z385" w:id="381"/>
    <w:p>
      <w:pPr>
        <w:spacing w:after="0"/>
        <w:ind w:left="0"/>
        <w:jc w:val="both"/>
      </w:pPr>
      <w:r>
        <w:rPr>
          <w:rFonts w:ascii="Times New Roman"/>
          <w:b w:val="false"/>
          <w:i w:val="false"/>
          <w:color w:val="000000"/>
          <w:sz w:val="28"/>
        </w:rPr>
        <w:t xml:space="preserve">
      011 За счет трансфертов из республиканского бюджета </w:t>
      </w:r>
    </w:p>
    <w:bookmarkEnd w:id="381"/>
    <w:bookmarkStart w:name="z386" w:id="382"/>
    <w:p>
      <w:pPr>
        <w:spacing w:after="0"/>
        <w:ind w:left="0"/>
        <w:jc w:val="both"/>
      </w:pPr>
      <w:r>
        <w:rPr>
          <w:rFonts w:ascii="Times New Roman"/>
          <w:b w:val="false"/>
          <w:i w:val="false"/>
          <w:color w:val="000000"/>
          <w:sz w:val="28"/>
        </w:rPr>
        <w:t>
      015 За счет средств местного бюджета";</w:t>
      </w:r>
    </w:p>
    <w:bookmarkEnd w:id="382"/>
    <w:bookmarkStart w:name="z387" w:id="383"/>
    <w:p>
      <w:pPr>
        <w:spacing w:after="0"/>
        <w:ind w:left="0"/>
        <w:jc w:val="both"/>
      </w:pPr>
      <w:r>
        <w:rPr>
          <w:rFonts w:ascii="Times New Roman"/>
          <w:b w:val="false"/>
          <w:i w:val="false"/>
          <w:color w:val="000000"/>
          <w:sz w:val="28"/>
        </w:rPr>
        <w:t>
      дополнить бюджетной программой 057 следующего содержания:</w:t>
      </w:r>
    </w:p>
    <w:bookmarkEnd w:id="383"/>
    <w:bookmarkStart w:name="z388" w:id="384"/>
    <w:p>
      <w:pPr>
        <w:spacing w:after="0"/>
        <w:ind w:left="0"/>
        <w:jc w:val="both"/>
      </w:pPr>
      <w:r>
        <w:rPr>
          <w:rFonts w:ascii="Times New Roman"/>
          <w:b w:val="false"/>
          <w:i w:val="false"/>
          <w:color w:val="000000"/>
          <w:sz w:val="28"/>
        </w:rPr>
        <w:t>
      "057 Обеспечение физических лиц, являющихся получателями государственной адресной социальной помощи, телевизионными абонентскими приставками";</w:t>
      </w:r>
    </w:p>
    <w:bookmarkEnd w:id="384"/>
    <w:bookmarkStart w:name="z389" w:id="385"/>
    <w:p>
      <w:pPr>
        <w:spacing w:after="0"/>
        <w:ind w:left="0"/>
        <w:jc w:val="both"/>
      </w:pPr>
      <w:r>
        <w:rPr>
          <w:rFonts w:ascii="Times New Roman"/>
          <w:b w:val="false"/>
          <w:i w:val="false"/>
          <w:color w:val="000000"/>
          <w:sz w:val="28"/>
        </w:rPr>
        <w:t>
      по администратору бюджетных программ 464 "Отдел образования района (города областного значения)":</w:t>
      </w:r>
    </w:p>
    <w:bookmarkEnd w:id="385"/>
    <w:bookmarkStart w:name="z390" w:id="386"/>
    <w:p>
      <w:pPr>
        <w:spacing w:after="0"/>
        <w:ind w:left="0"/>
        <w:jc w:val="both"/>
      </w:pPr>
      <w:r>
        <w:rPr>
          <w:rFonts w:ascii="Times New Roman"/>
          <w:b w:val="false"/>
          <w:i w:val="false"/>
          <w:color w:val="000000"/>
          <w:sz w:val="28"/>
        </w:rPr>
        <w:t>
      по бюджетной программе 031 "Государственная поддержка по содержанию детей-сирот и детей, оставшихся без попечения родителей, в детских домах семейного типа и приемных семьях":</w:t>
      </w:r>
    </w:p>
    <w:bookmarkEnd w:id="386"/>
    <w:bookmarkStart w:name="z391" w:id="387"/>
    <w:p>
      <w:pPr>
        <w:spacing w:after="0"/>
        <w:ind w:left="0"/>
        <w:jc w:val="both"/>
      </w:pPr>
      <w:r>
        <w:rPr>
          <w:rFonts w:ascii="Times New Roman"/>
          <w:b w:val="false"/>
          <w:i w:val="false"/>
          <w:color w:val="000000"/>
          <w:sz w:val="28"/>
        </w:rPr>
        <w:t>
      дополнить подпрограммами 011 и 015 следующего содержания:</w:t>
      </w:r>
    </w:p>
    <w:bookmarkEnd w:id="387"/>
    <w:bookmarkStart w:name="z392" w:id="388"/>
    <w:p>
      <w:pPr>
        <w:spacing w:after="0"/>
        <w:ind w:left="0"/>
        <w:jc w:val="both"/>
      </w:pPr>
      <w:r>
        <w:rPr>
          <w:rFonts w:ascii="Times New Roman"/>
          <w:b w:val="false"/>
          <w:i w:val="false"/>
          <w:color w:val="000000"/>
          <w:sz w:val="28"/>
        </w:rPr>
        <w:t>
      "011 За счет трансфертов из республиканского бюджета</w:t>
      </w:r>
    </w:p>
    <w:bookmarkEnd w:id="388"/>
    <w:bookmarkStart w:name="z393" w:id="389"/>
    <w:p>
      <w:pPr>
        <w:spacing w:after="0"/>
        <w:ind w:left="0"/>
        <w:jc w:val="both"/>
      </w:pPr>
      <w:r>
        <w:rPr>
          <w:rFonts w:ascii="Times New Roman"/>
          <w:b w:val="false"/>
          <w:i w:val="false"/>
          <w:color w:val="000000"/>
          <w:sz w:val="28"/>
        </w:rPr>
        <w:t>
      015 За счет средств местного бюджета";</w:t>
      </w:r>
    </w:p>
    <w:bookmarkEnd w:id="389"/>
    <w:bookmarkStart w:name="z394" w:id="390"/>
    <w:p>
      <w:pPr>
        <w:spacing w:after="0"/>
        <w:ind w:left="0"/>
        <w:jc w:val="both"/>
      </w:pPr>
      <w:r>
        <w:rPr>
          <w:rFonts w:ascii="Times New Roman"/>
          <w:b w:val="false"/>
          <w:i w:val="false"/>
          <w:color w:val="000000"/>
          <w:sz w:val="28"/>
        </w:rPr>
        <w:t>
      по администратору бюджетных программ 471 "Отдел образования, физической культуры и спорта района (города областного значения)":</w:t>
      </w:r>
    </w:p>
    <w:bookmarkEnd w:id="390"/>
    <w:bookmarkStart w:name="z395" w:id="391"/>
    <w:p>
      <w:pPr>
        <w:spacing w:after="0"/>
        <w:ind w:left="0"/>
        <w:jc w:val="both"/>
      </w:pPr>
      <w:r>
        <w:rPr>
          <w:rFonts w:ascii="Times New Roman"/>
          <w:b w:val="false"/>
          <w:i w:val="false"/>
          <w:color w:val="000000"/>
          <w:sz w:val="28"/>
        </w:rPr>
        <w:t>
      по бюджетной программе 030 "Содержание ребенка (детей), переданного патронатным воспитателям":</w:t>
      </w:r>
    </w:p>
    <w:bookmarkEnd w:id="391"/>
    <w:bookmarkStart w:name="z396" w:id="392"/>
    <w:p>
      <w:pPr>
        <w:spacing w:after="0"/>
        <w:ind w:left="0"/>
        <w:jc w:val="both"/>
      </w:pPr>
      <w:r>
        <w:rPr>
          <w:rFonts w:ascii="Times New Roman"/>
          <w:b w:val="false"/>
          <w:i w:val="false"/>
          <w:color w:val="000000"/>
          <w:sz w:val="28"/>
        </w:rPr>
        <w:t>
      дополнить подпрограммами 011 и 015 следующего содержания:</w:t>
      </w:r>
    </w:p>
    <w:bookmarkEnd w:id="392"/>
    <w:bookmarkStart w:name="z397" w:id="393"/>
    <w:p>
      <w:pPr>
        <w:spacing w:after="0"/>
        <w:ind w:left="0"/>
        <w:jc w:val="both"/>
      </w:pPr>
      <w:r>
        <w:rPr>
          <w:rFonts w:ascii="Times New Roman"/>
          <w:b w:val="false"/>
          <w:i w:val="false"/>
          <w:color w:val="000000"/>
          <w:sz w:val="28"/>
        </w:rPr>
        <w:t>
      "011 За счет трансфертов из республиканского бюджета</w:t>
      </w:r>
    </w:p>
    <w:bookmarkEnd w:id="393"/>
    <w:bookmarkStart w:name="z398" w:id="394"/>
    <w:p>
      <w:pPr>
        <w:spacing w:after="0"/>
        <w:ind w:left="0"/>
        <w:jc w:val="both"/>
      </w:pPr>
      <w:r>
        <w:rPr>
          <w:rFonts w:ascii="Times New Roman"/>
          <w:b w:val="false"/>
          <w:i w:val="false"/>
          <w:color w:val="000000"/>
          <w:sz w:val="28"/>
        </w:rPr>
        <w:t>
      015 За счет средств местного бюджета";</w:t>
      </w:r>
    </w:p>
    <w:bookmarkEnd w:id="394"/>
    <w:bookmarkStart w:name="z399" w:id="395"/>
    <w:p>
      <w:pPr>
        <w:spacing w:after="0"/>
        <w:ind w:left="0"/>
        <w:jc w:val="both"/>
      </w:pPr>
      <w:r>
        <w:rPr>
          <w:rFonts w:ascii="Times New Roman"/>
          <w:b w:val="false"/>
          <w:i w:val="false"/>
          <w:color w:val="000000"/>
          <w:sz w:val="28"/>
        </w:rPr>
        <w:t>
      в функциональной подгруппе 2 "Социальная помощь":</w:t>
      </w:r>
    </w:p>
    <w:bookmarkEnd w:id="395"/>
    <w:bookmarkStart w:name="z400" w:id="396"/>
    <w:p>
      <w:pPr>
        <w:spacing w:after="0"/>
        <w:ind w:left="0"/>
        <w:jc w:val="both"/>
      </w:pPr>
      <w:r>
        <w:rPr>
          <w:rFonts w:ascii="Times New Roman"/>
          <w:b w:val="false"/>
          <w:i w:val="false"/>
          <w:color w:val="000000"/>
          <w:sz w:val="28"/>
        </w:rPr>
        <w:t>
      дополнить администратором бюджетных программ 317 с бюджетной программой 017 следующего содержания:</w:t>
      </w:r>
    </w:p>
    <w:bookmarkEnd w:id="396"/>
    <w:bookmarkStart w:name="z401" w:id="397"/>
    <w:p>
      <w:pPr>
        <w:spacing w:after="0"/>
        <w:ind w:left="0"/>
        <w:jc w:val="both"/>
      </w:pPr>
      <w:r>
        <w:rPr>
          <w:rFonts w:ascii="Times New Roman"/>
          <w:b w:val="false"/>
          <w:i w:val="false"/>
          <w:color w:val="000000"/>
          <w:sz w:val="28"/>
        </w:rPr>
        <w:t>
      "317 Управление городской мобильности города республиканского значения, столицы</w:t>
      </w:r>
    </w:p>
    <w:bookmarkEnd w:id="397"/>
    <w:bookmarkStart w:name="z402" w:id="398"/>
    <w:p>
      <w:pPr>
        <w:spacing w:after="0"/>
        <w:ind w:left="0"/>
        <w:jc w:val="both"/>
      </w:pPr>
      <w:r>
        <w:rPr>
          <w:rFonts w:ascii="Times New Roman"/>
          <w:b w:val="false"/>
          <w:i w:val="false"/>
          <w:color w:val="000000"/>
          <w:sz w:val="28"/>
        </w:rPr>
        <w:t>
      017 Социальная поддержка отдельных категорий граждан в виде льготного, бесплатного проезда на городском общественном транспорте (кроме такси) по решению местных представительных органов";</w:t>
      </w:r>
    </w:p>
    <w:bookmarkEnd w:id="398"/>
    <w:bookmarkStart w:name="z403" w:id="399"/>
    <w:p>
      <w:pPr>
        <w:spacing w:after="0"/>
        <w:ind w:left="0"/>
        <w:jc w:val="both"/>
      </w:pPr>
      <w:r>
        <w:rPr>
          <w:rFonts w:ascii="Times New Roman"/>
          <w:b w:val="false"/>
          <w:i w:val="false"/>
          <w:color w:val="000000"/>
          <w:sz w:val="28"/>
        </w:rPr>
        <w:t>
      дополнить администратором бюджетных программ 327 с бюджетной программой 003 и бюджетными подпрограммами 011, 100, 101 и 102 следующего содержания:</w:t>
      </w:r>
    </w:p>
    <w:bookmarkEnd w:id="399"/>
    <w:bookmarkStart w:name="z404" w:id="400"/>
    <w:p>
      <w:pPr>
        <w:spacing w:after="0"/>
        <w:ind w:left="0"/>
        <w:jc w:val="both"/>
      </w:pPr>
      <w:r>
        <w:rPr>
          <w:rFonts w:ascii="Times New Roman"/>
          <w:b w:val="false"/>
          <w:i w:val="false"/>
          <w:color w:val="000000"/>
          <w:sz w:val="28"/>
        </w:rPr>
        <w:t>
      "327 Управление социального благосостояния города республиканского значения, столицы</w:t>
      </w:r>
    </w:p>
    <w:bookmarkEnd w:id="400"/>
    <w:bookmarkStart w:name="z405" w:id="401"/>
    <w:p>
      <w:pPr>
        <w:spacing w:after="0"/>
        <w:ind w:left="0"/>
        <w:jc w:val="both"/>
      </w:pPr>
      <w:r>
        <w:rPr>
          <w:rFonts w:ascii="Times New Roman"/>
          <w:b w:val="false"/>
          <w:i w:val="false"/>
          <w:color w:val="000000"/>
          <w:sz w:val="28"/>
        </w:rPr>
        <w:t>
      003 Программа занятости</w:t>
      </w:r>
    </w:p>
    <w:bookmarkEnd w:id="401"/>
    <w:bookmarkStart w:name="z406" w:id="402"/>
    <w:p>
      <w:pPr>
        <w:spacing w:after="0"/>
        <w:ind w:left="0"/>
        <w:jc w:val="both"/>
      </w:pPr>
      <w:r>
        <w:rPr>
          <w:rFonts w:ascii="Times New Roman"/>
          <w:b w:val="false"/>
          <w:i w:val="false"/>
          <w:color w:val="000000"/>
          <w:sz w:val="28"/>
        </w:rPr>
        <w:t xml:space="preserve">
      011 За счет трансфертов из республиканского бюджета </w:t>
      </w:r>
    </w:p>
    <w:bookmarkEnd w:id="402"/>
    <w:bookmarkStart w:name="z407" w:id="403"/>
    <w:p>
      <w:pPr>
        <w:spacing w:after="0"/>
        <w:ind w:left="0"/>
        <w:jc w:val="both"/>
      </w:pPr>
      <w:r>
        <w:rPr>
          <w:rFonts w:ascii="Times New Roman"/>
          <w:b w:val="false"/>
          <w:i w:val="false"/>
          <w:color w:val="000000"/>
          <w:sz w:val="28"/>
        </w:rPr>
        <w:t xml:space="preserve">
      100 Общественные работы </w:t>
      </w:r>
    </w:p>
    <w:bookmarkEnd w:id="403"/>
    <w:bookmarkStart w:name="z408" w:id="404"/>
    <w:p>
      <w:pPr>
        <w:spacing w:after="0"/>
        <w:ind w:left="0"/>
        <w:jc w:val="both"/>
      </w:pPr>
      <w:r>
        <w:rPr>
          <w:rFonts w:ascii="Times New Roman"/>
          <w:b w:val="false"/>
          <w:i w:val="false"/>
          <w:color w:val="000000"/>
          <w:sz w:val="28"/>
        </w:rPr>
        <w:t>
      101 Профессиональная подготовка и переподготовка безработных</w:t>
      </w:r>
    </w:p>
    <w:bookmarkEnd w:id="404"/>
    <w:bookmarkStart w:name="z409" w:id="405"/>
    <w:p>
      <w:pPr>
        <w:spacing w:after="0"/>
        <w:ind w:left="0"/>
        <w:jc w:val="both"/>
      </w:pPr>
      <w:r>
        <w:rPr>
          <w:rFonts w:ascii="Times New Roman"/>
          <w:b w:val="false"/>
          <w:i w:val="false"/>
          <w:color w:val="000000"/>
          <w:sz w:val="28"/>
        </w:rPr>
        <w:t>
      102 Дополнительные меры по социальной защите граждан в сфере занятости населения";</w:t>
      </w:r>
    </w:p>
    <w:bookmarkEnd w:id="405"/>
    <w:bookmarkStart w:name="z410" w:id="406"/>
    <w:p>
      <w:pPr>
        <w:spacing w:after="0"/>
        <w:ind w:left="0"/>
        <w:jc w:val="both"/>
      </w:pPr>
      <w:r>
        <w:rPr>
          <w:rFonts w:ascii="Times New Roman"/>
          <w:b w:val="false"/>
          <w:i w:val="false"/>
          <w:color w:val="000000"/>
          <w:sz w:val="28"/>
        </w:rPr>
        <w:t>
      дополнить бюджетными программами 004, 007 и 008 следующего содержания:</w:t>
      </w:r>
    </w:p>
    <w:bookmarkEnd w:id="406"/>
    <w:bookmarkStart w:name="z411" w:id="407"/>
    <w:p>
      <w:pPr>
        <w:spacing w:after="0"/>
        <w:ind w:left="0"/>
        <w:jc w:val="both"/>
      </w:pPr>
      <w:r>
        <w:rPr>
          <w:rFonts w:ascii="Times New Roman"/>
          <w:b w:val="false"/>
          <w:i w:val="false"/>
          <w:color w:val="000000"/>
          <w:sz w:val="28"/>
        </w:rPr>
        <w:t>
      "004 Оказание ритуальных услуг по захоронению умерших Героев Советского Союза, "Халық Қаһарманы", Героев Социалистического труда, награжденных Орденом Славы трех степеней и орденом "Отан" из числа участников и инвалидов войны</w:t>
      </w:r>
    </w:p>
    <w:bookmarkEnd w:id="407"/>
    <w:bookmarkStart w:name="z412" w:id="408"/>
    <w:p>
      <w:pPr>
        <w:spacing w:after="0"/>
        <w:ind w:left="0"/>
        <w:jc w:val="both"/>
      </w:pPr>
      <w:r>
        <w:rPr>
          <w:rFonts w:ascii="Times New Roman"/>
          <w:b w:val="false"/>
          <w:i w:val="false"/>
          <w:color w:val="000000"/>
          <w:sz w:val="28"/>
        </w:rPr>
        <w:t>
      007 Оказание жилищной помощи</w:t>
      </w:r>
    </w:p>
    <w:bookmarkEnd w:id="408"/>
    <w:bookmarkStart w:name="z413" w:id="409"/>
    <w:p>
      <w:pPr>
        <w:spacing w:after="0"/>
        <w:ind w:left="0"/>
        <w:jc w:val="both"/>
      </w:pPr>
      <w:r>
        <w:rPr>
          <w:rFonts w:ascii="Times New Roman"/>
          <w:b w:val="false"/>
          <w:i w:val="false"/>
          <w:color w:val="000000"/>
          <w:sz w:val="28"/>
        </w:rPr>
        <w:t>
      008 Социальная помощь отдельным категориям нуждающихся граждан по решениям местных представительных органов";</w:t>
      </w:r>
    </w:p>
    <w:bookmarkEnd w:id="409"/>
    <w:bookmarkStart w:name="z414" w:id="410"/>
    <w:p>
      <w:pPr>
        <w:spacing w:after="0"/>
        <w:ind w:left="0"/>
        <w:jc w:val="both"/>
      </w:pPr>
      <w:r>
        <w:rPr>
          <w:rFonts w:ascii="Times New Roman"/>
          <w:b w:val="false"/>
          <w:i w:val="false"/>
          <w:color w:val="000000"/>
          <w:sz w:val="28"/>
        </w:rPr>
        <w:t>
      дополнить бюджетной программой 009 с бюджетными подпрограммами 101, 102, 103, 104, 105 и 106 следующего содержания:</w:t>
      </w:r>
    </w:p>
    <w:bookmarkEnd w:id="410"/>
    <w:bookmarkStart w:name="z415" w:id="411"/>
    <w:p>
      <w:pPr>
        <w:spacing w:after="0"/>
        <w:ind w:left="0"/>
        <w:jc w:val="both"/>
      </w:pPr>
      <w:r>
        <w:rPr>
          <w:rFonts w:ascii="Times New Roman"/>
          <w:b w:val="false"/>
          <w:i w:val="false"/>
          <w:color w:val="000000"/>
          <w:sz w:val="28"/>
        </w:rPr>
        <w:t>
      "009 Социальная поддержка инвалидов</w:t>
      </w:r>
    </w:p>
    <w:bookmarkEnd w:id="411"/>
    <w:bookmarkStart w:name="z416" w:id="412"/>
    <w:p>
      <w:pPr>
        <w:spacing w:after="0"/>
        <w:ind w:left="0"/>
        <w:jc w:val="both"/>
      </w:pPr>
      <w:r>
        <w:rPr>
          <w:rFonts w:ascii="Times New Roman"/>
          <w:b w:val="false"/>
          <w:i w:val="false"/>
          <w:color w:val="000000"/>
          <w:sz w:val="28"/>
        </w:rPr>
        <w:t>
      101 Дополнительные виды социальной помощи нуждающимся инвалидам</w:t>
      </w:r>
    </w:p>
    <w:bookmarkEnd w:id="412"/>
    <w:bookmarkStart w:name="z417" w:id="413"/>
    <w:p>
      <w:pPr>
        <w:spacing w:after="0"/>
        <w:ind w:left="0"/>
        <w:jc w:val="both"/>
      </w:pPr>
      <w:r>
        <w:rPr>
          <w:rFonts w:ascii="Times New Roman"/>
          <w:b w:val="false"/>
          <w:i w:val="false"/>
          <w:color w:val="000000"/>
          <w:sz w:val="28"/>
        </w:rPr>
        <w:t>
      102 Обеспечение санаторно-курортного лечения инвалидов и детей-инвалидов в соответствии с индивидуальной программой реабилитации инвалида</w:t>
      </w:r>
    </w:p>
    <w:bookmarkEnd w:id="413"/>
    <w:bookmarkStart w:name="z418" w:id="414"/>
    <w:p>
      <w:pPr>
        <w:spacing w:after="0"/>
        <w:ind w:left="0"/>
        <w:jc w:val="both"/>
      </w:pPr>
      <w:r>
        <w:rPr>
          <w:rFonts w:ascii="Times New Roman"/>
          <w:b w:val="false"/>
          <w:i w:val="false"/>
          <w:color w:val="000000"/>
          <w:sz w:val="28"/>
        </w:rPr>
        <w:t>
      103 Обеспечение инвалидов техническими вспомогательными (компенсаторными) средствами и (или) специальными средствами передвижения в соответствии с индивидуальной программой реабилитации инвалида</w:t>
      </w:r>
    </w:p>
    <w:bookmarkEnd w:id="414"/>
    <w:bookmarkStart w:name="z419" w:id="415"/>
    <w:p>
      <w:pPr>
        <w:spacing w:after="0"/>
        <w:ind w:left="0"/>
        <w:jc w:val="both"/>
      </w:pPr>
      <w:r>
        <w:rPr>
          <w:rFonts w:ascii="Times New Roman"/>
          <w:b w:val="false"/>
          <w:i w:val="false"/>
          <w:color w:val="000000"/>
          <w:sz w:val="28"/>
        </w:rPr>
        <w:t>
      104 Материальное обеспечение детей-инвалидов, воспитывающихся и обучающихся на дому</w:t>
      </w:r>
    </w:p>
    <w:bookmarkEnd w:id="415"/>
    <w:bookmarkStart w:name="z420" w:id="416"/>
    <w:p>
      <w:pPr>
        <w:spacing w:after="0"/>
        <w:ind w:left="0"/>
        <w:jc w:val="both"/>
      </w:pPr>
      <w:r>
        <w:rPr>
          <w:rFonts w:ascii="Times New Roman"/>
          <w:b w:val="false"/>
          <w:i w:val="false"/>
          <w:color w:val="000000"/>
          <w:sz w:val="28"/>
        </w:rPr>
        <w:t>
      105 Реабилитация инвалидов и ветеранов</w:t>
      </w:r>
    </w:p>
    <w:bookmarkEnd w:id="416"/>
    <w:bookmarkStart w:name="z421" w:id="417"/>
    <w:p>
      <w:pPr>
        <w:spacing w:after="0"/>
        <w:ind w:left="0"/>
        <w:jc w:val="both"/>
      </w:pPr>
      <w:r>
        <w:rPr>
          <w:rFonts w:ascii="Times New Roman"/>
          <w:b w:val="false"/>
          <w:i w:val="false"/>
          <w:color w:val="000000"/>
          <w:sz w:val="28"/>
        </w:rPr>
        <w:t>
      106 Предоставление медицинских услуг по протезированию, обеспечению протезно-ортопедическими средствами и обучению пользования ими";</w:t>
      </w:r>
    </w:p>
    <w:bookmarkEnd w:id="417"/>
    <w:bookmarkStart w:name="z422" w:id="418"/>
    <w:p>
      <w:pPr>
        <w:spacing w:after="0"/>
        <w:ind w:left="0"/>
        <w:jc w:val="both"/>
      </w:pPr>
      <w:r>
        <w:rPr>
          <w:rFonts w:ascii="Times New Roman"/>
          <w:b w:val="false"/>
          <w:i w:val="false"/>
          <w:color w:val="000000"/>
          <w:sz w:val="28"/>
        </w:rPr>
        <w:t>
      дополнить бюджетной программой 010 с бюджетной подпрограммой 100 следующего содержания:</w:t>
      </w:r>
    </w:p>
    <w:bookmarkEnd w:id="418"/>
    <w:bookmarkStart w:name="z423" w:id="419"/>
    <w:p>
      <w:pPr>
        <w:spacing w:after="0"/>
        <w:ind w:left="0"/>
        <w:jc w:val="both"/>
      </w:pPr>
      <w:r>
        <w:rPr>
          <w:rFonts w:ascii="Times New Roman"/>
          <w:b w:val="false"/>
          <w:i w:val="false"/>
          <w:color w:val="000000"/>
          <w:sz w:val="28"/>
        </w:rPr>
        <w:t>
      "010 Социальная поддержка военнослужащих внутренних войск и срочной службы</w:t>
      </w:r>
    </w:p>
    <w:bookmarkEnd w:id="419"/>
    <w:bookmarkStart w:name="z424" w:id="420"/>
    <w:p>
      <w:pPr>
        <w:spacing w:after="0"/>
        <w:ind w:left="0"/>
        <w:jc w:val="both"/>
      </w:pPr>
      <w:r>
        <w:rPr>
          <w:rFonts w:ascii="Times New Roman"/>
          <w:b w:val="false"/>
          <w:i w:val="false"/>
          <w:color w:val="000000"/>
          <w:sz w:val="28"/>
        </w:rPr>
        <w:t>
      100 Льготы по проезду на всех видах общественного транспорта-городского, пригородного и местного сообщения (кроме такси)";</w:t>
      </w:r>
    </w:p>
    <w:bookmarkEnd w:id="420"/>
    <w:bookmarkStart w:name="z425" w:id="421"/>
    <w:p>
      <w:pPr>
        <w:spacing w:after="0"/>
        <w:ind w:left="0"/>
        <w:jc w:val="both"/>
      </w:pPr>
      <w:r>
        <w:rPr>
          <w:rFonts w:ascii="Times New Roman"/>
          <w:b w:val="false"/>
          <w:i w:val="false"/>
          <w:color w:val="000000"/>
          <w:sz w:val="28"/>
        </w:rPr>
        <w:t>
      дополнить бюджетной программой 011 с бюджетными подпрограммами 100 и 101 следующего содержания:</w:t>
      </w:r>
    </w:p>
    <w:bookmarkEnd w:id="421"/>
    <w:bookmarkStart w:name="z426" w:id="422"/>
    <w:p>
      <w:pPr>
        <w:spacing w:after="0"/>
        <w:ind w:left="0"/>
        <w:jc w:val="both"/>
      </w:pPr>
      <w:r>
        <w:rPr>
          <w:rFonts w:ascii="Times New Roman"/>
          <w:b w:val="false"/>
          <w:i w:val="false"/>
          <w:color w:val="000000"/>
          <w:sz w:val="28"/>
        </w:rPr>
        <w:t>
      "011 Социальная поддержка граждан, награжденных от 26 июля 1999 года орденами "Отан", "Данк", удостоенных высокого звания "Халық Қаһарманы", почетных званий республики</w:t>
      </w:r>
    </w:p>
    <w:bookmarkEnd w:id="422"/>
    <w:bookmarkStart w:name="z427" w:id="423"/>
    <w:p>
      <w:pPr>
        <w:spacing w:after="0"/>
        <w:ind w:left="0"/>
        <w:jc w:val="both"/>
      </w:pPr>
      <w:r>
        <w:rPr>
          <w:rFonts w:ascii="Times New Roman"/>
          <w:b w:val="false"/>
          <w:i w:val="false"/>
          <w:color w:val="000000"/>
          <w:sz w:val="28"/>
        </w:rPr>
        <w:t>
      100 Льготы по проезду на всех видах общественного транспорта-городского, пригородного и местных сообщений (кроме такси)</w:t>
      </w:r>
    </w:p>
    <w:bookmarkEnd w:id="423"/>
    <w:bookmarkStart w:name="z428" w:id="424"/>
    <w:p>
      <w:pPr>
        <w:spacing w:after="0"/>
        <w:ind w:left="0"/>
        <w:jc w:val="both"/>
      </w:pPr>
      <w:r>
        <w:rPr>
          <w:rFonts w:ascii="Times New Roman"/>
          <w:b w:val="false"/>
          <w:i w:val="false"/>
          <w:color w:val="000000"/>
          <w:sz w:val="28"/>
        </w:rPr>
        <w:t>
      101 Льготы по расходам на жилищно-коммунальные услуги";</w:t>
      </w:r>
    </w:p>
    <w:bookmarkEnd w:id="424"/>
    <w:bookmarkStart w:name="z429" w:id="425"/>
    <w:p>
      <w:pPr>
        <w:spacing w:after="0"/>
        <w:ind w:left="0"/>
        <w:jc w:val="both"/>
      </w:pPr>
      <w:r>
        <w:rPr>
          <w:rFonts w:ascii="Times New Roman"/>
          <w:b w:val="false"/>
          <w:i w:val="false"/>
          <w:color w:val="000000"/>
          <w:sz w:val="28"/>
        </w:rPr>
        <w:t>
      дополнить бюджетной программой 015 следующего содержания:</w:t>
      </w:r>
    </w:p>
    <w:bookmarkEnd w:id="425"/>
    <w:bookmarkStart w:name="z430" w:id="426"/>
    <w:p>
      <w:pPr>
        <w:spacing w:after="0"/>
        <w:ind w:left="0"/>
        <w:jc w:val="both"/>
      </w:pPr>
      <w:r>
        <w:rPr>
          <w:rFonts w:ascii="Times New Roman"/>
          <w:b w:val="false"/>
          <w:i w:val="false"/>
          <w:color w:val="000000"/>
          <w:sz w:val="28"/>
        </w:rPr>
        <w:t>
      "015 Обеспечение нуждающихся инвалидов обязательными гигиеническими средствами, предоставление социальных услуг индивидуального помощника для инвалидов первой группы, имеющих затруднение в передвижении, и специалиста жестового языка для инвалидов по слуху в соответствии с индивидуальной программой реабилитации инвалида";</w:t>
      </w:r>
    </w:p>
    <w:bookmarkEnd w:id="426"/>
    <w:bookmarkStart w:name="z431" w:id="427"/>
    <w:p>
      <w:pPr>
        <w:spacing w:after="0"/>
        <w:ind w:left="0"/>
        <w:jc w:val="both"/>
      </w:pPr>
      <w:r>
        <w:rPr>
          <w:rFonts w:ascii="Times New Roman"/>
          <w:b w:val="false"/>
          <w:i w:val="false"/>
          <w:color w:val="000000"/>
          <w:sz w:val="28"/>
        </w:rPr>
        <w:t>
      дополнить бюджетными программами 016, 018 и 030 с бюджетными подпрограммами 011 и 015 следующего содержания:</w:t>
      </w:r>
    </w:p>
    <w:bookmarkEnd w:id="427"/>
    <w:bookmarkStart w:name="z432" w:id="428"/>
    <w:p>
      <w:pPr>
        <w:spacing w:after="0"/>
        <w:ind w:left="0"/>
        <w:jc w:val="both"/>
      </w:pPr>
      <w:r>
        <w:rPr>
          <w:rFonts w:ascii="Times New Roman"/>
          <w:b w:val="false"/>
          <w:i w:val="false"/>
          <w:color w:val="000000"/>
          <w:sz w:val="28"/>
        </w:rPr>
        <w:t>
      "016 Социальная адаптация лиц, не имеющих определенного местожительства</w:t>
      </w:r>
    </w:p>
    <w:bookmarkEnd w:id="428"/>
    <w:bookmarkStart w:name="z433" w:id="429"/>
    <w:p>
      <w:pPr>
        <w:spacing w:after="0"/>
        <w:ind w:left="0"/>
        <w:jc w:val="both"/>
      </w:pPr>
      <w:r>
        <w:rPr>
          <w:rFonts w:ascii="Times New Roman"/>
          <w:b w:val="false"/>
          <w:i w:val="false"/>
          <w:color w:val="000000"/>
          <w:sz w:val="28"/>
        </w:rPr>
        <w:t xml:space="preserve">
      011 За счет трансфертов из республиканского бюджета </w:t>
      </w:r>
    </w:p>
    <w:bookmarkEnd w:id="429"/>
    <w:bookmarkStart w:name="z434" w:id="430"/>
    <w:p>
      <w:pPr>
        <w:spacing w:after="0"/>
        <w:ind w:left="0"/>
        <w:jc w:val="both"/>
      </w:pPr>
      <w:r>
        <w:rPr>
          <w:rFonts w:ascii="Times New Roman"/>
          <w:b w:val="false"/>
          <w:i w:val="false"/>
          <w:color w:val="000000"/>
          <w:sz w:val="28"/>
        </w:rPr>
        <w:t>
      015 За счет средств местного бюджета</w:t>
      </w:r>
    </w:p>
    <w:bookmarkEnd w:id="430"/>
    <w:bookmarkStart w:name="z435" w:id="431"/>
    <w:p>
      <w:pPr>
        <w:spacing w:after="0"/>
        <w:ind w:left="0"/>
        <w:jc w:val="both"/>
      </w:pPr>
      <w:r>
        <w:rPr>
          <w:rFonts w:ascii="Times New Roman"/>
          <w:b w:val="false"/>
          <w:i w:val="false"/>
          <w:color w:val="000000"/>
          <w:sz w:val="28"/>
        </w:rPr>
        <w:t>
      018 Оказание социальной помощи нуждающимся гражданам на дому</w:t>
      </w:r>
    </w:p>
    <w:bookmarkEnd w:id="431"/>
    <w:bookmarkStart w:name="z436" w:id="432"/>
    <w:p>
      <w:pPr>
        <w:spacing w:after="0"/>
        <w:ind w:left="0"/>
        <w:jc w:val="both"/>
      </w:pPr>
      <w:r>
        <w:rPr>
          <w:rFonts w:ascii="Times New Roman"/>
          <w:b w:val="false"/>
          <w:i w:val="false"/>
          <w:color w:val="000000"/>
          <w:sz w:val="28"/>
        </w:rPr>
        <w:t xml:space="preserve">
      011 За счет трансфертов из республиканского бюджета </w:t>
      </w:r>
    </w:p>
    <w:bookmarkEnd w:id="432"/>
    <w:bookmarkStart w:name="z437" w:id="433"/>
    <w:p>
      <w:pPr>
        <w:spacing w:after="0"/>
        <w:ind w:left="0"/>
        <w:jc w:val="both"/>
      </w:pPr>
      <w:r>
        <w:rPr>
          <w:rFonts w:ascii="Times New Roman"/>
          <w:b w:val="false"/>
          <w:i w:val="false"/>
          <w:color w:val="000000"/>
          <w:sz w:val="28"/>
        </w:rPr>
        <w:t>
      015 За счет средств местного бюджета</w:t>
      </w:r>
    </w:p>
    <w:bookmarkEnd w:id="433"/>
    <w:bookmarkStart w:name="z438" w:id="434"/>
    <w:p>
      <w:pPr>
        <w:spacing w:after="0"/>
        <w:ind w:left="0"/>
        <w:jc w:val="both"/>
      </w:pPr>
      <w:r>
        <w:rPr>
          <w:rFonts w:ascii="Times New Roman"/>
          <w:b w:val="false"/>
          <w:i w:val="false"/>
          <w:color w:val="000000"/>
          <w:sz w:val="28"/>
        </w:rPr>
        <w:t>
      030 Обеспечение деятельности центров занятости</w:t>
      </w:r>
    </w:p>
    <w:bookmarkEnd w:id="434"/>
    <w:bookmarkStart w:name="z439" w:id="435"/>
    <w:p>
      <w:pPr>
        <w:spacing w:after="0"/>
        <w:ind w:left="0"/>
        <w:jc w:val="both"/>
      </w:pPr>
      <w:r>
        <w:rPr>
          <w:rFonts w:ascii="Times New Roman"/>
          <w:b w:val="false"/>
          <w:i w:val="false"/>
          <w:color w:val="000000"/>
          <w:sz w:val="28"/>
        </w:rPr>
        <w:t xml:space="preserve">
      011 За счет трансфертов из республиканского бюджета </w:t>
      </w:r>
    </w:p>
    <w:bookmarkEnd w:id="435"/>
    <w:bookmarkStart w:name="z440" w:id="436"/>
    <w:p>
      <w:pPr>
        <w:spacing w:after="0"/>
        <w:ind w:left="0"/>
        <w:jc w:val="both"/>
      </w:pPr>
      <w:r>
        <w:rPr>
          <w:rFonts w:ascii="Times New Roman"/>
          <w:b w:val="false"/>
          <w:i w:val="false"/>
          <w:color w:val="000000"/>
          <w:sz w:val="28"/>
        </w:rPr>
        <w:t>
      015 За счет средств местного бюджета";</w:t>
      </w:r>
    </w:p>
    <w:bookmarkEnd w:id="436"/>
    <w:bookmarkStart w:name="z441" w:id="437"/>
    <w:p>
      <w:pPr>
        <w:spacing w:after="0"/>
        <w:ind w:left="0"/>
        <w:jc w:val="both"/>
      </w:pPr>
      <w:r>
        <w:rPr>
          <w:rFonts w:ascii="Times New Roman"/>
          <w:b w:val="false"/>
          <w:i w:val="false"/>
          <w:color w:val="000000"/>
          <w:sz w:val="28"/>
        </w:rPr>
        <w:t>
      в функциональной подгруппе 9 "Прочие услуги в области социальной помощи и социального обеспечения":</w:t>
      </w:r>
    </w:p>
    <w:bookmarkEnd w:id="437"/>
    <w:bookmarkStart w:name="z442" w:id="438"/>
    <w:p>
      <w:pPr>
        <w:spacing w:after="0"/>
        <w:ind w:left="0"/>
        <w:jc w:val="both"/>
      </w:pPr>
      <w:r>
        <w:rPr>
          <w:rFonts w:ascii="Times New Roman"/>
          <w:b w:val="false"/>
          <w:i w:val="false"/>
          <w:color w:val="000000"/>
          <w:sz w:val="28"/>
        </w:rPr>
        <w:t>
      по администратору бюджетных программ 256 "Управление координации занятости и социальных программ области":</w:t>
      </w:r>
    </w:p>
    <w:bookmarkEnd w:id="438"/>
    <w:bookmarkStart w:name="z443" w:id="439"/>
    <w:p>
      <w:pPr>
        <w:spacing w:after="0"/>
        <w:ind w:left="0"/>
        <w:jc w:val="both"/>
      </w:pPr>
      <w:r>
        <w:rPr>
          <w:rFonts w:ascii="Times New Roman"/>
          <w:b w:val="false"/>
          <w:i w:val="false"/>
          <w:color w:val="000000"/>
          <w:sz w:val="28"/>
        </w:rPr>
        <w:t>
      по бюджетной программе 044 "Реализация миграционных мероприятий на местном уровне":</w:t>
      </w:r>
    </w:p>
    <w:bookmarkEnd w:id="439"/>
    <w:bookmarkStart w:name="z444" w:id="440"/>
    <w:p>
      <w:pPr>
        <w:spacing w:after="0"/>
        <w:ind w:left="0"/>
        <w:jc w:val="both"/>
      </w:pPr>
      <w:r>
        <w:rPr>
          <w:rFonts w:ascii="Times New Roman"/>
          <w:b w:val="false"/>
          <w:i w:val="false"/>
          <w:color w:val="000000"/>
          <w:sz w:val="28"/>
        </w:rPr>
        <w:t>
      дополнить подпрограммами 011 и 015 следующего содержания:</w:t>
      </w:r>
    </w:p>
    <w:bookmarkEnd w:id="440"/>
    <w:bookmarkStart w:name="z445" w:id="441"/>
    <w:p>
      <w:pPr>
        <w:spacing w:after="0"/>
        <w:ind w:left="0"/>
        <w:jc w:val="both"/>
      </w:pPr>
      <w:r>
        <w:rPr>
          <w:rFonts w:ascii="Times New Roman"/>
          <w:b w:val="false"/>
          <w:i w:val="false"/>
          <w:color w:val="000000"/>
          <w:sz w:val="28"/>
        </w:rPr>
        <w:t>
      "011 За счет трансфертов из республиканского бюджета</w:t>
      </w:r>
    </w:p>
    <w:bookmarkEnd w:id="441"/>
    <w:bookmarkStart w:name="z446" w:id="442"/>
    <w:p>
      <w:pPr>
        <w:spacing w:after="0"/>
        <w:ind w:left="0"/>
        <w:jc w:val="both"/>
      </w:pPr>
      <w:r>
        <w:rPr>
          <w:rFonts w:ascii="Times New Roman"/>
          <w:b w:val="false"/>
          <w:i w:val="false"/>
          <w:color w:val="000000"/>
          <w:sz w:val="28"/>
        </w:rPr>
        <w:t>
      015 За счет средств местного бюджета";</w:t>
      </w:r>
    </w:p>
    <w:bookmarkEnd w:id="442"/>
    <w:bookmarkStart w:name="z447" w:id="443"/>
    <w:p>
      <w:pPr>
        <w:spacing w:after="0"/>
        <w:ind w:left="0"/>
        <w:jc w:val="both"/>
      </w:pPr>
      <w:r>
        <w:rPr>
          <w:rFonts w:ascii="Times New Roman"/>
          <w:b w:val="false"/>
          <w:i w:val="false"/>
          <w:color w:val="000000"/>
          <w:sz w:val="28"/>
        </w:rPr>
        <w:t>
      по администратору бюджетных программ 297 "Управление труда области":</w:t>
      </w:r>
    </w:p>
    <w:bookmarkEnd w:id="443"/>
    <w:bookmarkStart w:name="z448" w:id="444"/>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области регулирования трудовых отношений на местном уровне":</w:t>
      </w:r>
    </w:p>
    <w:bookmarkEnd w:id="444"/>
    <w:bookmarkStart w:name="z449" w:id="445"/>
    <w:p>
      <w:pPr>
        <w:spacing w:after="0"/>
        <w:ind w:left="0"/>
        <w:jc w:val="both"/>
      </w:pPr>
      <w:r>
        <w:rPr>
          <w:rFonts w:ascii="Times New Roman"/>
          <w:b w:val="false"/>
          <w:i w:val="false"/>
          <w:color w:val="000000"/>
          <w:sz w:val="28"/>
        </w:rPr>
        <w:t>
      дополнить подпрограммами 011 и 015 следующего содержания:</w:t>
      </w:r>
    </w:p>
    <w:bookmarkEnd w:id="445"/>
    <w:bookmarkStart w:name="z450" w:id="446"/>
    <w:p>
      <w:pPr>
        <w:spacing w:after="0"/>
        <w:ind w:left="0"/>
        <w:jc w:val="both"/>
      </w:pPr>
      <w:r>
        <w:rPr>
          <w:rFonts w:ascii="Times New Roman"/>
          <w:b w:val="false"/>
          <w:i w:val="false"/>
          <w:color w:val="000000"/>
          <w:sz w:val="28"/>
        </w:rPr>
        <w:t>
      "011 За счет трансфертов из республиканского бюджета</w:t>
      </w:r>
    </w:p>
    <w:bookmarkEnd w:id="446"/>
    <w:bookmarkStart w:name="z451" w:id="447"/>
    <w:p>
      <w:pPr>
        <w:spacing w:after="0"/>
        <w:ind w:left="0"/>
        <w:jc w:val="both"/>
      </w:pPr>
      <w:r>
        <w:rPr>
          <w:rFonts w:ascii="Times New Roman"/>
          <w:b w:val="false"/>
          <w:i w:val="false"/>
          <w:color w:val="000000"/>
          <w:sz w:val="28"/>
        </w:rPr>
        <w:t>
      015 За счет средств местного бюджета";</w:t>
      </w:r>
    </w:p>
    <w:bookmarkEnd w:id="447"/>
    <w:bookmarkStart w:name="z452" w:id="448"/>
    <w:p>
      <w:pPr>
        <w:spacing w:after="0"/>
        <w:ind w:left="0"/>
        <w:jc w:val="both"/>
      </w:pPr>
      <w:r>
        <w:rPr>
          <w:rFonts w:ascii="Times New Roman"/>
          <w:b w:val="false"/>
          <w:i w:val="false"/>
          <w:color w:val="000000"/>
          <w:sz w:val="28"/>
        </w:rPr>
        <w:t>
      дополнить администратором бюджетных программ 317 с бюджетной программой 013 и бюджетными подпрограммами 011 и 015 следующего содержания:</w:t>
      </w:r>
    </w:p>
    <w:bookmarkEnd w:id="448"/>
    <w:bookmarkStart w:name="z453" w:id="449"/>
    <w:p>
      <w:pPr>
        <w:spacing w:after="0"/>
        <w:ind w:left="0"/>
        <w:jc w:val="both"/>
      </w:pPr>
      <w:r>
        <w:rPr>
          <w:rFonts w:ascii="Times New Roman"/>
          <w:b w:val="false"/>
          <w:i w:val="false"/>
          <w:color w:val="000000"/>
          <w:sz w:val="28"/>
        </w:rPr>
        <w:t>
      "317 Управление городской мобильности города республиканского значения, столицы</w:t>
      </w:r>
    </w:p>
    <w:bookmarkEnd w:id="449"/>
    <w:bookmarkStart w:name="z454" w:id="450"/>
    <w:p>
      <w:pPr>
        <w:spacing w:after="0"/>
        <w:ind w:left="0"/>
        <w:jc w:val="both"/>
      </w:pPr>
      <w:r>
        <w:rPr>
          <w:rFonts w:ascii="Times New Roman"/>
          <w:b w:val="false"/>
          <w:i w:val="false"/>
          <w:color w:val="000000"/>
          <w:sz w:val="28"/>
        </w:rPr>
        <w:t>
      013 Обеспечение прав и улучшение качества жизни инвалидов в Республике Казахстан</w:t>
      </w:r>
    </w:p>
    <w:bookmarkEnd w:id="450"/>
    <w:bookmarkStart w:name="z455" w:id="451"/>
    <w:p>
      <w:pPr>
        <w:spacing w:after="0"/>
        <w:ind w:left="0"/>
        <w:jc w:val="both"/>
      </w:pPr>
      <w:r>
        <w:rPr>
          <w:rFonts w:ascii="Times New Roman"/>
          <w:b w:val="false"/>
          <w:i w:val="false"/>
          <w:color w:val="000000"/>
          <w:sz w:val="28"/>
        </w:rPr>
        <w:t>
      011 За счет трансфертов из республиканского бюджета</w:t>
      </w:r>
    </w:p>
    <w:bookmarkEnd w:id="451"/>
    <w:bookmarkStart w:name="z456" w:id="452"/>
    <w:p>
      <w:pPr>
        <w:spacing w:after="0"/>
        <w:ind w:left="0"/>
        <w:jc w:val="both"/>
      </w:pPr>
      <w:r>
        <w:rPr>
          <w:rFonts w:ascii="Times New Roman"/>
          <w:b w:val="false"/>
          <w:i w:val="false"/>
          <w:color w:val="000000"/>
          <w:sz w:val="28"/>
        </w:rPr>
        <w:t>
      015 За счет средств местного бюджета";</w:t>
      </w:r>
    </w:p>
    <w:bookmarkEnd w:id="452"/>
    <w:bookmarkStart w:name="z457" w:id="453"/>
    <w:p>
      <w:pPr>
        <w:spacing w:after="0"/>
        <w:ind w:left="0"/>
        <w:jc w:val="both"/>
      </w:pPr>
      <w:r>
        <w:rPr>
          <w:rFonts w:ascii="Times New Roman"/>
          <w:b w:val="false"/>
          <w:i w:val="false"/>
          <w:color w:val="000000"/>
          <w:sz w:val="28"/>
        </w:rPr>
        <w:t>
      дополнить администратором бюджетных программ 325 с бюджетной программой 077 и бюджетными подпрограммами 011 и 015 следующего содержания:</w:t>
      </w:r>
    </w:p>
    <w:bookmarkEnd w:id="453"/>
    <w:bookmarkStart w:name="z458" w:id="454"/>
    <w:p>
      <w:pPr>
        <w:spacing w:after="0"/>
        <w:ind w:left="0"/>
        <w:jc w:val="both"/>
      </w:pPr>
      <w:r>
        <w:rPr>
          <w:rFonts w:ascii="Times New Roman"/>
          <w:b w:val="false"/>
          <w:i w:val="false"/>
          <w:color w:val="000000"/>
          <w:sz w:val="28"/>
        </w:rPr>
        <w:t>
      "325 Управление общественного развития города республиканского значения, столицы</w:t>
      </w:r>
    </w:p>
    <w:bookmarkEnd w:id="454"/>
    <w:bookmarkStart w:name="z459" w:id="455"/>
    <w:p>
      <w:pPr>
        <w:spacing w:after="0"/>
        <w:ind w:left="0"/>
        <w:jc w:val="both"/>
      </w:pPr>
      <w:r>
        <w:rPr>
          <w:rFonts w:ascii="Times New Roman"/>
          <w:b w:val="false"/>
          <w:i w:val="false"/>
          <w:color w:val="000000"/>
          <w:sz w:val="28"/>
        </w:rPr>
        <w:t xml:space="preserve">
      077 Обеспечение прав и улучшение качества жизни инвалидов в Республике Казахстан </w:t>
      </w:r>
    </w:p>
    <w:bookmarkEnd w:id="455"/>
    <w:bookmarkStart w:name="z460" w:id="456"/>
    <w:p>
      <w:pPr>
        <w:spacing w:after="0"/>
        <w:ind w:left="0"/>
        <w:jc w:val="both"/>
      </w:pPr>
      <w:r>
        <w:rPr>
          <w:rFonts w:ascii="Times New Roman"/>
          <w:b w:val="false"/>
          <w:i w:val="false"/>
          <w:color w:val="000000"/>
          <w:sz w:val="28"/>
        </w:rPr>
        <w:t>
      011 За счет трансфертов из республиканского бюджета</w:t>
      </w:r>
    </w:p>
    <w:bookmarkEnd w:id="456"/>
    <w:bookmarkStart w:name="z461" w:id="457"/>
    <w:p>
      <w:pPr>
        <w:spacing w:after="0"/>
        <w:ind w:left="0"/>
        <w:jc w:val="both"/>
      </w:pPr>
      <w:r>
        <w:rPr>
          <w:rFonts w:ascii="Times New Roman"/>
          <w:b w:val="false"/>
          <w:i w:val="false"/>
          <w:color w:val="000000"/>
          <w:sz w:val="28"/>
        </w:rPr>
        <w:t>
      015 За счет средств местного бюджета";</w:t>
      </w:r>
    </w:p>
    <w:bookmarkEnd w:id="457"/>
    <w:bookmarkStart w:name="z462" w:id="458"/>
    <w:p>
      <w:pPr>
        <w:spacing w:after="0"/>
        <w:ind w:left="0"/>
        <w:jc w:val="both"/>
      </w:pPr>
      <w:r>
        <w:rPr>
          <w:rFonts w:ascii="Times New Roman"/>
          <w:b w:val="false"/>
          <w:i w:val="false"/>
          <w:color w:val="000000"/>
          <w:sz w:val="28"/>
        </w:rPr>
        <w:t>
      дополнить администратором бюджетных программ 326 с бюджетной программой 031 следующего содержания:</w:t>
      </w:r>
    </w:p>
    <w:bookmarkEnd w:id="458"/>
    <w:bookmarkStart w:name="z463" w:id="459"/>
    <w:p>
      <w:pPr>
        <w:spacing w:after="0"/>
        <w:ind w:left="0"/>
        <w:jc w:val="both"/>
      </w:pPr>
      <w:r>
        <w:rPr>
          <w:rFonts w:ascii="Times New Roman"/>
          <w:b w:val="false"/>
          <w:i w:val="false"/>
          <w:color w:val="000000"/>
          <w:sz w:val="28"/>
        </w:rPr>
        <w:t>
      "326 Управление предпринимательства и инвестиций города республиканского значения, столицы</w:t>
      </w:r>
    </w:p>
    <w:bookmarkEnd w:id="459"/>
    <w:bookmarkStart w:name="z464" w:id="460"/>
    <w:p>
      <w:pPr>
        <w:spacing w:after="0"/>
        <w:ind w:left="0"/>
        <w:jc w:val="both"/>
      </w:pPr>
      <w:r>
        <w:rPr>
          <w:rFonts w:ascii="Times New Roman"/>
          <w:b w:val="false"/>
          <w:i w:val="false"/>
          <w:color w:val="000000"/>
          <w:sz w:val="28"/>
        </w:rPr>
        <w:t>
      031 Обучение предпринимательству в рамках Программы развития продуктивной занятости и массового предпринимательства";</w:t>
      </w:r>
    </w:p>
    <w:bookmarkEnd w:id="460"/>
    <w:bookmarkStart w:name="z465" w:id="461"/>
    <w:p>
      <w:pPr>
        <w:spacing w:after="0"/>
        <w:ind w:left="0"/>
        <w:jc w:val="both"/>
      </w:pPr>
      <w:r>
        <w:rPr>
          <w:rFonts w:ascii="Times New Roman"/>
          <w:b w:val="false"/>
          <w:i w:val="false"/>
          <w:color w:val="000000"/>
          <w:sz w:val="28"/>
        </w:rPr>
        <w:t>
      дополнить администратором бюджетных программ 327 с бюджетной программой 001 и бюджетными подпрограммами 011 и 015 следующего содержания:</w:t>
      </w:r>
    </w:p>
    <w:bookmarkEnd w:id="461"/>
    <w:bookmarkStart w:name="z466" w:id="462"/>
    <w:p>
      <w:pPr>
        <w:spacing w:after="0"/>
        <w:ind w:left="0"/>
        <w:jc w:val="both"/>
      </w:pPr>
      <w:r>
        <w:rPr>
          <w:rFonts w:ascii="Times New Roman"/>
          <w:b w:val="false"/>
          <w:i w:val="false"/>
          <w:color w:val="000000"/>
          <w:sz w:val="28"/>
        </w:rPr>
        <w:t>
      "327 Управление социального благосостояния города республиканского значения, столицы</w:t>
      </w:r>
    </w:p>
    <w:bookmarkEnd w:id="462"/>
    <w:bookmarkStart w:name="z467" w:id="463"/>
    <w:p>
      <w:pPr>
        <w:spacing w:after="0"/>
        <w:ind w:left="0"/>
        <w:jc w:val="both"/>
      </w:pPr>
      <w:r>
        <w:rPr>
          <w:rFonts w:ascii="Times New Roman"/>
          <w:b w:val="false"/>
          <w:i w:val="false"/>
          <w:color w:val="000000"/>
          <w:sz w:val="28"/>
        </w:rPr>
        <w:t>
      001 Услуги по реализации государственной политики на местном уровне в области обеспечения занятости, труда и миграции</w:t>
      </w:r>
    </w:p>
    <w:bookmarkEnd w:id="463"/>
    <w:bookmarkStart w:name="z468" w:id="464"/>
    <w:p>
      <w:pPr>
        <w:spacing w:after="0"/>
        <w:ind w:left="0"/>
        <w:jc w:val="both"/>
      </w:pPr>
      <w:r>
        <w:rPr>
          <w:rFonts w:ascii="Times New Roman"/>
          <w:b w:val="false"/>
          <w:i w:val="false"/>
          <w:color w:val="000000"/>
          <w:sz w:val="28"/>
        </w:rPr>
        <w:t>
      011 За счет трансфертов из республиканского бюджета</w:t>
      </w:r>
    </w:p>
    <w:bookmarkEnd w:id="464"/>
    <w:bookmarkStart w:name="z469" w:id="465"/>
    <w:p>
      <w:pPr>
        <w:spacing w:after="0"/>
        <w:ind w:left="0"/>
        <w:jc w:val="both"/>
      </w:pPr>
      <w:r>
        <w:rPr>
          <w:rFonts w:ascii="Times New Roman"/>
          <w:b w:val="false"/>
          <w:i w:val="false"/>
          <w:color w:val="000000"/>
          <w:sz w:val="28"/>
        </w:rPr>
        <w:t>
      015 За счет средств местного бюджета";</w:t>
      </w:r>
    </w:p>
    <w:bookmarkEnd w:id="465"/>
    <w:bookmarkStart w:name="z470" w:id="466"/>
    <w:p>
      <w:pPr>
        <w:spacing w:after="0"/>
        <w:ind w:left="0"/>
        <w:jc w:val="both"/>
      </w:pPr>
      <w:r>
        <w:rPr>
          <w:rFonts w:ascii="Times New Roman"/>
          <w:b w:val="false"/>
          <w:i w:val="false"/>
          <w:color w:val="000000"/>
          <w:sz w:val="28"/>
        </w:rPr>
        <w:t>
      дополнить бюджетными программами 013 и 014 следующего содержания:</w:t>
      </w:r>
    </w:p>
    <w:bookmarkEnd w:id="466"/>
    <w:bookmarkStart w:name="z471" w:id="467"/>
    <w:p>
      <w:pPr>
        <w:spacing w:after="0"/>
        <w:ind w:left="0"/>
        <w:jc w:val="both"/>
      </w:pPr>
      <w:r>
        <w:rPr>
          <w:rFonts w:ascii="Times New Roman"/>
          <w:b w:val="false"/>
          <w:i w:val="false"/>
          <w:color w:val="000000"/>
          <w:sz w:val="28"/>
        </w:rPr>
        <w:t>
      "013 Оплата услуг по зачислению, выплате и доставке пособий и других социальных выплат</w:t>
      </w:r>
    </w:p>
    <w:bookmarkEnd w:id="467"/>
    <w:bookmarkStart w:name="z472" w:id="468"/>
    <w:p>
      <w:pPr>
        <w:spacing w:after="0"/>
        <w:ind w:left="0"/>
        <w:jc w:val="both"/>
      </w:pPr>
      <w:r>
        <w:rPr>
          <w:rFonts w:ascii="Times New Roman"/>
          <w:b w:val="false"/>
          <w:i w:val="false"/>
          <w:color w:val="000000"/>
          <w:sz w:val="28"/>
        </w:rPr>
        <w:t>
      014 Создание информационных систем";</w:t>
      </w:r>
    </w:p>
    <w:bookmarkEnd w:id="468"/>
    <w:bookmarkStart w:name="z473" w:id="469"/>
    <w:p>
      <w:pPr>
        <w:spacing w:after="0"/>
        <w:ind w:left="0"/>
        <w:jc w:val="both"/>
      </w:pPr>
      <w:r>
        <w:rPr>
          <w:rFonts w:ascii="Times New Roman"/>
          <w:b w:val="false"/>
          <w:i w:val="false"/>
          <w:color w:val="000000"/>
          <w:sz w:val="28"/>
        </w:rPr>
        <w:t>
      дополнить бюджетной программой 019 с бюджетными подпрограммами 011 и 015 следующего содержания:</w:t>
      </w:r>
    </w:p>
    <w:bookmarkEnd w:id="469"/>
    <w:bookmarkStart w:name="z474" w:id="470"/>
    <w:p>
      <w:pPr>
        <w:spacing w:after="0"/>
        <w:ind w:left="0"/>
        <w:jc w:val="both"/>
      </w:pPr>
      <w:r>
        <w:rPr>
          <w:rFonts w:ascii="Times New Roman"/>
          <w:b w:val="false"/>
          <w:i w:val="false"/>
          <w:color w:val="000000"/>
          <w:sz w:val="28"/>
        </w:rPr>
        <w:t>
      "019 Размещение государственного социального заказа в неправительственных организациях</w:t>
      </w:r>
    </w:p>
    <w:bookmarkEnd w:id="470"/>
    <w:bookmarkStart w:name="z475" w:id="471"/>
    <w:p>
      <w:pPr>
        <w:spacing w:after="0"/>
        <w:ind w:left="0"/>
        <w:jc w:val="both"/>
      </w:pPr>
      <w:r>
        <w:rPr>
          <w:rFonts w:ascii="Times New Roman"/>
          <w:b w:val="false"/>
          <w:i w:val="false"/>
          <w:color w:val="000000"/>
          <w:sz w:val="28"/>
        </w:rPr>
        <w:t>
      011 За счет трансфертов из республиканского бюджета</w:t>
      </w:r>
    </w:p>
    <w:bookmarkEnd w:id="471"/>
    <w:bookmarkStart w:name="z476" w:id="472"/>
    <w:p>
      <w:pPr>
        <w:spacing w:after="0"/>
        <w:ind w:left="0"/>
        <w:jc w:val="both"/>
      </w:pPr>
      <w:r>
        <w:rPr>
          <w:rFonts w:ascii="Times New Roman"/>
          <w:b w:val="false"/>
          <w:i w:val="false"/>
          <w:color w:val="000000"/>
          <w:sz w:val="28"/>
        </w:rPr>
        <w:t>
      015 За счет средств местного бюджета";</w:t>
      </w:r>
    </w:p>
    <w:bookmarkEnd w:id="472"/>
    <w:bookmarkStart w:name="z477" w:id="473"/>
    <w:p>
      <w:pPr>
        <w:spacing w:after="0"/>
        <w:ind w:left="0"/>
        <w:jc w:val="both"/>
      </w:pPr>
      <w:r>
        <w:rPr>
          <w:rFonts w:ascii="Times New Roman"/>
          <w:b w:val="false"/>
          <w:i w:val="false"/>
          <w:color w:val="000000"/>
          <w:sz w:val="28"/>
        </w:rPr>
        <w:t>
      дополнить бюджетной программой 026 следующего содержания:</w:t>
      </w:r>
    </w:p>
    <w:bookmarkEnd w:id="473"/>
    <w:bookmarkStart w:name="z478" w:id="474"/>
    <w:p>
      <w:pPr>
        <w:spacing w:after="0"/>
        <w:ind w:left="0"/>
        <w:jc w:val="both"/>
      </w:pPr>
      <w:r>
        <w:rPr>
          <w:rFonts w:ascii="Times New Roman"/>
          <w:b w:val="false"/>
          <w:i w:val="false"/>
          <w:color w:val="000000"/>
          <w:sz w:val="28"/>
        </w:rPr>
        <w:t>
      "026 Капитальные расходы государственного органа";</w:t>
      </w:r>
    </w:p>
    <w:bookmarkEnd w:id="474"/>
    <w:bookmarkStart w:name="z479" w:id="475"/>
    <w:p>
      <w:pPr>
        <w:spacing w:after="0"/>
        <w:ind w:left="0"/>
        <w:jc w:val="both"/>
      </w:pPr>
      <w:r>
        <w:rPr>
          <w:rFonts w:ascii="Times New Roman"/>
          <w:b w:val="false"/>
          <w:i w:val="false"/>
          <w:color w:val="000000"/>
          <w:sz w:val="28"/>
        </w:rPr>
        <w:t>
      дополнить бюджетной программой 028 с бюджетными подпрограммами 011 и 015 следующего содержания:</w:t>
      </w:r>
    </w:p>
    <w:bookmarkEnd w:id="475"/>
    <w:bookmarkStart w:name="z480" w:id="476"/>
    <w:p>
      <w:pPr>
        <w:spacing w:after="0"/>
        <w:ind w:left="0"/>
        <w:jc w:val="both"/>
      </w:pPr>
      <w:r>
        <w:rPr>
          <w:rFonts w:ascii="Times New Roman"/>
          <w:b w:val="false"/>
          <w:i w:val="false"/>
          <w:color w:val="000000"/>
          <w:sz w:val="28"/>
        </w:rPr>
        <w:t>
      "028 Услуги лицам из групп риска, попавшим в сложную ситуацию вследствие насилия или угрозы насилия</w:t>
      </w:r>
    </w:p>
    <w:bookmarkEnd w:id="476"/>
    <w:bookmarkStart w:name="z481" w:id="477"/>
    <w:p>
      <w:pPr>
        <w:spacing w:after="0"/>
        <w:ind w:left="0"/>
        <w:jc w:val="both"/>
      </w:pPr>
      <w:r>
        <w:rPr>
          <w:rFonts w:ascii="Times New Roman"/>
          <w:b w:val="false"/>
          <w:i w:val="false"/>
          <w:color w:val="000000"/>
          <w:sz w:val="28"/>
        </w:rPr>
        <w:t>
      011 За счет трансфертов из республиканского бюджета</w:t>
      </w:r>
    </w:p>
    <w:bookmarkEnd w:id="477"/>
    <w:bookmarkStart w:name="z482" w:id="478"/>
    <w:p>
      <w:pPr>
        <w:spacing w:after="0"/>
        <w:ind w:left="0"/>
        <w:jc w:val="both"/>
      </w:pPr>
      <w:r>
        <w:rPr>
          <w:rFonts w:ascii="Times New Roman"/>
          <w:b w:val="false"/>
          <w:i w:val="false"/>
          <w:color w:val="000000"/>
          <w:sz w:val="28"/>
        </w:rPr>
        <w:t>
      015 За счет средств местного бюджета";</w:t>
      </w:r>
    </w:p>
    <w:bookmarkEnd w:id="478"/>
    <w:bookmarkStart w:name="z483" w:id="479"/>
    <w:p>
      <w:pPr>
        <w:spacing w:after="0"/>
        <w:ind w:left="0"/>
        <w:jc w:val="both"/>
      </w:pPr>
      <w:r>
        <w:rPr>
          <w:rFonts w:ascii="Times New Roman"/>
          <w:b w:val="false"/>
          <w:i w:val="false"/>
          <w:color w:val="000000"/>
          <w:sz w:val="28"/>
        </w:rPr>
        <w:t>
      дополнить бюджетной программой 044 следующего содержания:</w:t>
      </w:r>
    </w:p>
    <w:bookmarkEnd w:id="479"/>
    <w:bookmarkStart w:name="z484" w:id="480"/>
    <w:p>
      <w:pPr>
        <w:spacing w:after="0"/>
        <w:ind w:left="0"/>
        <w:jc w:val="both"/>
      </w:pPr>
      <w:r>
        <w:rPr>
          <w:rFonts w:ascii="Times New Roman"/>
          <w:b w:val="false"/>
          <w:i w:val="false"/>
          <w:color w:val="000000"/>
          <w:sz w:val="28"/>
        </w:rPr>
        <w:t>
      "044 Реализация миграционных мероприятий на местном уровне";</w:t>
      </w:r>
    </w:p>
    <w:bookmarkEnd w:id="480"/>
    <w:bookmarkStart w:name="z485" w:id="481"/>
    <w:p>
      <w:pPr>
        <w:spacing w:after="0"/>
        <w:ind w:left="0"/>
        <w:jc w:val="both"/>
      </w:pPr>
      <w:r>
        <w:rPr>
          <w:rFonts w:ascii="Times New Roman"/>
          <w:b w:val="false"/>
          <w:i w:val="false"/>
          <w:color w:val="000000"/>
          <w:sz w:val="28"/>
        </w:rPr>
        <w:t>
      дополнить бюджетными программами 045 и 053 с бюджетными подпрограммами 011 и 015 следующего содержания:</w:t>
      </w:r>
    </w:p>
    <w:bookmarkEnd w:id="481"/>
    <w:bookmarkStart w:name="z486" w:id="482"/>
    <w:p>
      <w:pPr>
        <w:spacing w:after="0"/>
        <w:ind w:left="0"/>
        <w:jc w:val="both"/>
      </w:pPr>
      <w:r>
        <w:rPr>
          <w:rFonts w:ascii="Times New Roman"/>
          <w:b w:val="false"/>
          <w:i w:val="false"/>
          <w:color w:val="000000"/>
          <w:sz w:val="28"/>
        </w:rPr>
        <w:t>
      "045 Обеспечение прав и улучшение качества жизни инвалидов в Республике Казахстан</w:t>
      </w:r>
    </w:p>
    <w:bookmarkEnd w:id="482"/>
    <w:bookmarkStart w:name="z487" w:id="483"/>
    <w:p>
      <w:pPr>
        <w:spacing w:after="0"/>
        <w:ind w:left="0"/>
        <w:jc w:val="both"/>
      </w:pPr>
      <w:r>
        <w:rPr>
          <w:rFonts w:ascii="Times New Roman"/>
          <w:b w:val="false"/>
          <w:i w:val="false"/>
          <w:color w:val="000000"/>
          <w:sz w:val="28"/>
        </w:rPr>
        <w:t>
      011 За счет трансфертов из республиканского бюджета</w:t>
      </w:r>
    </w:p>
    <w:bookmarkEnd w:id="483"/>
    <w:bookmarkStart w:name="z488" w:id="484"/>
    <w:p>
      <w:pPr>
        <w:spacing w:after="0"/>
        <w:ind w:left="0"/>
        <w:jc w:val="both"/>
      </w:pPr>
      <w:r>
        <w:rPr>
          <w:rFonts w:ascii="Times New Roman"/>
          <w:b w:val="false"/>
          <w:i w:val="false"/>
          <w:color w:val="000000"/>
          <w:sz w:val="28"/>
        </w:rPr>
        <w:t xml:space="preserve">
      015 За счет средств местного бюджета </w:t>
      </w:r>
    </w:p>
    <w:bookmarkEnd w:id="484"/>
    <w:bookmarkStart w:name="z489" w:id="485"/>
    <w:p>
      <w:pPr>
        <w:spacing w:after="0"/>
        <w:ind w:left="0"/>
        <w:jc w:val="both"/>
      </w:pPr>
      <w:r>
        <w:rPr>
          <w:rFonts w:ascii="Times New Roman"/>
          <w:b w:val="false"/>
          <w:i w:val="false"/>
          <w:color w:val="000000"/>
          <w:sz w:val="28"/>
        </w:rPr>
        <w:t>
      053 Услуги по замене и настройке речевых процессоров к кохлеарным имплантам</w:t>
      </w:r>
    </w:p>
    <w:bookmarkEnd w:id="485"/>
    <w:bookmarkStart w:name="z490" w:id="486"/>
    <w:p>
      <w:pPr>
        <w:spacing w:after="0"/>
        <w:ind w:left="0"/>
        <w:jc w:val="both"/>
      </w:pPr>
      <w:r>
        <w:rPr>
          <w:rFonts w:ascii="Times New Roman"/>
          <w:b w:val="false"/>
          <w:i w:val="false"/>
          <w:color w:val="000000"/>
          <w:sz w:val="28"/>
        </w:rPr>
        <w:t>
      011 За счет трансфертов из республиканского бюджета</w:t>
      </w:r>
    </w:p>
    <w:bookmarkEnd w:id="486"/>
    <w:bookmarkStart w:name="z491" w:id="487"/>
    <w:p>
      <w:pPr>
        <w:spacing w:after="0"/>
        <w:ind w:left="0"/>
        <w:jc w:val="both"/>
      </w:pPr>
      <w:r>
        <w:rPr>
          <w:rFonts w:ascii="Times New Roman"/>
          <w:b w:val="false"/>
          <w:i w:val="false"/>
          <w:color w:val="000000"/>
          <w:sz w:val="28"/>
        </w:rPr>
        <w:t>
      015 За счет средств местного бюджета";</w:t>
      </w:r>
    </w:p>
    <w:bookmarkEnd w:id="487"/>
    <w:bookmarkStart w:name="z492" w:id="488"/>
    <w:p>
      <w:pPr>
        <w:spacing w:after="0"/>
        <w:ind w:left="0"/>
        <w:jc w:val="both"/>
      </w:pPr>
      <w:r>
        <w:rPr>
          <w:rFonts w:ascii="Times New Roman"/>
          <w:b w:val="false"/>
          <w:i w:val="false"/>
          <w:color w:val="000000"/>
          <w:sz w:val="28"/>
        </w:rPr>
        <w:t xml:space="preserve">
      дополнить бюджетными программами 067, 100, 106, 107, 108, 109, 115, 118, 119, 123 и 124 следующего содержания: </w:t>
      </w:r>
    </w:p>
    <w:bookmarkEnd w:id="488"/>
    <w:bookmarkStart w:name="z493" w:id="489"/>
    <w:p>
      <w:pPr>
        <w:spacing w:after="0"/>
        <w:ind w:left="0"/>
        <w:jc w:val="both"/>
      </w:pPr>
      <w:r>
        <w:rPr>
          <w:rFonts w:ascii="Times New Roman"/>
          <w:b w:val="false"/>
          <w:i w:val="false"/>
          <w:color w:val="000000"/>
          <w:sz w:val="28"/>
        </w:rPr>
        <w:t>
      "067 Капитальные расходы подведомственных государственных учреждений и организаций</w:t>
      </w:r>
    </w:p>
    <w:bookmarkEnd w:id="489"/>
    <w:bookmarkStart w:name="z494" w:id="490"/>
    <w:p>
      <w:pPr>
        <w:spacing w:after="0"/>
        <w:ind w:left="0"/>
        <w:jc w:val="both"/>
      </w:pPr>
      <w:r>
        <w:rPr>
          <w:rFonts w:ascii="Times New Roman"/>
          <w:b w:val="false"/>
          <w:i w:val="false"/>
          <w:color w:val="000000"/>
          <w:sz w:val="28"/>
        </w:rPr>
        <w:t>
      100 Проведение мероприятий за счет чрезвычайного резерва Правительства Республики Казахстан</w:t>
      </w:r>
    </w:p>
    <w:bookmarkEnd w:id="490"/>
    <w:bookmarkStart w:name="z495" w:id="491"/>
    <w:p>
      <w:pPr>
        <w:spacing w:after="0"/>
        <w:ind w:left="0"/>
        <w:jc w:val="both"/>
      </w:pPr>
      <w:r>
        <w:rPr>
          <w:rFonts w:ascii="Times New Roman"/>
          <w:b w:val="false"/>
          <w:i w:val="false"/>
          <w:color w:val="000000"/>
          <w:sz w:val="28"/>
        </w:rPr>
        <w:t xml:space="preserve">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 </w:t>
      </w:r>
    </w:p>
    <w:bookmarkEnd w:id="491"/>
    <w:bookmarkStart w:name="z496" w:id="492"/>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492"/>
    <w:bookmarkStart w:name="z497" w:id="493"/>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493"/>
    <w:bookmarkStart w:name="z498" w:id="494"/>
    <w:p>
      <w:pPr>
        <w:spacing w:after="0"/>
        <w:ind w:left="0"/>
        <w:jc w:val="both"/>
      </w:pP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w:t>
      </w:r>
    </w:p>
    <w:bookmarkEnd w:id="494"/>
    <w:bookmarkStart w:name="z499" w:id="495"/>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495"/>
    <w:bookmarkStart w:name="z500" w:id="496"/>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496"/>
    <w:bookmarkStart w:name="z501" w:id="497"/>
    <w:p>
      <w:pPr>
        <w:spacing w:after="0"/>
        <w:ind w:left="0"/>
        <w:jc w:val="both"/>
      </w:pPr>
      <w:r>
        <w:rPr>
          <w:rFonts w:ascii="Times New Roman"/>
          <w:b w:val="false"/>
          <w:i w:val="false"/>
          <w:color w:val="000000"/>
          <w:sz w:val="28"/>
        </w:rPr>
        <w:t>
      119 Проведение мероприятий за счет специального резерва Правительства Республики Казахстан</w:t>
      </w:r>
    </w:p>
    <w:bookmarkEnd w:id="497"/>
    <w:bookmarkStart w:name="z502" w:id="498"/>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498"/>
    <w:bookmarkStart w:name="z503" w:id="499"/>
    <w:p>
      <w:pPr>
        <w:spacing w:after="0"/>
        <w:ind w:left="0"/>
        <w:jc w:val="both"/>
      </w:pPr>
      <w:r>
        <w:rPr>
          <w:rFonts w:ascii="Times New Roman"/>
          <w:b w:val="false"/>
          <w:i w:val="false"/>
          <w:color w:val="000000"/>
          <w:sz w:val="28"/>
        </w:rPr>
        <w:t xml:space="preserve">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 </w:t>
      </w:r>
    </w:p>
    <w:bookmarkEnd w:id="499"/>
    <w:bookmarkStart w:name="z504" w:id="500"/>
    <w:p>
      <w:pPr>
        <w:spacing w:after="0"/>
        <w:ind w:left="0"/>
        <w:jc w:val="both"/>
      </w:pPr>
      <w:r>
        <w:rPr>
          <w:rFonts w:ascii="Times New Roman"/>
          <w:b w:val="false"/>
          <w:i w:val="false"/>
          <w:color w:val="000000"/>
          <w:sz w:val="28"/>
        </w:rPr>
        <w:t>
      в функциональной группе 07 "Жилищно-коммунальное хозяйство":</w:t>
      </w:r>
    </w:p>
    <w:bookmarkEnd w:id="500"/>
    <w:bookmarkStart w:name="z505" w:id="501"/>
    <w:p>
      <w:pPr>
        <w:spacing w:after="0"/>
        <w:ind w:left="0"/>
        <w:jc w:val="both"/>
      </w:pPr>
      <w:r>
        <w:rPr>
          <w:rFonts w:ascii="Times New Roman"/>
          <w:b w:val="false"/>
          <w:i w:val="false"/>
          <w:color w:val="000000"/>
          <w:sz w:val="28"/>
        </w:rPr>
        <w:t>
      в функциональной подгруппе 1 "Жилищное хозяйство":</w:t>
      </w:r>
    </w:p>
    <w:bookmarkEnd w:id="501"/>
    <w:bookmarkStart w:name="z506" w:id="502"/>
    <w:p>
      <w:pPr>
        <w:spacing w:after="0"/>
        <w:ind w:left="0"/>
        <w:jc w:val="both"/>
      </w:pPr>
      <w:r>
        <w:rPr>
          <w:rFonts w:ascii="Times New Roman"/>
          <w:b w:val="false"/>
          <w:i w:val="false"/>
          <w:color w:val="000000"/>
          <w:sz w:val="28"/>
        </w:rPr>
        <w:t>
      дополнить администратором бюджетных программ 314 с бюджетной программой 011 следующего содержания:</w:t>
      </w:r>
    </w:p>
    <w:bookmarkEnd w:id="502"/>
    <w:bookmarkStart w:name="z507" w:id="503"/>
    <w:p>
      <w:pPr>
        <w:spacing w:after="0"/>
        <w:ind w:left="0"/>
        <w:jc w:val="both"/>
      </w:pPr>
      <w:r>
        <w:rPr>
          <w:rFonts w:ascii="Times New Roman"/>
          <w:b w:val="false"/>
          <w:i w:val="false"/>
          <w:color w:val="000000"/>
          <w:sz w:val="28"/>
        </w:rPr>
        <w:t>
      "314 Управление комфортной городской среды города республиканского значения, столицы</w:t>
      </w:r>
    </w:p>
    <w:bookmarkEnd w:id="503"/>
    <w:bookmarkStart w:name="z508" w:id="504"/>
    <w:p>
      <w:pPr>
        <w:spacing w:after="0"/>
        <w:ind w:left="0"/>
        <w:jc w:val="both"/>
      </w:pPr>
      <w:r>
        <w:rPr>
          <w:rFonts w:ascii="Times New Roman"/>
          <w:b w:val="false"/>
          <w:i w:val="false"/>
          <w:color w:val="000000"/>
          <w:sz w:val="28"/>
        </w:rPr>
        <w:t>
      011 Мероприятия, направленные на поддержание сейсмоустойчивости жилых зданий, расположенных в сейсмоопасных регионах Республики Казахстан";</w:t>
      </w:r>
    </w:p>
    <w:bookmarkEnd w:id="504"/>
    <w:bookmarkStart w:name="z509" w:id="505"/>
    <w:p>
      <w:pPr>
        <w:spacing w:after="0"/>
        <w:ind w:left="0"/>
        <w:jc w:val="both"/>
      </w:pPr>
      <w:r>
        <w:rPr>
          <w:rFonts w:ascii="Times New Roman"/>
          <w:b w:val="false"/>
          <w:i w:val="false"/>
          <w:color w:val="000000"/>
          <w:sz w:val="28"/>
        </w:rPr>
        <w:t>
      дополнить бюджетной программой 012 с бюджетными подпрограммами 005, 011 и 015 следующего содержания:</w:t>
      </w:r>
    </w:p>
    <w:bookmarkEnd w:id="505"/>
    <w:bookmarkStart w:name="z510" w:id="506"/>
    <w:p>
      <w:pPr>
        <w:spacing w:after="0"/>
        <w:ind w:left="0"/>
        <w:jc w:val="both"/>
      </w:pPr>
      <w:r>
        <w:rPr>
          <w:rFonts w:ascii="Times New Roman"/>
          <w:b w:val="false"/>
          <w:i w:val="false"/>
          <w:color w:val="000000"/>
          <w:sz w:val="28"/>
        </w:rPr>
        <w:t>
      "012 Проектирование и (или) строительство, реконструкция жилья коммунального жилищного фонда</w:t>
      </w:r>
    </w:p>
    <w:bookmarkEnd w:id="506"/>
    <w:bookmarkStart w:name="z511" w:id="507"/>
    <w:p>
      <w:pPr>
        <w:spacing w:after="0"/>
        <w:ind w:left="0"/>
        <w:jc w:val="both"/>
      </w:pPr>
      <w:r>
        <w:rPr>
          <w:rFonts w:ascii="Times New Roman"/>
          <w:b w:val="false"/>
          <w:i w:val="false"/>
          <w:color w:val="000000"/>
          <w:sz w:val="28"/>
        </w:rPr>
        <w:t>
      005 За счет внутренних займов</w:t>
      </w:r>
    </w:p>
    <w:bookmarkEnd w:id="507"/>
    <w:bookmarkStart w:name="z512" w:id="508"/>
    <w:p>
      <w:pPr>
        <w:spacing w:after="0"/>
        <w:ind w:left="0"/>
        <w:jc w:val="both"/>
      </w:pPr>
      <w:r>
        <w:rPr>
          <w:rFonts w:ascii="Times New Roman"/>
          <w:b w:val="false"/>
          <w:i w:val="false"/>
          <w:color w:val="000000"/>
          <w:sz w:val="28"/>
        </w:rPr>
        <w:t>
      011 За счет трансфертов из республиканского бюджета</w:t>
      </w:r>
    </w:p>
    <w:bookmarkEnd w:id="508"/>
    <w:bookmarkStart w:name="z513" w:id="509"/>
    <w:p>
      <w:pPr>
        <w:spacing w:after="0"/>
        <w:ind w:left="0"/>
        <w:jc w:val="both"/>
      </w:pPr>
      <w:r>
        <w:rPr>
          <w:rFonts w:ascii="Times New Roman"/>
          <w:b w:val="false"/>
          <w:i w:val="false"/>
          <w:color w:val="000000"/>
          <w:sz w:val="28"/>
        </w:rPr>
        <w:t>
      015 За счет средств местного бюджета";</w:t>
      </w:r>
    </w:p>
    <w:bookmarkEnd w:id="509"/>
    <w:bookmarkStart w:name="z514" w:id="510"/>
    <w:p>
      <w:pPr>
        <w:spacing w:after="0"/>
        <w:ind w:left="0"/>
        <w:jc w:val="both"/>
      </w:pPr>
      <w:r>
        <w:rPr>
          <w:rFonts w:ascii="Times New Roman"/>
          <w:b w:val="false"/>
          <w:i w:val="false"/>
          <w:color w:val="000000"/>
          <w:sz w:val="28"/>
        </w:rPr>
        <w:t>
      дополнить бюджетной программой 017 с бюджетными подпрограммами 011 и 015 следующего содержания:</w:t>
      </w:r>
    </w:p>
    <w:bookmarkEnd w:id="510"/>
    <w:bookmarkStart w:name="z515" w:id="511"/>
    <w:p>
      <w:pPr>
        <w:spacing w:after="0"/>
        <w:ind w:left="0"/>
        <w:jc w:val="both"/>
      </w:pPr>
      <w:r>
        <w:rPr>
          <w:rFonts w:ascii="Times New Roman"/>
          <w:b w:val="false"/>
          <w:i w:val="false"/>
          <w:color w:val="000000"/>
          <w:sz w:val="28"/>
        </w:rPr>
        <w:t xml:space="preserve">
      "017 Проектирование, развитие и (или) обустройство инженерно-коммуникационной инфраструктуры </w:t>
      </w:r>
    </w:p>
    <w:bookmarkEnd w:id="511"/>
    <w:bookmarkStart w:name="z516" w:id="512"/>
    <w:p>
      <w:pPr>
        <w:spacing w:after="0"/>
        <w:ind w:left="0"/>
        <w:jc w:val="both"/>
      </w:pPr>
      <w:r>
        <w:rPr>
          <w:rFonts w:ascii="Times New Roman"/>
          <w:b w:val="false"/>
          <w:i w:val="false"/>
          <w:color w:val="000000"/>
          <w:sz w:val="28"/>
        </w:rPr>
        <w:t>
      011 За счет трансфертов из республиканского бюджета</w:t>
      </w:r>
    </w:p>
    <w:bookmarkEnd w:id="512"/>
    <w:bookmarkStart w:name="z517" w:id="513"/>
    <w:p>
      <w:pPr>
        <w:spacing w:after="0"/>
        <w:ind w:left="0"/>
        <w:jc w:val="both"/>
      </w:pPr>
      <w:r>
        <w:rPr>
          <w:rFonts w:ascii="Times New Roman"/>
          <w:b w:val="false"/>
          <w:i w:val="false"/>
          <w:color w:val="000000"/>
          <w:sz w:val="28"/>
        </w:rPr>
        <w:t xml:space="preserve">
      015 За счет средств местного бюджета"; </w:t>
      </w:r>
    </w:p>
    <w:bookmarkEnd w:id="513"/>
    <w:bookmarkStart w:name="z518" w:id="514"/>
    <w:p>
      <w:pPr>
        <w:spacing w:after="0"/>
        <w:ind w:left="0"/>
        <w:jc w:val="both"/>
      </w:pPr>
      <w:r>
        <w:rPr>
          <w:rFonts w:ascii="Times New Roman"/>
          <w:b w:val="false"/>
          <w:i w:val="false"/>
          <w:color w:val="000000"/>
          <w:sz w:val="28"/>
        </w:rPr>
        <w:t>
      дополнить бюджетными программами 023 и 029 следующего содержания:</w:t>
      </w:r>
    </w:p>
    <w:bookmarkEnd w:id="514"/>
    <w:bookmarkStart w:name="z519" w:id="515"/>
    <w:p>
      <w:pPr>
        <w:spacing w:after="0"/>
        <w:ind w:left="0"/>
        <w:jc w:val="both"/>
      </w:pPr>
      <w:r>
        <w:rPr>
          <w:rFonts w:ascii="Times New Roman"/>
          <w:b w:val="false"/>
          <w:i w:val="false"/>
          <w:color w:val="000000"/>
          <w:sz w:val="28"/>
        </w:rPr>
        <w:t>
      "023 Строительство служебного жилища, развитие инженерно-коммуникационной инфраструктуры и строительство, достройка общежитий для молодежи в рамках Программы развития продуктивной занятости и массового предпринимательства</w:t>
      </w:r>
    </w:p>
    <w:bookmarkEnd w:id="515"/>
    <w:bookmarkStart w:name="z520" w:id="516"/>
    <w:p>
      <w:pPr>
        <w:spacing w:after="0"/>
        <w:ind w:left="0"/>
        <w:jc w:val="both"/>
      </w:pPr>
      <w:r>
        <w:rPr>
          <w:rFonts w:ascii="Times New Roman"/>
          <w:b w:val="false"/>
          <w:i w:val="false"/>
          <w:color w:val="000000"/>
          <w:sz w:val="28"/>
        </w:rPr>
        <w:t>
      029 Приобретение инженерно-коммуникационной инфраструктуры";</w:t>
      </w:r>
    </w:p>
    <w:bookmarkEnd w:id="516"/>
    <w:bookmarkStart w:name="z521" w:id="517"/>
    <w:p>
      <w:pPr>
        <w:spacing w:after="0"/>
        <w:ind w:left="0"/>
        <w:jc w:val="both"/>
      </w:pPr>
      <w:r>
        <w:rPr>
          <w:rFonts w:ascii="Times New Roman"/>
          <w:b w:val="false"/>
          <w:i w:val="false"/>
          <w:color w:val="000000"/>
          <w:sz w:val="28"/>
        </w:rPr>
        <w:t>
      дополнить бюджетной программой 035 с бюджетными подпрограммами 011 и 015 следующего содержания:</w:t>
      </w:r>
    </w:p>
    <w:bookmarkEnd w:id="517"/>
    <w:bookmarkStart w:name="z522" w:id="518"/>
    <w:p>
      <w:pPr>
        <w:spacing w:after="0"/>
        <w:ind w:left="0"/>
        <w:jc w:val="both"/>
      </w:pPr>
      <w:r>
        <w:rPr>
          <w:rFonts w:ascii="Times New Roman"/>
          <w:b w:val="false"/>
          <w:i w:val="false"/>
          <w:color w:val="000000"/>
          <w:sz w:val="28"/>
        </w:rPr>
        <w:t xml:space="preserve">
      "035 Развитие объектов сельского хозяйства </w:t>
      </w:r>
    </w:p>
    <w:bookmarkEnd w:id="518"/>
    <w:bookmarkStart w:name="z523" w:id="519"/>
    <w:p>
      <w:pPr>
        <w:spacing w:after="0"/>
        <w:ind w:left="0"/>
        <w:jc w:val="both"/>
      </w:pPr>
      <w:r>
        <w:rPr>
          <w:rFonts w:ascii="Times New Roman"/>
          <w:b w:val="false"/>
          <w:i w:val="false"/>
          <w:color w:val="000000"/>
          <w:sz w:val="28"/>
        </w:rPr>
        <w:t>
      011 За счет трансфертов из республиканского бюджета</w:t>
      </w:r>
    </w:p>
    <w:bookmarkEnd w:id="519"/>
    <w:bookmarkStart w:name="z524" w:id="520"/>
    <w:p>
      <w:pPr>
        <w:spacing w:after="0"/>
        <w:ind w:left="0"/>
        <w:jc w:val="both"/>
      </w:pPr>
      <w:r>
        <w:rPr>
          <w:rFonts w:ascii="Times New Roman"/>
          <w:b w:val="false"/>
          <w:i w:val="false"/>
          <w:color w:val="000000"/>
          <w:sz w:val="28"/>
        </w:rPr>
        <w:t xml:space="preserve">
      015 За счет средств местного бюджета"; </w:t>
      </w:r>
    </w:p>
    <w:bookmarkEnd w:id="520"/>
    <w:bookmarkStart w:name="z525" w:id="521"/>
    <w:p>
      <w:pPr>
        <w:spacing w:after="0"/>
        <w:ind w:left="0"/>
        <w:jc w:val="both"/>
      </w:pPr>
      <w:r>
        <w:rPr>
          <w:rFonts w:ascii="Times New Roman"/>
          <w:b w:val="false"/>
          <w:i w:val="false"/>
          <w:color w:val="000000"/>
          <w:sz w:val="28"/>
        </w:rPr>
        <w:t>
      дополнить бюджетными программами 066, 090 и 098 следующего содержания:</w:t>
      </w:r>
    </w:p>
    <w:bookmarkEnd w:id="521"/>
    <w:bookmarkStart w:name="z526" w:id="522"/>
    <w:p>
      <w:pPr>
        <w:spacing w:after="0"/>
        <w:ind w:left="0"/>
        <w:jc w:val="both"/>
      </w:pPr>
      <w:r>
        <w:rPr>
          <w:rFonts w:ascii="Times New Roman"/>
          <w:b w:val="false"/>
          <w:i w:val="false"/>
          <w:color w:val="000000"/>
          <w:sz w:val="28"/>
        </w:rPr>
        <w:t xml:space="preserve">
      "066 Кредитование социально-предпринимательских корпораций на строительство жилья </w:t>
      </w:r>
    </w:p>
    <w:bookmarkEnd w:id="522"/>
    <w:bookmarkStart w:name="z527" w:id="523"/>
    <w:p>
      <w:pPr>
        <w:spacing w:after="0"/>
        <w:ind w:left="0"/>
        <w:jc w:val="both"/>
      </w:pPr>
      <w:r>
        <w:rPr>
          <w:rFonts w:ascii="Times New Roman"/>
          <w:b w:val="false"/>
          <w:i w:val="false"/>
          <w:color w:val="000000"/>
          <w:sz w:val="28"/>
        </w:rPr>
        <w:t>
      090 Приобретение служебного жилища, инженерно-коммуникационной инфраструктуры в рамках Программы развития продуктивной занятости и массового предпринимательства</w:t>
      </w:r>
    </w:p>
    <w:bookmarkEnd w:id="523"/>
    <w:bookmarkStart w:name="z528" w:id="524"/>
    <w:p>
      <w:pPr>
        <w:spacing w:after="0"/>
        <w:ind w:left="0"/>
        <w:jc w:val="both"/>
      </w:pPr>
      <w:r>
        <w:rPr>
          <w:rFonts w:ascii="Times New Roman"/>
          <w:b w:val="false"/>
          <w:i w:val="false"/>
          <w:color w:val="000000"/>
          <w:sz w:val="28"/>
        </w:rPr>
        <w:t xml:space="preserve">
      098 Приобретение жилья коммунального жилищного фонда"; </w:t>
      </w:r>
    </w:p>
    <w:bookmarkEnd w:id="524"/>
    <w:bookmarkStart w:name="z529" w:id="525"/>
    <w:p>
      <w:pPr>
        <w:spacing w:after="0"/>
        <w:ind w:left="0"/>
        <w:jc w:val="both"/>
      </w:pPr>
      <w:r>
        <w:rPr>
          <w:rFonts w:ascii="Times New Roman"/>
          <w:b w:val="false"/>
          <w:i w:val="false"/>
          <w:color w:val="000000"/>
          <w:sz w:val="28"/>
        </w:rPr>
        <w:t>
      дополнить администратором бюджетных программ 315 с бюджетной программой 038 следующего содержания:</w:t>
      </w:r>
    </w:p>
    <w:bookmarkEnd w:id="525"/>
    <w:bookmarkStart w:name="z530" w:id="526"/>
    <w:p>
      <w:pPr>
        <w:spacing w:after="0"/>
        <w:ind w:left="0"/>
        <w:jc w:val="both"/>
      </w:pPr>
      <w:r>
        <w:rPr>
          <w:rFonts w:ascii="Times New Roman"/>
          <w:b w:val="false"/>
          <w:i w:val="false"/>
          <w:color w:val="000000"/>
          <w:sz w:val="28"/>
        </w:rPr>
        <w:t>
      "315 Управление зеленой экономики города республиканского значения, столицы</w:t>
      </w:r>
    </w:p>
    <w:bookmarkEnd w:id="526"/>
    <w:bookmarkStart w:name="z531" w:id="527"/>
    <w:p>
      <w:pPr>
        <w:spacing w:after="0"/>
        <w:ind w:left="0"/>
        <w:jc w:val="both"/>
      </w:pPr>
      <w:r>
        <w:rPr>
          <w:rFonts w:ascii="Times New Roman"/>
          <w:b w:val="false"/>
          <w:i w:val="false"/>
          <w:color w:val="000000"/>
          <w:sz w:val="28"/>
        </w:rPr>
        <w:t>
      038 Ремонт объектов городов в рамках Программы развития продуктивной занятости и массового предпринимательства";</w:t>
      </w:r>
    </w:p>
    <w:bookmarkEnd w:id="527"/>
    <w:bookmarkStart w:name="z532" w:id="528"/>
    <w:p>
      <w:pPr>
        <w:spacing w:after="0"/>
        <w:ind w:left="0"/>
        <w:jc w:val="both"/>
      </w:pPr>
      <w:r>
        <w:rPr>
          <w:rFonts w:ascii="Times New Roman"/>
          <w:b w:val="false"/>
          <w:i w:val="false"/>
          <w:color w:val="000000"/>
          <w:sz w:val="28"/>
        </w:rPr>
        <w:t>
      дополнить администратором бюджетных программ 316 с бюджетной программой 008 и бюджетными подпрограммами 011 и 015 следующего содержания:</w:t>
      </w:r>
    </w:p>
    <w:bookmarkEnd w:id="528"/>
    <w:bookmarkStart w:name="z533" w:id="529"/>
    <w:p>
      <w:pPr>
        <w:spacing w:after="0"/>
        <w:ind w:left="0"/>
        <w:jc w:val="both"/>
      </w:pPr>
      <w:r>
        <w:rPr>
          <w:rFonts w:ascii="Times New Roman"/>
          <w:b w:val="false"/>
          <w:i w:val="false"/>
          <w:color w:val="000000"/>
          <w:sz w:val="28"/>
        </w:rPr>
        <w:t>
      "316 Управление энергоэффективности и инфраструктурного развития города республиканского значения, столицы</w:t>
      </w:r>
    </w:p>
    <w:bookmarkEnd w:id="529"/>
    <w:bookmarkStart w:name="z534" w:id="530"/>
    <w:p>
      <w:pPr>
        <w:spacing w:after="0"/>
        <w:ind w:left="0"/>
        <w:jc w:val="both"/>
      </w:pPr>
      <w:r>
        <w:rPr>
          <w:rFonts w:ascii="Times New Roman"/>
          <w:b w:val="false"/>
          <w:i w:val="false"/>
          <w:color w:val="000000"/>
          <w:sz w:val="28"/>
        </w:rPr>
        <w:t>
      008 Проектирование, развитие и (или) обустройство инженерно-коммуникационной инфраструктуры</w:t>
      </w:r>
    </w:p>
    <w:bookmarkEnd w:id="530"/>
    <w:bookmarkStart w:name="z535" w:id="531"/>
    <w:p>
      <w:pPr>
        <w:spacing w:after="0"/>
        <w:ind w:left="0"/>
        <w:jc w:val="both"/>
      </w:pPr>
      <w:r>
        <w:rPr>
          <w:rFonts w:ascii="Times New Roman"/>
          <w:b w:val="false"/>
          <w:i w:val="false"/>
          <w:color w:val="000000"/>
          <w:sz w:val="28"/>
        </w:rPr>
        <w:t>
      011 За счет трансфертов из республиканского бюджета</w:t>
      </w:r>
    </w:p>
    <w:bookmarkEnd w:id="531"/>
    <w:bookmarkStart w:name="z536" w:id="532"/>
    <w:p>
      <w:pPr>
        <w:spacing w:after="0"/>
        <w:ind w:left="0"/>
        <w:jc w:val="both"/>
      </w:pPr>
      <w:r>
        <w:rPr>
          <w:rFonts w:ascii="Times New Roman"/>
          <w:b w:val="false"/>
          <w:i w:val="false"/>
          <w:color w:val="000000"/>
          <w:sz w:val="28"/>
        </w:rPr>
        <w:t>
      015 За счет средств местного бюджета";</w:t>
      </w:r>
    </w:p>
    <w:bookmarkEnd w:id="532"/>
    <w:bookmarkStart w:name="z537" w:id="533"/>
    <w:p>
      <w:pPr>
        <w:spacing w:after="0"/>
        <w:ind w:left="0"/>
        <w:jc w:val="both"/>
      </w:pPr>
      <w:r>
        <w:rPr>
          <w:rFonts w:ascii="Times New Roman"/>
          <w:b w:val="false"/>
          <w:i w:val="false"/>
          <w:color w:val="000000"/>
          <w:sz w:val="28"/>
        </w:rPr>
        <w:t>
      дополнить бюджетными программами 025, 026 и 035 следующего содержания:</w:t>
      </w:r>
    </w:p>
    <w:bookmarkEnd w:id="533"/>
    <w:bookmarkStart w:name="z538" w:id="534"/>
    <w:p>
      <w:pPr>
        <w:spacing w:after="0"/>
        <w:ind w:left="0"/>
        <w:jc w:val="both"/>
      </w:pPr>
      <w:r>
        <w:rPr>
          <w:rFonts w:ascii="Times New Roman"/>
          <w:b w:val="false"/>
          <w:i w:val="false"/>
          <w:color w:val="000000"/>
          <w:sz w:val="28"/>
        </w:rPr>
        <w:t>
      "025 Мероприятия, направленные на поддержание сейсмоустойчивости жилых зданий, расположенных в сейсмоопасных регионах Республики Казахстан</w:t>
      </w:r>
    </w:p>
    <w:bookmarkEnd w:id="534"/>
    <w:bookmarkStart w:name="z539" w:id="535"/>
    <w:p>
      <w:pPr>
        <w:spacing w:after="0"/>
        <w:ind w:left="0"/>
        <w:jc w:val="both"/>
      </w:pPr>
      <w:r>
        <w:rPr>
          <w:rFonts w:ascii="Times New Roman"/>
          <w:b w:val="false"/>
          <w:i w:val="false"/>
          <w:color w:val="000000"/>
          <w:sz w:val="28"/>
        </w:rPr>
        <w:t>
      026 Проведение энергетического аудита многоквартирных жилых домов</w:t>
      </w:r>
    </w:p>
    <w:bookmarkEnd w:id="535"/>
    <w:bookmarkStart w:name="z540" w:id="536"/>
    <w:p>
      <w:pPr>
        <w:spacing w:after="0"/>
        <w:ind w:left="0"/>
        <w:jc w:val="both"/>
      </w:pPr>
      <w:r>
        <w:rPr>
          <w:rFonts w:ascii="Times New Roman"/>
          <w:b w:val="false"/>
          <w:i w:val="false"/>
          <w:color w:val="000000"/>
          <w:sz w:val="28"/>
        </w:rPr>
        <w:t>
      035 Ремонт объектов городов в рамках Программы развития продуктивной занятости и массового предпринимательства";</w:t>
      </w:r>
    </w:p>
    <w:bookmarkEnd w:id="536"/>
    <w:bookmarkStart w:name="z541" w:id="537"/>
    <w:p>
      <w:pPr>
        <w:spacing w:after="0"/>
        <w:ind w:left="0"/>
        <w:jc w:val="both"/>
      </w:pPr>
      <w:r>
        <w:rPr>
          <w:rFonts w:ascii="Times New Roman"/>
          <w:b w:val="false"/>
          <w:i w:val="false"/>
          <w:color w:val="000000"/>
          <w:sz w:val="28"/>
        </w:rPr>
        <w:t>
      дополнить бюджетной программой 046 с бюджетными подпрограммами 013 и 015 следующего содержания:</w:t>
      </w:r>
    </w:p>
    <w:bookmarkEnd w:id="537"/>
    <w:bookmarkStart w:name="z542" w:id="538"/>
    <w:p>
      <w:pPr>
        <w:spacing w:after="0"/>
        <w:ind w:left="0"/>
        <w:jc w:val="both"/>
      </w:pPr>
      <w:r>
        <w:rPr>
          <w:rFonts w:ascii="Times New Roman"/>
          <w:b w:val="false"/>
          <w:i w:val="false"/>
          <w:color w:val="000000"/>
          <w:sz w:val="28"/>
        </w:rPr>
        <w:t>
      "046 Кредитование на реконструкцию и строительство систем тепло-, водоснабжения и водоотведения</w:t>
      </w:r>
    </w:p>
    <w:bookmarkEnd w:id="538"/>
    <w:bookmarkStart w:name="z543" w:id="539"/>
    <w:p>
      <w:pPr>
        <w:spacing w:after="0"/>
        <w:ind w:left="0"/>
        <w:jc w:val="both"/>
      </w:pPr>
      <w:r>
        <w:rPr>
          <w:rFonts w:ascii="Times New Roman"/>
          <w:b w:val="false"/>
          <w:i w:val="false"/>
          <w:color w:val="000000"/>
          <w:sz w:val="28"/>
        </w:rPr>
        <w:t>
      013 За счет кредитов из республиканского бюджета</w:t>
      </w:r>
    </w:p>
    <w:bookmarkEnd w:id="539"/>
    <w:bookmarkStart w:name="z544" w:id="540"/>
    <w:p>
      <w:pPr>
        <w:spacing w:after="0"/>
        <w:ind w:left="0"/>
        <w:jc w:val="both"/>
      </w:pPr>
      <w:r>
        <w:rPr>
          <w:rFonts w:ascii="Times New Roman"/>
          <w:b w:val="false"/>
          <w:i w:val="false"/>
          <w:color w:val="000000"/>
          <w:sz w:val="28"/>
        </w:rPr>
        <w:t>
      015 За счет средств местного бюджета";</w:t>
      </w:r>
    </w:p>
    <w:bookmarkEnd w:id="540"/>
    <w:bookmarkStart w:name="z545" w:id="541"/>
    <w:p>
      <w:pPr>
        <w:spacing w:after="0"/>
        <w:ind w:left="0"/>
        <w:jc w:val="both"/>
      </w:pPr>
      <w:r>
        <w:rPr>
          <w:rFonts w:ascii="Times New Roman"/>
          <w:b w:val="false"/>
          <w:i w:val="false"/>
          <w:color w:val="000000"/>
          <w:sz w:val="28"/>
        </w:rPr>
        <w:t>
      дополнить администратором бюджетных программ 317 с бюджетной программой 012 следующего содержания:</w:t>
      </w:r>
    </w:p>
    <w:bookmarkEnd w:id="541"/>
    <w:bookmarkStart w:name="z546" w:id="542"/>
    <w:p>
      <w:pPr>
        <w:spacing w:after="0"/>
        <w:ind w:left="0"/>
        <w:jc w:val="both"/>
      </w:pPr>
      <w:r>
        <w:rPr>
          <w:rFonts w:ascii="Times New Roman"/>
          <w:b w:val="false"/>
          <w:i w:val="false"/>
          <w:color w:val="000000"/>
          <w:sz w:val="28"/>
        </w:rPr>
        <w:t>
      "317 Управление городской мобильности города республиканского значения, столицы</w:t>
      </w:r>
    </w:p>
    <w:bookmarkEnd w:id="542"/>
    <w:bookmarkStart w:name="z547" w:id="543"/>
    <w:p>
      <w:pPr>
        <w:spacing w:after="0"/>
        <w:ind w:left="0"/>
        <w:jc w:val="both"/>
      </w:pPr>
      <w:r>
        <w:rPr>
          <w:rFonts w:ascii="Times New Roman"/>
          <w:b w:val="false"/>
          <w:i w:val="false"/>
          <w:color w:val="000000"/>
          <w:sz w:val="28"/>
        </w:rPr>
        <w:t>
      012 Ремонт объектов городов в рамках Программы развития продуктивной занятости и массового предпринимательства";</w:t>
      </w:r>
    </w:p>
    <w:bookmarkEnd w:id="543"/>
    <w:bookmarkStart w:name="z548" w:id="544"/>
    <w:p>
      <w:pPr>
        <w:spacing w:after="0"/>
        <w:ind w:left="0"/>
        <w:jc w:val="both"/>
      </w:pPr>
      <w:r>
        <w:rPr>
          <w:rFonts w:ascii="Times New Roman"/>
          <w:b w:val="false"/>
          <w:i w:val="false"/>
          <w:color w:val="000000"/>
          <w:sz w:val="28"/>
        </w:rPr>
        <w:t>
      дополнить администратором бюджетных программ 321 с бюджетной программой 001 и бюджетными подпрограммами 011 и 015 следующего содержания:</w:t>
      </w:r>
    </w:p>
    <w:bookmarkEnd w:id="544"/>
    <w:bookmarkStart w:name="z549" w:id="545"/>
    <w:p>
      <w:pPr>
        <w:spacing w:after="0"/>
        <w:ind w:left="0"/>
        <w:jc w:val="both"/>
      </w:pPr>
      <w:r>
        <w:rPr>
          <w:rFonts w:ascii="Times New Roman"/>
          <w:b w:val="false"/>
          <w:i w:val="false"/>
          <w:color w:val="000000"/>
          <w:sz w:val="28"/>
        </w:rPr>
        <w:t xml:space="preserve">
      "321 Управление жилищной политики города республиканского значения, столицы </w:t>
      </w:r>
    </w:p>
    <w:bookmarkEnd w:id="545"/>
    <w:bookmarkStart w:name="z550" w:id="546"/>
    <w:p>
      <w:pPr>
        <w:spacing w:after="0"/>
        <w:ind w:left="0"/>
        <w:jc w:val="both"/>
      </w:pPr>
      <w:r>
        <w:rPr>
          <w:rFonts w:ascii="Times New Roman"/>
          <w:b w:val="false"/>
          <w:i w:val="false"/>
          <w:color w:val="000000"/>
          <w:sz w:val="28"/>
        </w:rPr>
        <w:t>
      001 Услуги по реализации государственной политики по вопросам жилья, обеспечения безопасной эксплуатации опасных технических устройств на местном уровне</w:t>
      </w:r>
    </w:p>
    <w:bookmarkEnd w:id="546"/>
    <w:bookmarkStart w:name="z551" w:id="547"/>
    <w:p>
      <w:pPr>
        <w:spacing w:after="0"/>
        <w:ind w:left="0"/>
        <w:jc w:val="both"/>
      </w:pPr>
      <w:r>
        <w:rPr>
          <w:rFonts w:ascii="Times New Roman"/>
          <w:b w:val="false"/>
          <w:i w:val="false"/>
          <w:color w:val="000000"/>
          <w:sz w:val="28"/>
        </w:rPr>
        <w:t>
      011 За счет трансфертов из республиканского бюджета</w:t>
      </w:r>
    </w:p>
    <w:bookmarkEnd w:id="547"/>
    <w:bookmarkStart w:name="z552" w:id="548"/>
    <w:p>
      <w:pPr>
        <w:spacing w:after="0"/>
        <w:ind w:left="0"/>
        <w:jc w:val="both"/>
      </w:pPr>
      <w:r>
        <w:rPr>
          <w:rFonts w:ascii="Times New Roman"/>
          <w:b w:val="false"/>
          <w:i w:val="false"/>
          <w:color w:val="000000"/>
          <w:sz w:val="28"/>
        </w:rPr>
        <w:t>
      015 За счет средств местного бюджета";</w:t>
      </w:r>
    </w:p>
    <w:bookmarkEnd w:id="548"/>
    <w:bookmarkStart w:name="z553" w:id="549"/>
    <w:p>
      <w:pPr>
        <w:spacing w:after="0"/>
        <w:ind w:left="0"/>
        <w:jc w:val="both"/>
      </w:pPr>
      <w:r>
        <w:rPr>
          <w:rFonts w:ascii="Times New Roman"/>
          <w:b w:val="false"/>
          <w:i w:val="false"/>
          <w:color w:val="000000"/>
          <w:sz w:val="28"/>
        </w:rPr>
        <w:t>
      дополнить бюджетной программой 002 следующего содержания:</w:t>
      </w:r>
    </w:p>
    <w:bookmarkEnd w:id="549"/>
    <w:bookmarkStart w:name="z554" w:id="550"/>
    <w:p>
      <w:pPr>
        <w:spacing w:after="0"/>
        <w:ind w:left="0"/>
        <w:jc w:val="both"/>
      </w:pPr>
      <w:r>
        <w:rPr>
          <w:rFonts w:ascii="Times New Roman"/>
          <w:b w:val="false"/>
          <w:i w:val="false"/>
          <w:color w:val="000000"/>
          <w:sz w:val="28"/>
        </w:rPr>
        <w:t xml:space="preserve">
      "002 Создание информационных систем"; </w:t>
      </w:r>
    </w:p>
    <w:bookmarkEnd w:id="550"/>
    <w:bookmarkStart w:name="z555" w:id="551"/>
    <w:p>
      <w:pPr>
        <w:spacing w:after="0"/>
        <w:ind w:left="0"/>
        <w:jc w:val="both"/>
      </w:pPr>
      <w:r>
        <w:rPr>
          <w:rFonts w:ascii="Times New Roman"/>
          <w:b w:val="false"/>
          <w:i w:val="false"/>
          <w:color w:val="000000"/>
          <w:sz w:val="28"/>
        </w:rPr>
        <w:t>
      дополнить бюджетной программой 003 с бюджетными подпрограммами 005, 011 и 015 следующего содержания:</w:t>
      </w:r>
    </w:p>
    <w:bookmarkEnd w:id="551"/>
    <w:bookmarkStart w:name="z556" w:id="552"/>
    <w:p>
      <w:pPr>
        <w:spacing w:after="0"/>
        <w:ind w:left="0"/>
        <w:jc w:val="both"/>
      </w:pPr>
      <w:r>
        <w:rPr>
          <w:rFonts w:ascii="Times New Roman"/>
          <w:b w:val="false"/>
          <w:i w:val="false"/>
          <w:color w:val="000000"/>
          <w:sz w:val="28"/>
        </w:rPr>
        <w:t>
      "003 Проектирование и (или) строительство, реконструкция жилья коммунального жилищного фонда</w:t>
      </w:r>
    </w:p>
    <w:bookmarkEnd w:id="552"/>
    <w:bookmarkStart w:name="z557" w:id="553"/>
    <w:p>
      <w:pPr>
        <w:spacing w:after="0"/>
        <w:ind w:left="0"/>
        <w:jc w:val="both"/>
      </w:pPr>
      <w:r>
        <w:rPr>
          <w:rFonts w:ascii="Times New Roman"/>
          <w:b w:val="false"/>
          <w:i w:val="false"/>
          <w:color w:val="000000"/>
          <w:sz w:val="28"/>
        </w:rPr>
        <w:t xml:space="preserve">
      005 За счет внутренних займов </w:t>
      </w:r>
    </w:p>
    <w:bookmarkEnd w:id="553"/>
    <w:bookmarkStart w:name="z558" w:id="554"/>
    <w:p>
      <w:pPr>
        <w:spacing w:after="0"/>
        <w:ind w:left="0"/>
        <w:jc w:val="both"/>
      </w:pPr>
      <w:r>
        <w:rPr>
          <w:rFonts w:ascii="Times New Roman"/>
          <w:b w:val="false"/>
          <w:i w:val="false"/>
          <w:color w:val="000000"/>
          <w:sz w:val="28"/>
        </w:rPr>
        <w:t>
      011 За счет трансфертов из республиканского бюджета</w:t>
      </w:r>
    </w:p>
    <w:bookmarkEnd w:id="554"/>
    <w:bookmarkStart w:name="z559" w:id="555"/>
    <w:p>
      <w:pPr>
        <w:spacing w:after="0"/>
        <w:ind w:left="0"/>
        <w:jc w:val="both"/>
      </w:pPr>
      <w:r>
        <w:rPr>
          <w:rFonts w:ascii="Times New Roman"/>
          <w:b w:val="false"/>
          <w:i w:val="false"/>
          <w:color w:val="000000"/>
          <w:sz w:val="28"/>
        </w:rPr>
        <w:t>
      015 За счет средств местного бюджета";</w:t>
      </w:r>
    </w:p>
    <w:bookmarkEnd w:id="555"/>
    <w:bookmarkStart w:name="z560" w:id="556"/>
    <w:p>
      <w:pPr>
        <w:spacing w:after="0"/>
        <w:ind w:left="0"/>
        <w:jc w:val="both"/>
      </w:pPr>
      <w:r>
        <w:rPr>
          <w:rFonts w:ascii="Times New Roman"/>
          <w:b w:val="false"/>
          <w:i w:val="false"/>
          <w:color w:val="000000"/>
          <w:sz w:val="28"/>
        </w:rPr>
        <w:t xml:space="preserve">
      дополнить бюджетными программами 004, 006, 007, 008, 009, 015, 098, 100, 106, 107, 108, 109, 115, 118, 119, 123 и 124 следующего содержания: </w:t>
      </w:r>
    </w:p>
    <w:bookmarkEnd w:id="556"/>
    <w:bookmarkStart w:name="z561" w:id="557"/>
    <w:p>
      <w:pPr>
        <w:spacing w:after="0"/>
        <w:ind w:left="0"/>
        <w:jc w:val="both"/>
      </w:pPr>
      <w:r>
        <w:rPr>
          <w:rFonts w:ascii="Times New Roman"/>
          <w:b w:val="false"/>
          <w:i w:val="false"/>
          <w:color w:val="000000"/>
          <w:sz w:val="28"/>
        </w:rPr>
        <w:t>
      "004 Снос аварийного и ветхого жилья</w:t>
      </w:r>
    </w:p>
    <w:bookmarkEnd w:id="557"/>
    <w:bookmarkStart w:name="z562" w:id="558"/>
    <w:p>
      <w:pPr>
        <w:spacing w:after="0"/>
        <w:ind w:left="0"/>
        <w:jc w:val="both"/>
      </w:pPr>
      <w:r>
        <w:rPr>
          <w:rFonts w:ascii="Times New Roman"/>
          <w:b w:val="false"/>
          <w:i w:val="false"/>
          <w:color w:val="000000"/>
          <w:sz w:val="28"/>
        </w:rPr>
        <w:t>
      006 Организация сохранения государственного жилищного фонда</w:t>
      </w:r>
    </w:p>
    <w:bookmarkEnd w:id="558"/>
    <w:bookmarkStart w:name="z563" w:id="559"/>
    <w:p>
      <w:pPr>
        <w:spacing w:after="0"/>
        <w:ind w:left="0"/>
        <w:jc w:val="both"/>
      </w:pPr>
      <w:r>
        <w:rPr>
          <w:rFonts w:ascii="Times New Roman"/>
          <w:b w:val="false"/>
          <w:i w:val="false"/>
          <w:color w:val="000000"/>
          <w:sz w:val="28"/>
        </w:rPr>
        <w:t>
      007 Капитальные расходы государственного органа</w:t>
      </w:r>
    </w:p>
    <w:bookmarkEnd w:id="559"/>
    <w:bookmarkStart w:name="z564" w:id="560"/>
    <w:p>
      <w:pPr>
        <w:spacing w:after="0"/>
        <w:ind w:left="0"/>
        <w:jc w:val="both"/>
      </w:pPr>
      <w:r>
        <w:rPr>
          <w:rFonts w:ascii="Times New Roman"/>
          <w:b w:val="false"/>
          <w:i w:val="false"/>
          <w:color w:val="000000"/>
          <w:sz w:val="28"/>
        </w:rPr>
        <w:t>
      008 Капитальные расходы подведомственных государственных учреждений и организаций</w:t>
      </w:r>
    </w:p>
    <w:bookmarkEnd w:id="560"/>
    <w:bookmarkStart w:name="z565" w:id="561"/>
    <w:p>
      <w:pPr>
        <w:spacing w:after="0"/>
        <w:ind w:left="0"/>
        <w:jc w:val="both"/>
      </w:pPr>
      <w:r>
        <w:rPr>
          <w:rFonts w:ascii="Times New Roman"/>
          <w:b w:val="false"/>
          <w:i w:val="false"/>
          <w:color w:val="000000"/>
          <w:sz w:val="28"/>
        </w:rPr>
        <w:t>
      009 Изготовление технических паспортов на объекты кондоминиумов</w:t>
      </w:r>
    </w:p>
    <w:bookmarkEnd w:id="561"/>
    <w:bookmarkStart w:name="z566" w:id="562"/>
    <w:p>
      <w:pPr>
        <w:spacing w:after="0"/>
        <w:ind w:left="0"/>
        <w:jc w:val="both"/>
      </w:pPr>
      <w:r>
        <w:rPr>
          <w:rFonts w:ascii="Times New Roman"/>
          <w:b w:val="false"/>
          <w:i w:val="false"/>
          <w:color w:val="000000"/>
          <w:sz w:val="28"/>
        </w:rPr>
        <w:t>
      015 Обеспечение жильем отдельных категорий граждан</w:t>
      </w:r>
    </w:p>
    <w:bookmarkEnd w:id="562"/>
    <w:bookmarkStart w:name="z567" w:id="563"/>
    <w:p>
      <w:pPr>
        <w:spacing w:after="0"/>
        <w:ind w:left="0"/>
        <w:jc w:val="both"/>
      </w:pPr>
      <w:r>
        <w:rPr>
          <w:rFonts w:ascii="Times New Roman"/>
          <w:b w:val="false"/>
          <w:i w:val="false"/>
          <w:color w:val="000000"/>
          <w:sz w:val="28"/>
        </w:rPr>
        <w:t>
      098 Приобретение жилья коммунального жилищного фонда</w:t>
      </w:r>
    </w:p>
    <w:bookmarkEnd w:id="563"/>
    <w:bookmarkStart w:name="z568" w:id="564"/>
    <w:p>
      <w:pPr>
        <w:spacing w:after="0"/>
        <w:ind w:left="0"/>
        <w:jc w:val="both"/>
      </w:pPr>
      <w:r>
        <w:rPr>
          <w:rFonts w:ascii="Times New Roman"/>
          <w:b w:val="false"/>
          <w:i w:val="false"/>
          <w:color w:val="000000"/>
          <w:sz w:val="28"/>
        </w:rPr>
        <w:t>
      100 Проведение мероприятий за счет чрезвычайного резерва Правительства Республики Казахстан</w:t>
      </w:r>
    </w:p>
    <w:bookmarkEnd w:id="564"/>
    <w:bookmarkStart w:name="z569" w:id="565"/>
    <w:p>
      <w:pPr>
        <w:spacing w:after="0"/>
        <w:ind w:left="0"/>
        <w:jc w:val="both"/>
      </w:pPr>
      <w:r>
        <w:rPr>
          <w:rFonts w:ascii="Times New Roman"/>
          <w:b w:val="false"/>
          <w:i w:val="false"/>
          <w:color w:val="000000"/>
          <w:sz w:val="28"/>
        </w:rPr>
        <w:t xml:space="preserve">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 </w:t>
      </w:r>
    </w:p>
    <w:bookmarkEnd w:id="565"/>
    <w:bookmarkStart w:name="z570" w:id="566"/>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566"/>
    <w:bookmarkStart w:name="z571" w:id="567"/>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567"/>
    <w:bookmarkStart w:name="z572" w:id="568"/>
    <w:p>
      <w:pPr>
        <w:spacing w:after="0"/>
        <w:ind w:left="0"/>
        <w:jc w:val="both"/>
      </w:pP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w:t>
      </w:r>
    </w:p>
    <w:bookmarkEnd w:id="568"/>
    <w:bookmarkStart w:name="z573" w:id="569"/>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569"/>
    <w:bookmarkStart w:name="z574" w:id="570"/>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570"/>
    <w:bookmarkStart w:name="z575" w:id="571"/>
    <w:p>
      <w:pPr>
        <w:spacing w:after="0"/>
        <w:ind w:left="0"/>
        <w:jc w:val="both"/>
      </w:pPr>
      <w:r>
        <w:rPr>
          <w:rFonts w:ascii="Times New Roman"/>
          <w:b w:val="false"/>
          <w:i w:val="false"/>
          <w:color w:val="000000"/>
          <w:sz w:val="28"/>
        </w:rPr>
        <w:t>
      119 Проведение мероприятий за счет специального резерва Правительства Республики Казахстан</w:t>
      </w:r>
    </w:p>
    <w:bookmarkEnd w:id="571"/>
    <w:bookmarkStart w:name="z576" w:id="572"/>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572"/>
    <w:bookmarkStart w:name="z577" w:id="573"/>
    <w:p>
      <w:pPr>
        <w:spacing w:after="0"/>
        <w:ind w:left="0"/>
        <w:jc w:val="both"/>
      </w:pPr>
      <w:r>
        <w:rPr>
          <w:rFonts w:ascii="Times New Roman"/>
          <w:b w:val="false"/>
          <w:i w:val="false"/>
          <w:color w:val="000000"/>
          <w:sz w:val="28"/>
        </w:rPr>
        <w:t xml:space="preserve">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 </w:t>
      </w:r>
    </w:p>
    <w:bookmarkEnd w:id="573"/>
    <w:bookmarkStart w:name="z578" w:id="574"/>
    <w:p>
      <w:pPr>
        <w:spacing w:after="0"/>
        <w:ind w:left="0"/>
        <w:jc w:val="both"/>
      </w:pPr>
      <w:r>
        <w:rPr>
          <w:rFonts w:ascii="Times New Roman"/>
          <w:b w:val="false"/>
          <w:i w:val="false"/>
          <w:color w:val="000000"/>
          <w:sz w:val="28"/>
        </w:rPr>
        <w:t>
      дополнить администратором бюджетных программ 322 с бюджетной программой 037 следующего содержания:</w:t>
      </w:r>
    </w:p>
    <w:bookmarkEnd w:id="574"/>
    <w:bookmarkStart w:name="z579" w:id="575"/>
    <w:p>
      <w:pPr>
        <w:spacing w:after="0"/>
        <w:ind w:left="0"/>
        <w:jc w:val="both"/>
      </w:pPr>
      <w:r>
        <w:rPr>
          <w:rFonts w:ascii="Times New Roman"/>
          <w:b w:val="false"/>
          <w:i w:val="false"/>
          <w:color w:val="000000"/>
          <w:sz w:val="28"/>
        </w:rPr>
        <w:t>
      "322 Управление общественного здоровья города республиканского значения, столицы</w:t>
      </w:r>
    </w:p>
    <w:bookmarkEnd w:id="575"/>
    <w:bookmarkStart w:name="z580" w:id="576"/>
    <w:p>
      <w:pPr>
        <w:spacing w:after="0"/>
        <w:ind w:left="0"/>
        <w:jc w:val="both"/>
      </w:pPr>
      <w:r>
        <w:rPr>
          <w:rFonts w:ascii="Times New Roman"/>
          <w:b w:val="false"/>
          <w:i w:val="false"/>
          <w:color w:val="000000"/>
          <w:sz w:val="28"/>
        </w:rPr>
        <w:t>
      037 Ремонт объектов городов в рамках Программы развития продуктивной занятости и массового предпринимательства";</w:t>
      </w:r>
    </w:p>
    <w:bookmarkEnd w:id="576"/>
    <w:bookmarkStart w:name="z581" w:id="577"/>
    <w:p>
      <w:pPr>
        <w:spacing w:after="0"/>
        <w:ind w:left="0"/>
        <w:jc w:val="both"/>
      </w:pPr>
      <w:r>
        <w:rPr>
          <w:rFonts w:ascii="Times New Roman"/>
          <w:b w:val="false"/>
          <w:i w:val="false"/>
          <w:color w:val="000000"/>
          <w:sz w:val="28"/>
        </w:rPr>
        <w:t>
      дополнить администратором бюджетных программ 323 с бюджетной программой 034 следующего содержания:</w:t>
      </w:r>
    </w:p>
    <w:bookmarkEnd w:id="577"/>
    <w:bookmarkStart w:name="z582" w:id="578"/>
    <w:p>
      <w:pPr>
        <w:spacing w:after="0"/>
        <w:ind w:left="0"/>
        <w:jc w:val="both"/>
      </w:pPr>
      <w:r>
        <w:rPr>
          <w:rFonts w:ascii="Times New Roman"/>
          <w:b w:val="false"/>
          <w:i w:val="false"/>
          <w:color w:val="000000"/>
          <w:sz w:val="28"/>
        </w:rPr>
        <w:t>
      "323 Управление спорта города республиканского значения, столицы</w:t>
      </w:r>
    </w:p>
    <w:bookmarkEnd w:id="578"/>
    <w:bookmarkStart w:name="z583" w:id="579"/>
    <w:p>
      <w:pPr>
        <w:spacing w:after="0"/>
        <w:ind w:left="0"/>
        <w:jc w:val="both"/>
      </w:pPr>
      <w:r>
        <w:rPr>
          <w:rFonts w:ascii="Times New Roman"/>
          <w:b w:val="false"/>
          <w:i w:val="false"/>
          <w:color w:val="000000"/>
          <w:sz w:val="28"/>
        </w:rPr>
        <w:t>
      034 Ремонт объектов городов в рамках Программы развития продуктивной занятости и массового предпринимательства";</w:t>
      </w:r>
    </w:p>
    <w:bookmarkEnd w:id="579"/>
    <w:bookmarkStart w:name="z584" w:id="580"/>
    <w:p>
      <w:pPr>
        <w:spacing w:after="0"/>
        <w:ind w:left="0"/>
        <w:jc w:val="both"/>
      </w:pPr>
      <w:r>
        <w:rPr>
          <w:rFonts w:ascii="Times New Roman"/>
          <w:b w:val="false"/>
          <w:i w:val="false"/>
          <w:color w:val="000000"/>
          <w:sz w:val="28"/>
        </w:rPr>
        <w:t>
      дополнить администратором бюджетных программ 327 с бюджетной программой 031 следующего содержания:</w:t>
      </w:r>
    </w:p>
    <w:bookmarkEnd w:id="580"/>
    <w:bookmarkStart w:name="z585" w:id="581"/>
    <w:p>
      <w:pPr>
        <w:spacing w:after="0"/>
        <w:ind w:left="0"/>
        <w:jc w:val="both"/>
      </w:pPr>
      <w:r>
        <w:rPr>
          <w:rFonts w:ascii="Times New Roman"/>
          <w:b w:val="false"/>
          <w:i w:val="false"/>
          <w:color w:val="000000"/>
          <w:sz w:val="28"/>
        </w:rPr>
        <w:t>
      "327 Управление социального благосостояния города республиканского значения, столицы</w:t>
      </w:r>
    </w:p>
    <w:bookmarkEnd w:id="581"/>
    <w:bookmarkStart w:name="z586" w:id="582"/>
    <w:p>
      <w:pPr>
        <w:spacing w:after="0"/>
        <w:ind w:left="0"/>
        <w:jc w:val="both"/>
      </w:pPr>
      <w:r>
        <w:rPr>
          <w:rFonts w:ascii="Times New Roman"/>
          <w:b w:val="false"/>
          <w:i w:val="false"/>
          <w:color w:val="000000"/>
          <w:sz w:val="28"/>
        </w:rPr>
        <w:t>
      031 Ремонт объектов городов в рамках Программы развития продуктивной занятости и массового предпринимательства";</w:t>
      </w:r>
    </w:p>
    <w:bookmarkEnd w:id="582"/>
    <w:bookmarkStart w:name="z587" w:id="583"/>
    <w:p>
      <w:pPr>
        <w:spacing w:after="0"/>
        <w:ind w:left="0"/>
        <w:jc w:val="both"/>
      </w:pPr>
      <w:r>
        <w:rPr>
          <w:rFonts w:ascii="Times New Roman"/>
          <w:b w:val="false"/>
          <w:i w:val="false"/>
          <w:color w:val="000000"/>
          <w:sz w:val="28"/>
        </w:rPr>
        <w:t>
      дополнить администратором бюджетных программ 361 с бюджетной программой 033 следующего содержания:</w:t>
      </w:r>
    </w:p>
    <w:bookmarkEnd w:id="583"/>
    <w:bookmarkStart w:name="z588" w:id="584"/>
    <w:p>
      <w:pPr>
        <w:spacing w:after="0"/>
        <w:ind w:left="0"/>
        <w:jc w:val="both"/>
      </w:pPr>
      <w:r>
        <w:rPr>
          <w:rFonts w:ascii="Times New Roman"/>
          <w:b w:val="false"/>
          <w:i w:val="false"/>
          <w:color w:val="000000"/>
          <w:sz w:val="28"/>
        </w:rPr>
        <w:t>
      "361 Управление культуры города республиканского значения, столицы</w:t>
      </w:r>
    </w:p>
    <w:bookmarkEnd w:id="584"/>
    <w:bookmarkStart w:name="z589" w:id="585"/>
    <w:p>
      <w:pPr>
        <w:spacing w:after="0"/>
        <w:ind w:left="0"/>
        <w:jc w:val="both"/>
      </w:pPr>
      <w:r>
        <w:rPr>
          <w:rFonts w:ascii="Times New Roman"/>
          <w:b w:val="false"/>
          <w:i w:val="false"/>
          <w:color w:val="000000"/>
          <w:sz w:val="28"/>
        </w:rPr>
        <w:t xml:space="preserve">
      033 Ремонт объектов городов в рамках Программы развития продуктивной занятости и массового предпринимательства"; </w:t>
      </w:r>
    </w:p>
    <w:bookmarkEnd w:id="585"/>
    <w:bookmarkStart w:name="z590" w:id="586"/>
    <w:p>
      <w:pPr>
        <w:spacing w:after="0"/>
        <w:ind w:left="0"/>
        <w:jc w:val="both"/>
      </w:pPr>
      <w:r>
        <w:rPr>
          <w:rFonts w:ascii="Times New Roman"/>
          <w:b w:val="false"/>
          <w:i w:val="false"/>
          <w:color w:val="000000"/>
          <w:sz w:val="28"/>
        </w:rPr>
        <w:t>
      дополнить администратором бюджетных программ 380 с бюджетной программой 033 следующего содержания:</w:t>
      </w:r>
    </w:p>
    <w:bookmarkEnd w:id="586"/>
    <w:bookmarkStart w:name="z591" w:id="587"/>
    <w:p>
      <w:pPr>
        <w:spacing w:after="0"/>
        <w:ind w:left="0"/>
        <w:jc w:val="both"/>
      </w:pPr>
      <w:r>
        <w:rPr>
          <w:rFonts w:ascii="Times New Roman"/>
          <w:b w:val="false"/>
          <w:i w:val="false"/>
          <w:color w:val="000000"/>
          <w:sz w:val="28"/>
        </w:rPr>
        <w:t>
      "380 Управление туризма города республиканского значения, столицы</w:t>
      </w:r>
    </w:p>
    <w:bookmarkEnd w:id="587"/>
    <w:bookmarkStart w:name="z592" w:id="588"/>
    <w:p>
      <w:pPr>
        <w:spacing w:after="0"/>
        <w:ind w:left="0"/>
        <w:jc w:val="both"/>
      </w:pPr>
      <w:r>
        <w:rPr>
          <w:rFonts w:ascii="Times New Roman"/>
          <w:b w:val="false"/>
          <w:i w:val="false"/>
          <w:color w:val="000000"/>
          <w:sz w:val="28"/>
        </w:rPr>
        <w:t>
      033 Ремонт объектов городов в рамках Программы развития продуктивной занятости и массового предпринимательства";</w:t>
      </w:r>
    </w:p>
    <w:bookmarkEnd w:id="588"/>
    <w:bookmarkStart w:name="z593" w:id="589"/>
    <w:p>
      <w:pPr>
        <w:spacing w:after="0"/>
        <w:ind w:left="0"/>
        <w:jc w:val="both"/>
      </w:pPr>
      <w:r>
        <w:rPr>
          <w:rFonts w:ascii="Times New Roman"/>
          <w:b w:val="false"/>
          <w:i w:val="false"/>
          <w:color w:val="000000"/>
          <w:sz w:val="28"/>
        </w:rPr>
        <w:t>
      по администратору бюджетных программ 496 "Отдел жилищной инспекции и коммунального хозяйства района (города областного значения)":</w:t>
      </w:r>
    </w:p>
    <w:bookmarkEnd w:id="589"/>
    <w:bookmarkStart w:name="z594" w:id="590"/>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коммунального хозяйства и жилищного фонда":</w:t>
      </w:r>
    </w:p>
    <w:bookmarkEnd w:id="590"/>
    <w:bookmarkStart w:name="z595" w:id="591"/>
    <w:p>
      <w:pPr>
        <w:spacing w:after="0"/>
        <w:ind w:left="0"/>
        <w:jc w:val="both"/>
      </w:pPr>
      <w:r>
        <w:rPr>
          <w:rFonts w:ascii="Times New Roman"/>
          <w:b w:val="false"/>
          <w:i w:val="false"/>
          <w:color w:val="000000"/>
          <w:sz w:val="28"/>
        </w:rPr>
        <w:t>
      дополнить подпрограммами 011 и 015 следующего содержания:</w:t>
      </w:r>
    </w:p>
    <w:bookmarkEnd w:id="591"/>
    <w:bookmarkStart w:name="z596" w:id="592"/>
    <w:p>
      <w:pPr>
        <w:spacing w:after="0"/>
        <w:ind w:left="0"/>
        <w:jc w:val="both"/>
      </w:pPr>
      <w:r>
        <w:rPr>
          <w:rFonts w:ascii="Times New Roman"/>
          <w:b w:val="false"/>
          <w:i w:val="false"/>
          <w:color w:val="000000"/>
          <w:sz w:val="28"/>
        </w:rPr>
        <w:t>
      "011 За счет трансфертов из республиканского бюджета</w:t>
      </w:r>
    </w:p>
    <w:bookmarkEnd w:id="592"/>
    <w:bookmarkStart w:name="z597" w:id="593"/>
    <w:p>
      <w:pPr>
        <w:spacing w:after="0"/>
        <w:ind w:left="0"/>
        <w:jc w:val="both"/>
      </w:pPr>
      <w:r>
        <w:rPr>
          <w:rFonts w:ascii="Times New Roman"/>
          <w:b w:val="false"/>
          <w:i w:val="false"/>
          <w:color w:val="000000"/>
          <w:sz w:val="28"/>
        </w:rPr>
        <w:t xml:space="preserve">
      015 За счет средств местного бюджета"; </w:t>
      </w:r>
    </w:p>
    <w:bookmarkEnd w:id="593"/>
    <w:bookmarkStart w:name="z598" w:id="594"/>
    <w:p>
      <w:pPr>
        <w:spacing w:after="0"/>
        <w:ind w:left="0"/>
        <w:jc w:val="both"/>
      </w:pPr>
      <w:r>
        <w:rPr>
          <w:rFonts w:ascii="Times New Roman"/>
          <w:b w:val="false"/>
          <w:i w:val="false"/>
          <w:color w:val="000000"/>
          <w:sz w:val="28"/>
        </w:rPr>
        <w:t xml:space="preserve">
      в функциональной подгруппе 2 "Коммунальное хозяйство": </w:t>
      </w:r>
    </w:p>
    <w:bookmarkEnd w:id="594"/>
    <w:bookmarkStart w:name="z599" w:id="595"/>
    <w:p>
      <w:pPr>
        <w:spacing w:after="0"/>
        <w:ind w:left="0"/>
        <w:jc w:val="both"/>
      </w:pPr>
      <w:r>
        <w:rPr>
          <w:rFonts w:ascii="Times New Roman"/>
          <w:b w:val="false"/>
          <w:i w:val="false"/>
          <w:color w:val="000000"/>
          <w:sz w:val="28"/>
        </w:rPr>
        <w:t>
      дополнить администратором бюджетных программ 314 с бюджетной программой 013 и бюджетными подпрограммами 005, 011 и 015 следующего содержания:</w:t>
      </w:r>
    </w:p>
    <w:bookmarkEnd w:id="595"/>
    <w:bookmarkStart w:name="z600" w:id="596"/>
    <w:p>
      <w:pPr>
        <w:spacing w:after="0"/>
        <w:ind w:left="0"/>
        <w:jc w:val="both"/>
      </w:pPr>
      <w:r>
        <w:rPr>
          <w:rFonts w:ascii="Times New Roman"/>
          <w:b w:val="false"/>
          <w:i w:val="false"/>
          <w:color w:val="000000"/>
          <w:sz w:val="28"/>
        </w:rPr>
        <w:t>
      "314 Управление комфортной городской среды города республиканского значения, столицы</w:t>
      </w:r>
    </w:p>
    <w:bookmarkEnd w:id="596"/>
    <w:bookmarkStart w:name="z601" w:id="597"/>
    <w:p>
      <w:pPr>
        <w:spacing w:after="0"/>
        <w:ind w:left="0"/>
        <w:jc w:val="both"/>
      </w:pPr>
      <w:r>
        <w:rPr>
          <w:rFonts w:ascii="Times New Roman"/>
          <w:b w:val="false"/>
          <w:i w:val="false"/>
          <w:color w:val="000000"/>
          <w:sz w:val="28"/>
        </w:rPr>
        <w:t>
      013 Развитие благоустройства города</w:t>
      </w:r>
    </w:p>
    <w:bookmarkEnd w:id="597"/>
    <w:bookmarkStart w:name="z602" w:id="598"/>
    <w:p>
      <w:pPr>
        <w:spacing w:after="0"/>
        <w:ind w:left="0"/>
        <w:jc w:val="both"/>
      </w:pPr>
      <w:r>
        <w:rPr>
          <w:rFonts w:ascii="Times New Roman"/>
          <w:b w:val="false"/>
          <w:i w:val="false"/>
          <w:color w:val="000000"/>
          <w:sz w:val="28"/>
        </w:rPr>
        <w:t>
      005 За счет внутренних займов</w:t>
      </w:r>
    </w:p>
    <w:bookmarkEnd w:id="598"/>
    <w:bookmarkStart w:name="z603" w:id="599"/>
    <w:p>
      <w:pPr>
        <w:spacing w:after="0"/>
        <w:ind w:left="0"/>
        <w:jc w:val="both"/>
      </w:pPr>
      <w:r>
        <w:rPr>
          <w:rFonts w:ascii="Times New Roman"/>
          <w:b w:val="false"/>
          <w:i w:val="false"/>
          <w:color w:val="000000"/>
          <w:sz w:val="28"/>
        </w:rPr>
        <w:t>
      011 За счет трансфертов из республиканского бюджета</w:t>
      </w:r>
    </w:p>
    <w:bookmarkEnd w:id="599"/>
    <w:bookmarkStart w:name="z604" w:id="600"/>
    <w:p>
      <w:pPr>
        <w:spacing w:after="0"/>
        <w:ind w:left="0"/>
        <w:jc w:val="both"/>
      </w:pPr>
      <w:r>
        <w:rPr>
          <w:rFonts w:ascii="Times New Roman"/>
          <w:b w:val="false"/>
          <w:i w:val="false"/>
          <w:color w:val="000000"/>
          <w:sz w:val="28"/>
        </w:rPr>
        <w:t>
      015 За счет средств местного бюджета";</w:t>
      </w:r>
    </w:p>
    <w:bookmarkEnd w:id="600"/>
    <w:bookmarkStart w:name="z605" w:id="601"/>
    <w:p>
      <w:pPr>
        <w:spacing w:after="0"/>
        <w:ind w:left="0"/>
        <w:jc w:val="both"/>
      </w:pPr>
      <w:r>
        <w:rPr>
          <w:rFonts w:ascii="Times New Roman"/>
          <w:b w:val="false"/>
          <w:i w:val="false"/>
          <w:color w:val="000000"/>
          <w:sz w:val="28"/>
        </w:rPr>
        <w:t>
      дополнить бюджетной программой 024 следующего содержания:</w:t>
      </w:r>
    </w:p>
    <w:bookmarkEnd w:id="601"/>
    <w:bookmarkStart w:name="z606" w:id="602"/>
    <w:p>
      <w:pPr>
        <w:spacing w:after="0"/>
        <w:ind w:left="0"/>
        <w:jc w:val="both"/>
      </w:pPr>
      <w:r>
        <w:rPr>
          <w:rFonts w:ascii="Times New Roman"/>
          <w:b w:val="false"/>
          <w:i w:val="false"/>
          <w:color w:val="000000"/>
          <w:sz w:val="28"/>
        </w:rPr>
        <w:t>
      "024 Развитие коммунального хозяйства";</w:t>
      </w:r>
    </w:p>
    <w:bookmarkEnd w:id="602"/>
    <w:bookmarkStart w:name="z607" w:id="603"/>
    <w:p>
      <w:pPr>
        <w:spacing w:after="0"/>
        <w:ind w:left="0"/>
        <w:jc w:val="both"/>
      </w:pPr>
      <w:r>
        <w:rPr>
          <w:rFonts w:ascii="Times New Roman"/>
          <w:b w:val="false"/>
          <w:i w:val="false"/>
          <w:color w:val="000000"/>
          <w:sz w:val="28"/>
        </w:rPr>
        <w:t>
      дополнить администратором бюджетных программ 315 с бюджетной программой 014 следующего содержания:</w:t>
      </w:r>
    </w:p>
    <w:bookmarkEnd w:id="603"/>
    <w:bookmarkStart w:name="z608" w:id="604"/>
    <w:p>
      <w:pPr>
        <w:spacing w:after="0"/>
        <w:ind w:left="0"/>
        <w:jc w:val="both"/>
      </w:pPr>
      <w:r>
        <w:rPr>
          <w:rFonts w:ascii="Times New Roman"/>
          <w:b w:val="false"/>
          <w:i w:val="false"/>
          <w:color w:val="000000"/>
          <w:sz w:val="28"/>
        </w:rPr>
        <w:t>
      "315 Управление зеленой экономики города республиканского значения, столицы</w:t>
      </w:r>
    </w:p>
    <w:bookmarkEnd w:id="604"/>
    <w:bookmarkStart w:name="z609" w:id="605"/>
    <w:p>
      <w:pPr>
        <w:spacing w:after="0"/>
        <w:ind w:left="0"/>
        <w:jc w:val="both"/>
      </w:pPr>
      <w:r>
        <w:rPr>
          <w:rFonts w:ascii="Times New Roman"/>
          <w:b w:val="false"/>
          <w:i w:val="false"/>
          <w:color w:val="000000"/>
          <w:sz w:val="28"/>
        </w:rPr>
        <w:t>
      014 Функционирование системы водоснабжения и водоотведения";</w:t>
      </w:r>
    </w:p>
    <w:bookmarkEnd w:id="605"/>
    <w:bookmarkStart w:name="z610" w:id="606"/>
    <w:p>
      <w:pPr>
        <w:spacing w:after="0"/>
        <w:ind w:left="0"/>
        <w:jc w:val="both"/>
      </w:pPr>
      <w:r>
        <w:rPr>
          <w:rFonts w:ascii="Times New Roman"/>
          <w:b w:val="false"/>
          <w:i w:val="false"/>
          <w:color w:val="000000"/>
          <w:sz w:val="28"/>
        </w:rPr>
        <w:t>
      дополнить бюджетной программой 017 с бюджетными подпрограммами 011 и 015 следующего содержания:</w:t>
      </w:r>
    </w:p>
    <w:bookmarkEnd w:id="606"/>
    <w:bookmarkStart w:name="z611" w:id="607"/>
    <w:p>
      <w:pPr>
        <w:spacing w:after="0"/>
        <w:ind w:left="0"/>
        <w:jc w:val="both"/>
      </w:pPr>
      <w:r>
        <w:rPr>
          <w:rFonts w:ascii="Times New Roman"/>
          <w:b w:val="false"/>
          <w:i w:val="false"/>
          <w:color w:val="000000"/>
          <w:sz w:val="28"/>
        </w:rPr>
        <w:t xml:space="preserve">
      "017 Развитие благоустройства города </w:t>
      </w:r>
    </w:p>
    <w:bookmarkEnd w:id="607"/>
    <w:bookmarkStart w:name="z612" w:id="608"/>
    <w:p>
      <w:pPr>
        <w:spacing w:after="0"/>
        <w:ind w:left="0"/>
        <w:jc w:val="both"/>
      </w:pPr>
      <w:r>
        <w:rPr>
          <w:rFonts w:ascii="Times New Roman"/>
          <w:b w:val="false"/>
          <w:i w:val="false"/>
          <w:color w:val="000000"/>
          <w:sz w:val="28"/>
        </w:rPr>
        <w:t>
      011 За счет трансфертов из республиканского бюджета</w:t>
      </w:r>
    </w:p>
    <w:bookmarkEnd w:id="608"/>
    <w:bookmarkStart w:name="z613" w:id="609"/>
    <w:p>
      <w:pPr>
        <w:spacing w:after="0"/>
        <w:ind w:left="0"/>
        <w:jc w:val="both"/>
      </w:pPr>
      <w:r>
        <w:rPr>
          <w:rFonts w:ascii="Times New Roman"/>
          <w:b w:val="false"/>
          <w:i w:val="false"/>
          <w:color w:val="000000"/>
          <w:sz w:val="28"/>
        </w:rPr>
        <w:t>
      015 За счет средств местного бюджета";</w:t>
      </w:r>
    </w:p>
    <w:bookmarkEnd w:id="609"/>
    <w:bookmarkStart w:name="z614" w:id="610"/>
    <w:p>
      <w:pPr>
        <w:spacing w:after="0"/>
        <w:ind w:left="0"/>
        <w:jc w:val="both"/>
      </w:pPr>
      <w:r>
        <w:rPr>
          <w:rFonts w:ascii="Times New Roman"/>
          <w:b w:val="false"/>
          <w:i w:val="false"/>
          <w:color w:val="000000"/>
          <w:sz w:val="28"/>
        </w:rPr>
        <w:t>
      дополнить администратором бюджетных программ 316 с бюджетной программой 001 и бюджетными подпрограммами 011 и 015 следующего содержания:</w:t>
      </w:r>
    </w:p>
    <w:bookmarkEnd w:id="610"/>
    <w:bookmarkStart w:name="z615" w:id="611"/>
    <w:p>
      <w:pPr>
        <w:spacing w:after="0"/>
        <w:ind w:left="0"/>
        <w:jc w:val="both"/>
      </w:pPr>
      <w:r>
        <w:rPr>
          <w:rFonts w:ascii="Times New Roman"/>
          <w:b w:val="false"/>
          <w:i w:val="false"/>
          <w:color w:val="000000"/>
          <w:sz w:val="28"/>
        </w:rPr>
        <w:t>
      "316 Управление энергоэффективности и инфраструктурного развития города республиканского значения, столицы</w:t>
      </w:r>
    </w:p>
    <w:bookmarkEnd w:id="611"/>
    <w:bookmarkStart w:name="z616" w:id="612"/>
    <w:p>
      <w:pPr>
        <w:spacing w:after="0"/>
        <w:ind w:left="0"/>
        <w:jc w:val="both"/>
      </w:pPr>
      <w:r>
        <w:rPr>
          <w:rFonts w:ascii="Times New Roman"/>
          <w:b w:val="false"/>
          <w:i w:val="false"/>
          <w:color w:val="000000"/>
          <w:sz w:val="28"/>
        </w:rPr>
        <w:t>
      001 Услуги по реализации государственной политики на местном уровне в области энергетики и инфраструктурного развития</w:t>
      </w:r>
    </w:p>
    <w:bookmarkEnd w:id="612"/>
    <w:bookmarkStart w:name="z617" w:id="613"/>
    <w:p>
      <w:pPr>
        <w:spacing w:after="0"/>
        <w:ind w:left="0"/>
        <w:jc w:val="both"/>
      </w:pPr>
      <w:r>
        <w:rPr>
          <w:rFonts w:ascii="Times New Roman"/>
          <w:b w:val="false"/>
          <w:i w:val="false"/>
          <w:color w:val="000000"/>
          <w:sz w:val="28"/>
        </w:rPr>
        <w:t>
      011 За счет трансфертов из республиканского бюджета</w:t>
      </w:r>
    </w:p>
    <w:bookmarkEnd w:id="613"/>
    <w:bookmarkStart w:name="z618" w:id="614"/>
    <w:p>
      <w:pPr>
        <w:spacing w:after="0"/>
        <w:ind w:left="0"/>
        <w:jc w:val="both"/>
      </w:pPr>
      <w:r>
        <w:rPr>
          <w:rFonts w:ascii="Times New Roman"/>
          <w:b w:val="false"/>
          <w:i w:val="false"/>
          <w:color w:val="000000"/>
          <w:sz w:val="28"/>
        </w:rPr>
        <w:t>
      015 За счет средств местного бюджета";</w:t>
      </w:r>
    </w:p>
    <w:bookmarkEnd w:id="614"/>
    <w:bookmarkStart w:name="z619" w:id="615"/>
    <w:p>
      <w:pPr>
        <w:spacing w:after="0"/>
        <w:ind w:left="0"/>
        <w:jc w:val="both"/>
      </w:pPr>
      <w:r>
        <w:rPr>
          <w:rFonts w:ascii="Times New Roman"/>
          <w:b w:val="false"/>
          <w:i w:val="false"/>
          <w:color w:val="000000"/>
          <w:sz w:val="28"/>
        </w:rPr>
        <w:t>
      дополнить бюджетными программами 002 и 004 следующего содержания:</w:t>
      </w:r>
    </w:p>
    <w:bookmarkEnd w:id="615"/>
    <w:bookmarkStart w:name="z620" w:id="616"/>
    <w:p>
      <w:pPr>
        <w:spacing w:after="0"/>
        <w:ind w:left="0"/>
        <w:jc w:val="both"/>
      </w:pPr>
      <w:r>
        <w:rPr>
          <w:rFonts w:ascii="Times New Roman"/>
          <w:b w:val="false"/>
          <w:i w:val="false"/>
          <w:color w:val="000000"/>
          <w:sz w:val="28"/>
        </w:rPr>
        <w:t>
      "002 Создание информационных систем</w:t>
      </w:r>
    </w:p>
    <w:bookmarkEnd w:id="616"/>
    <w:bookmarkStart w:name="z621" w:id="617"/>
    <w:p>
      <w:pPr>
        <w:spacing w:after="0"/>
        <w:ind w:left="0"/>
        <w:jc w:val="both"/>
      </w:pPr>
      <w:r>
        <w:rPr>
          <w:rFonts w:ascii="Times New Roman"/>
          <w:b w:val="false"/>
          <w:i w:val="false"/>
          <w:color w:val="000000"/>
          <w:sz w:val="28"/>
        </w:rPr>
        <w:t>
      004 Газификация населенных пунктов";</w:t>
      </w:r>
    </w:p>
    <w:bookmarkEnd w:id="617"/>
    <w:bookmarkStart w:name="z622" w:id="618"/>
    <w:p>
      <w:pPr>
        <w:spacing w:after="0"/>
        <w:ind w:left="0"/>
        <w:jc w:val="both"/>
      </w:pPr>
      <w:r>
        <w:rPr>
          <w:rFonts w:ascii="Times New Roman"/>
          <w:b w:val="false"/>
          <w:i w:val="false"/>
          <w:color w:val="000000"/>
          <w:sz w:val="28"/>
        </w:rPr>
        <w:t>
      дополнить бюджетной программой 005 с бюджетными подпрограммами 011 и 015 следующего содержания:</w:t>
      </w:r>
    </w:p>
    <w:bookmarkEnd w:id="618"/>
    <w:bookmarkStart w:name="z623" w:id="619"/>
    <w:p>
      <w:pPr>
        <w:spacing w:after="0"/>
        <w:ind w:left="0"/>
        <w:jc w:val="both"/>
      </w:pPr>
      <w:r>
        <w:rPr>
          <w:rFonts w:ascii="Times New Roman"/>
          <w:b w:val="false"/>
          <w:i w:val="false"/>
          <w:color w:val="000000"/>
          <w:sz w:val="28"/>
        </w:rPr>
        <w:t xml:space="preserve">
      "005 Развитие коммунального хозяйства </w:t>
      </w:r>
    </w:p>
    <w:bookmarkEnd w:id="619"/>
    <w:bookmarkStart w:name="z624" w:id="620"/>
    <w:p>
      <w:pPr>
        <w:spacing w:after="0"/>
        <w:ind w:left="0"/>
        <w:jc w:val="both"/>
      </w:pPr>
      <w:r>
        <w:rPr>
          <w:rFonts w:ascii="Times New Roman"/>
          <w:b w:val="false"/>
          <w:i w:val="false"/>
          <w:color w:val="000000"/>
          <w:sz w:val="28"/>
        </w:rPr>
        <w:t>
      011 За счет трансфертов из республиканского бюджета</w:t>
      </w:r>
    </w:p>
    <w:bookmarkEnd w:id="620"/>
    <w:bookmarkStart w:name="z625" w:id="621"/>
    <w:p>
      <w:pPr>
        <w:spacing w:after="0"/>
        <w:ind w:left="0"/>
        <w:jc w:val="both"/>
      </w:pPr>
      <w:r>
        <w:rPr>
          <w:rFonts w:ascii="Times New Roman"/>
          <w:b w:val="false"/>
          <w:i w:val="false"/>
          <w:color w:val="000000"/>
          <w:sz w:val="28"/>
        </w:rPr>
        <w:t>
      015 За счет средств местного бюджета";</w:t>
      </w:r>
    </w:p>
    <w:bookmarkEnd w:id="621"/>
    <w:bookmarkStart w:name="z626" w:id="622"/>
    <w:p>
      <w:pPr>
        <w:spacing w:after="0"/>
        <w:ind w:left="0"/>
        <w:jc w:val="both"/>
      </w:pPr>
      <w:r>
        <w:rPr>
          <w:rFonts w:ascii="Times New Roman"/>
          <w:b w:val="false"/>
          <w:i w:val="false"/>
          <w:color w:val="000000"/>
          <w:sz w:val="28"/>
        </w:rPr>
        <w:t>
      дополнить бюджетной программой 006 следующего содержания:</w:t>
      </w:r>
    </w:p>
    <w:bookmarkEnd w:id="622"/>
    <w:bookmarkStart w:name="z627" w:id="623"/>
    <w:p>
      <w:pPr>
        <w:spacing w:after="0"/>
        <w:ind w:left="0"/>
        <w:jc w:val="both"/>
      </w:pPr>
      <w:r>
        <w:rPr>
          <w:rFonts w:ascii="Times New Roman"/>
          <w:b w:val="false"/>
          <w:i w:val="false"/>
          <w:color w:val="000000"/>
          <w:sz w:val="28"/>
        </w:rPr>
        <w:t>
      "006 Функционирование системы водоснабжения и водоотведения";</w:t>
      </w:r>
    </w:p>
    <w:bookmarkEnd w:id="623"/>
    <w:bookmarkStart w:name="z628" w:id="624"/>
    <w:p>
      <w:pPr>
        <w:spacing w:after="0"/>
        <w:ind w:left="0"/>
        <w:jc w:val="both"/>
      </w:pPr>
      <w:r>
        <w:rPr>
          <w:rFonts w:ascii="Times New Roman"/>
          <w:b w:val="false"/>
          <w:i w:val="false"/>
          <w:color w:val="000000"/>
          <w:sz w:val="28"/>
        </w:rPr>
        <w:t>
      дополнить бюджетной программой 007 с бюджетными подпрограммами 011 и 015 следующего содержания:</w:t>
      </w:r>
    </w:p>
    <w:bookmarkEnd w:id="624"/>
    <w:bookmarkStart w:name="z629" w:id="625"/>
    <w:p>
      <w:pPr>
        <w:spacing w:after="0"/>
        <w:ind w:left="0"/>
        <w:jc w:val="both"/>
      </w:pPr>
      <w:r>
        <w:rPr>
          <w:rFonts w:ascii="Times New Roman"/>
          <w:b w:val="false"/>
          <w:i w:val="false"/>
          <w:color w:val="000000"/>
          <w:sz w:val="28"/>
        </w:rPr>
        <w:t xml:space="preserve">
      "007 Развитие системы водоснабжения и водоотведения </w:t>
      </w:r>
    </w:p>
    <w:bookmarkEnd w:id="625"/>
    <w:bookmarkStart w:name="z630" w:id="626"/>
    <w:p>
      <w:pPr>
        <w:spacing w:after="0"/>
        <w:ind w:left="0"/>
        <w:jc w:val="both"/>
      </w:pPr>
      <w:r>
        <w:rPr>
          <w:rFonts w:ascii="Times New Roman"/>
          <w:b w:val="false"/>
          <w:i w:val="false"/>
          <w:color w:val="000000"/>
          <w:sz w:val="28"/>
        </w:rPr>
        <w:t>
      011 За счет трансфертов из республиканского бюджета</w:t>
      </w:r>
    </w:p>
    <w:bookmarkEnd w:id="626"/>
    <w:bookmarkStart w:name="z631" w:id="627"/>
    <w:p>
      <w:pPr>
        <w:spacing w:after="0"/>
        <w:ind w:left="0"/>
        <w:jc w:val="both"/>
      </w:pPr>
      <w:r>
        <w:rPr>
          <w:rFonts w:ascii="Times New Roman"/>
          <w:b w:val="false"/>
          <w:i w:val="false"/>
          <w:color w:val="000000"/>
          <w:sz w:val="28"/>
        </w:rPr>
        <w:t>
      015 За счет средств местного бюджета";</w:t>
      </w:r>
    </w:p>
    <w:bookmarkEnd w:id="627"/>
    <w:bookmarkStart w:name="z632" w:id="628"/>
    <w:p>
      <w:pPr>
        <w:spacing w:after="0"/>
        <w:ind w:left="0"/>
        <w:jc w:val="both"/>
      </w:pPr>
      <w:r>
        <w:rPr>
          <w:rFonts w:ascii="Times New Roman"/>
          <w:b w:val="false"/>
          <w:i w:val="false"/>
          <w:color w:val="000000"/>
          <w:sz w:val="28"/>
        </w:rPr>
        <w:t>
      дополнить бюджетными программами 016 и 027 следующего содержания:</w:t>
      </w:r>
    </w:p>
    <w:bookmarkEnd w:id="628"/>
    <w:bookmarkStart w:name="z633" w:id="629"/>
    <w:p>
      <w:pPr>
        <w:spacing w:after="0"/>
        <w:ind w:left="0"/>
        <w:jc w:val="both"/>
      </w:pPr>
      <w:r>
        <w:rPr>
          <w:rFonts w:ascii="Times New Roman"/>
          <w:b w:val="false"/>
          <w:i w:val="false"/>
          <w:color w:val="000000"/>
          <w:sz w:val="28"/>
        </w:rPr>
        <w:t>
      "016 Капитальные расходы государственного органа</w:t>
      </w:r>
    </w:p>
    <w:bookmarkEnd w:id="629"/>
    <w:bookmarkStart w:name="z634" w:id="630"/>
    <w:p>
      <w:pPr>
        <w:spacing w:after="0"/>
        <w:ind w:left="0"/>
        <w:jc w:val="both"/>
      </w:pPr>
      <w:r>
        <w:rPr>
          <w:rFonts w:ascii="Times New Roman"/>
          <w:b w:val="false"/>
          <w:i w:val="false"/>
          <w:color w:val="000000"/>
          <w:sz w:val="28"/>
        </w:rPr>
        <w:t>
      027 Организация эксплуатации сетей газификации, находящихся в коммунальной собственности города республиканского значения, столицы";</w:t>
      </w:r>
    </w:p>
    <w:bookmarkEnd w:id="630"/>
    <w:bookmarkStart w:name="z635" w:id="631"/>
    <w:p>
      <w:pPr>
        <w:spacing w:after="0"/>
        <w:ind w:left="0"/>
        <w:jc w:val="both"/>
      </w:pPr>
      <w:r>
        <w:rPr>
          <w:rFonts w:ascii="Times New Roman"/>
          <w:b w:val="false"/>
          <w:i w:val="false"/>
          <w:color w:val="000000"/>
          <w:sz w:val="28"/>
        </w:rPr>
        <w:t>
      дополнить бюджетной программой 028 с бюджетными подпрограммами 011 и 015 следующего содержания:</w:t>
      </w:r>
    </w:p>
    <w:bookmarkEnd w:id="631"/>
    <w:bookmarkStart w:name="z636" w:id="632"/>
    <w:p>
      <w:pPr>
        <w:spacing w:after="0"/>
        <w:ind w:left="0"/>
        <w:jc w:val="both"/>
      </w:pPr>
      <w:r>
        <w:rPr>
          <w:rFonts w:ascii="Times New Roman"/>
          <w:b w:val="false"/>
          <w:i w:val="false"/>
          <w:color w:val="000000"/>
          <w:sz w:val="28"/>
        </w:rPr>
        <w:t xml:space="preserve">
      "028 Организация эксплуатации тепловых сетей, находящихся в коммунальной собственности города республиканского значения, столицы </w:t>
      </w:r>
    </w:p>
    <w:bookmarkEnd w:id="632"/>
    <w:bookmarkStart w:name="z637" w:id="633"/>
    <w:p>
      <w:pPr>
        <w:spacing w:after="0"/>
        <w:ind w:left="0"/>
        <w:jc w:val="both"/>
      </w:pPr>
      <w:r>
        <w:rPr>
          <w:rFonts w:ascii="Times New Roman"/>
          <w:b w:val="false"/>
          <w:i w:val="false"/>
          <w:color w:val="000000"/>
          <w:sz w:val="28"/>
        </w:rPr>
        <w:t>
      011 За счет трансфертов из республиканского бюджета</w:t>
      </w:r>
    </w:p>
    <w:bookmarkEnd w:id="633"/>
    <w:bookmarkStart w:name="z638" w:id="634"/>
    <w:p>
      <w:pPr>
        <w:spacing w:after="0"/>
        <w:ind w:left="0"/>
        <w:jc w:val="both"/>
      </w:pPr>
      <w:r>
        <w:rPr>
          <w:rFonts w:ascii="Times New Roman"/>
          <w:b w:val="false"/>
          <w:i w:val="false"/>
          <w:color w:val="000000"/>
          <w:sz w:val="28"/>
        </w:rPr>
        <w:t>
      015 За счет средств местного бюджета";</w:t>
      </w:r>
    </w:p>
    <w:bookmarkEnd w:id="634"/>
    <w:bookmarkStart w:name="z639" w:id="635"/>
    <w:p>
      <w:pPr>
        <w:spacing w:after="0"/>
        <w:ind w:left="0"/>
        <w:jc w:val="both"/>
      </w:pPr>
      <w:r>
        <w:rPr>
          <w:rFonts w:ascii="Times New Roman"/>
          <w:b w:val="false"/>
          <w:i w:val="false"/>
          <w:color w:val="000000"/>
          <w:sz w:val="28"/>
        </w:rPr>
        <w:t xml:space="preserve">
      дополнить бюджетными программами 032, 067, 100, 106, 107, 108, 109, 115, 118, 119, 123 и 124 следующего содержания: </w:t>
      </w:r>
    </w:p>
    <w:bookmarkEnd w:id="635"/>
    <w:bookmarkStart w:name="z640" w:id="636"/>
    <w:p>
      <w:pPr>
        <w:spacing w:after="0"/>
        <w:ind w:left="0"/>
        <w:jc w:val="both"/>
      </w:pPr>
      <w:r>
        <w:rPr>
          <w:rFonts w:ascii="Times New Roman"/>
          <w:b w:val="false"/>
          <w:i w:val="false"/>
          <w:color w:val="000000"/>
          <w:sz w:val="28"/>
        </w:rPr>
        <w:t>
      "032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w:t>
      </w:r>
    </w:p>
    <w:bookmarkEnd w:id="636"/>
    <w:bookmarkStart w:name="z641" w:id="637"/>
    <w:p>
      <w:pPr>
        <w:spacing w:after="0"/>
        <w:ind w:left="0"/>
        <w:jc w:val="both"/>
      </w:pPr>
      <w:r>
        <w:rPr>
          <w:rFonts w:ascii="Times New Roman"/>
          <w:b w:val="false"/>
          <w:i w:val="false"/>
          <w:color w:val="000000"/>
          <w:sz w:val="28"/>
        </w:rPr>
        <w:t>
      067 Капитальные расходы подведомственных государственных учреждений и организаций</w:t>
      </w:r>
    </w:p>
    <w:bookmarkEnd w:id="637"/>
    <w:bookmarkStart w:name="z642" w:id="638"/>
    <w:p>
      <w:pPr>
        <w:spacing w:after="0"/>
        <w:ind w:left="0"/>
        <w:jc w:val="both"/>
      </w:pPr>
      <w:r>
        <w:rPr>
          <w:rFonts w:ascii="Times New Roman"/>
          <w:b w:val="false"/>
          <w:i w:val="false"/>
          <w:color w:val="000000"/>
          <w:sz w:val="28"/>
        </w:rPr>
        <w:t>
      100 Проведение мероприятий за счет чрезвычайного резерва Правительства Республики Казахстан</w:t>
      </w:r>
    </w:p>
    <w:bookmarkEnd w:id="638"/>
    <w:bookmarkStart w:name="z643" w:id="639"/>
    <w:p>
      <w:pPr>
        <w:spacing w:after="0"/>
        <w:ind w:left="0"/>
        <w:jc w:val="both"/>
      </w:pPr>
      <w:r>
        <w:rPr>
          <w:rFonts w:ascii="Times New Roman"/>
          <w:b w:val="false"/>
          <w:i w:val="false"/>
          <w:color w:val="000000"/>
          <w:sz w:val="28"/>
        </w:rPr>
        <w:t xml:space="preserve">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 </w:t>
      </w:r>
    </w:p>
    <w:bookmarkEnd w:id="639"/>
    <w:bookmarkStart w:name="z644" w:id="640"/>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640"/>
    <w:bookmarkStart w:name="z645" w:id="641"/>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641"/>
    <w:bookmarkStart w:name="z646" w:id="642"/>
    <w:p>
      <w:pPr>
        <w:spacing w:after="0"/>
        <w:ind w:left="0"/>
        <w:jc w:val="both"/>
      </w:pP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w:t>
      </w:r>
    </w:p>
    <w:bookmarkEnd w:id="642"/>
    <w:bookmarkStart w:name="z647" w:id="643"/>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643"/>
    <w:bookmarkStart w:name="z648" w:id="644"/>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644"/>
    <w:bookmarkStart w:name="z649" w:id="645"/>
    <w:p>
      <w:pPr>
        <w:spacing w:after="0"/>
        <w:ind w:left="0"/>
        <w:jc w:val="both"/>
      </w:pPr>
      <w:r>
        <w:rPr>
          <w:rFonts w:ascii="Times New Roman"/>
          <w:b w:val="false"/>
          <w:i w:val="false"/>
          <w:color w:val="000000"/>
          <w:sz w:val="28"/>
        </w:rPr>
        <w:t>
      119 Проведение мероприятий за счет специального резерва Правительства Республики Казахстан</w:t>
      </w:r>
    </w:p>
    <w:bookmarkEnd w:id="645"/>
    <w:bookmarkStart w:name="z650" w:id="646"/>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646"/>
    <w:bookmarkStart w:name="z651" w:id="647"/>
    <w:p>
      <w:pPr>
        <w:spacing w:after="0"/>
        <w:ind w:left="0"/>
        <w:jc w:val="both"/>
      </w:pPr>
      <w:r>
        <w:rPr>
          <w:rFonts w:ascii="Times New Roman"/>
          <w:b w:val="false"/>
          <w:i w:val="false"/>
          <w:color w:val="000000"/>
          <w:sz w:val="28"/>
        </w:rPr>
        <w:t xml:space="preserve">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 </w:t>
      </w:r>
    </w:p>
    <w:bookmarkEnd w:id="647"/>
    <w:bookmarkStart w:name="z652" w:id="648"/>
    <w:p>
      <w:pPr>
        <w:spacing w:after="0"/>
        <w:ind w:left="0"/>
        <w:jc w:val="both"/>
      </w:pPr>
      <w:r>
        <w:rPr>
          <w:rFonts w:ascii="Times New Roman"/>
          <w:b w:val="false"/>
          <w:i w:val="false"/>
          <w:color w:val="000000"/>
          <w:sz w:val="28"/>
        </w:rPr>
        <w:t>
      дополнить администратором бюджетных программ 321 с бюджетной программой 012 следующего содержания:</w:t>
      </w:r>
    </w:p>
    <w:bookmarkEnd w:id="648"/>
    <w:bookmarkStart w:name="z653" w:id="649"/>
    <w:p>
      <w:pPr>
        <w:spacing w:after="0"/>
        <w:ind w:left="0"/>
        <w:jc w:val="both"/>
      </w:pPr>
      <w:r>
        <w:rPr>
          <w:rFonts w:ascii="Times New Roman"/>
          <w:b w:val="false"/>
          <w:i w:val="false"/>
          <w:color w:val="000000"/>
          <w:sz w:val="28"/>
        </w:rPr>
        <w:t>
      "321 Управление жилищной политики города республиканского значения, столицы</w:t>
      </w:r>
    </w:p>
    <w:bookmarkEnd w:id="649"/>
    <w:bookmarkStart w:name="z654" w:id="650"/>
    <w:p>
      <w:pPr>
        <w:spacing w:after="0"/>
        <w:ind w:left="0"/>
        <w:jc w:val="both"/>
      </w:pPr>
      <w:r>
        <w:rPr>
          <w:rFonts w:ascii="Times New Roman"/>
          <w:b w:val="false"/>
          <w:i w:val="false"/>
          <w:color w:val="000000"/>
          <w:sz w:val="28"/>
        </w:rPr>
        <w:t>
      012 Бюджетное кредитование АО "Жилищный строительный сберегательный банк Казахстана" для предоставления жилищных займов";</w:t>
      </w:r>
    </w:p>
    <w:bookmarkEnd w:id="650"/>
    <w:bookmarkStart w:name="z655" w:id="651"/>
    <w:p>
      <w:pPr>
        <w:spacing w:after="0"/>
        <w:ind w:left="0"/>
        <w:jc w:val="both"/>
      </w:pPr>
      <w:r>
        <w:rPr>
          <w:rFonts w:ascii="Times New Roman"/>
          <w:b w:val="false"/>
          <w:i w:val="false"/>
          <w:color w:val="000000"/>
          <w:sz w:val="28"/>
        </w:rPr>
        <w:t>
      дополнить администратором бюджетных программ 326 с бюджетной программой 009 следующего содержания:</w:t>
      </w:r>
    </w:p>
    <w:bookmarkEnd w:id="651"/>
    <w:bookmarkStart w:name="z656" w:id="652"/>
    <w:p>
      <w:pPr>
        <w:spacing w:after="0"/>
        <w:ind w:left="0"/>
        <w:jc w:val="both"/>
      </w:pPr>
      <w:r>
        <w:rPr>
          <w:rFonts w:ascii="Times New Roman"/>
          <w:b w:val="false"/>
          <w:i w:val="false"/>
          <w:color w:val="000000"/>
          <w:sz w:val="28"/>
        </w:rPr>
        <w:t>
      "326 Управление предпринимательства и инвестиций города республиканского значения, столицы</w:t>
      </w:r>
    </w:p>
    <w:bookmarkEnd w:id="652"/>
    <w:bookmarkStart w:name="z657" w:id="653"/>
    <w:p>
      <w:pPr>
        <w:spacing w:after="0"/>
        <w:ind w:left="0"/>
        <w:jc w:val="both"/>
      </w:pPr>
      <w:r>
        <w:rPr>
          <w:rFonts w:ascii="Times New Roman"/>
          <w:b w:val="false"/>
          <w:i w:val="false"/>
          <w:color w:val="000000"/>
          <w:sz w:val="28"/>
        </w:rPr>
        <w:t>
      009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w:t>
      </w:r>
    </w:p>
    <w:bookmarkEnd w:id="653"/>
    <w:bookmarkStart w:name="z658" w:id="654"/>
    <w:p>
      <w:pPr>
        <w:spacing w:after="0"/>
        <w:ind w:left="0"/>
        <w:jc w:val="both"/>
      </w:pPr>
      <w:r>
        <w:rPr>
          <w:rFonts w:ascii="Times New Roman"/>
          <w:b w:val="false"/>
          <w:i w:val="false"/>
          <w:color w:val="000000"/>
          <w:sz w:val="28"/>
        </w:rPr>
        <w:t>
      в функциональной подгруппе 3 "Благоустройство населенных пунктов":</w:t>
      </w:r>
    </w:p>
    <w:bookmarkEnd w:id="654"/>
    <w:bookmarkStart w:name="z659" w:id="655"/>
    <w:p>
      <w:pPr>
        <w:spacing w:after="0"/>
        <w:ind w:left="0"/>
        <w:jc w:val="both"/>
      </w:pPr>
      <w:r>
        <w:rPr>
          <w:rFonts w:ascii="Times New Roman"/>
          <w:b w:val="false"/>
          <w:i w:val="false"/>
          <w:color w:val="000000"/>
          <w:sz w:val="28"/>
        </w:rPr>
        <w:t>
      дополнить администратором бюджетных программ 314 с бюджетной программой 007 и бюджетными подпрограммами 011 и 015 следующего содержания:</w:t>
      </w:r>
    </w:p>
    <w:bookmarkEnd w:id="655"/>
    <w:bookmarkStart w:name="z660" w:id="656"/>
    <w:p>
      <w:pPr>
        <w:spacing w:after="0"/>
        <w:ind w:left="0"/>
        <w:jc w:val="both"/>
      </w:pPr>
      <w:r>
        <w:rPr>
          <w:rFonts w:ascii="Times New Roman"/>
          <w:b w:val="false"/>
          <w:i w:val="false"/>
          <w:color w:val="000000"/>
          <w:sz w:val="28"/>
        </w:rPr>
        <w:t>
      "314 Управление комфортной городской среды города республиканского значения, столицы</w:t>
      </w:r>
    </w:p>
    <w:bookmarkEnd w:id="656"/>
    <w:bookmarkStart w:name="z661" w:id="657"/>
    <w:p>
      <w:pPr>
        <w:spacing w:after="0"/>
        <w:ind w:left="0"/>
        <w:jc w:val="both"/>
      </w:pPr>
      <w:r>
        <w:rPr>
          <w:rFonts w:ascii="Times New Roman"/>
          <w:b w:val="false"/>
          <w:i w:val="false"/>
          <w:color w:val="000000"/>
          <w:sz w:val="28"/>
        </w:rPr>
        <w:t>
      007 Благоустройство и озеленение населенных пунктов</w:t>
      </w:r>
    </w:p>
    <w:bookmarkEnd w:id="657"/>
    <w:bookmarkStart w:name="z662" w:id="658"/>
    <w:p>
      <w:pPr>
        <w:spacing w:after="0"/>
        <w:ind w:left="0"/>
        <w:jc w:val="both"/>
      </w:pPr>
      <w:r>
        <w:rPr>
          <w:rFonts w:ascii="Times New Roman"/>
          <w:b w:val="false"/>
          <w:i w:val="false"/>
          <w:color w:val="000000"/>
          <w:sz w:val="28"/>
        </w:rPr>
        <w:t>
      011 За счет трансфертов из республиканского бюджета</w:t>
      </w:r>
    </w:p>
    <w:bookmarkEnd w:id="658"/>
    <w:bookmarkStart w:name="z663" w:id="659"/>
    <w:p>
      <w:pPr>
        <w:spacing w:after="0"/>
        <w:ind w:left="0"/>
        <w:jc w:val="both"/>
      </w:pPr>
      <w:r>
        <w:rPr>
          <w:rFonts w:ascii="Times New Roman"/>
          <w:b w:val="false"/>
          <w:i w:val="false"/>
          <w:color w:val="000000"/>
          <w:sz w:val="28"/>
        </w:rPr>
        <w:t>
      015 За счет средств местного бюджета";</w:t>
      </w:r>
    </w:p>
    <w:bookmarkEnd w:id="659"/>
    <w:bookmarkStart w:name="z664" w:id="660"/>
    <w:p>
      <w:pPr>
        <w:spacing w:after="0"/>
        <w:ind w:left="0"/>
        <w:jc w:val="both"/>
      </w:pPr>
      <w:r>
        <w:rPr>
          <w:rFonts w:ascii="Times New Roman"/>
          <w:b w:val="false"/>
          <w:i w:val="false"/>
          <w:color w:val="000000"/>
          <w:sz w:val="28"/>
        </w:rPr>
        <w:t>
      дополнить администратором бюджетных программ 315 с бюджетной программой 018 следующего содержания:</w:t>
      </w:r>
    </w:p>
    <w:bookmarkEnd w:id="660"/>
    <w:bookmarkStart w:name="z665" w:id="661"/>
    <w:p>
      <w:pPr>
        <w:spacing w:after="0"/>
        <w:ind w:left="0"/>
        <w:jc w:val="both"/>
      </w:pPr>
      <w:r>
        <w:rPr>
          <w:rFonts w:ascii="Times New Roman"/>
          <w:b w:val="false"/>
          <w:i w:val="false"/>
          <w:color w:val="000000"/>
          <w:sz w:val="28"/>
        </w:rPr>
        <w:t>
      "315 Управление зеленой экономики города республиканского значения, столицы</w:t>
      </w:r>
    </w:p>
    <w:bookmarkEnd w:id="661"/>
    <w:bookmarkStart w:name="z666" w:id="662"/>
    <w:p>
      <w:pPr>
        <w:spacing w:after="0"/>
        <w:ind w:left="0"/>
        <w:jc w:val="both"/>
      </w:pPr>
      <w:r>
        <w:rPr>
          <w:rFonts w:ascii="Times New Roman"/>
          <w:b w:val="false"/>
          <w:i w:val="false"/>
          <w:color w:val="000000"/>
          <w:sz w:val="28"/>
        </w:rPr>
        <w:t>
      018 Благоустройство и озеленение города";</w:t>
      </w:r>
    </w:p>
    <w:bookmarkEnd w:id="662"/>
    <w:bookmarkStart w:name="z667" w:id="663"/>
    <w:p>
      <w:pPr>
        <w:spacing w:after="0"/>
        <w:ind w:left="0"/>
        <w:jc w:val="both"/>
      </w:pPr>
      <w:r>
        <w:rPr>
          <w:rFonts w:ascii="Times New Roman"/>
          <w:b w:val="false"/>
          <w:i w:val="false"/>
          <w:color w:val="000000"/>
          <w:sz w:val="28"/>
        </w:rPr>
        <w:t>
      дополнить администратором бюджетных программ 316 с бюджетными программами 037 и 038 с бюджетными подпрограммами 011 и 015 следующего содержания:</w:t>
      </w:r>
    </w:p>
    <w:bookmarkEnd w:id="663"/>
    <w:bookmarkStart w:name="z668" w:id="664"/>
    <w:p>
      <w:pPr>
        <w:spacing w:after="0"/>
        <w:ind w:left="0"/>
        <w:jc w:val="both"/>
      </w:pPr>
      <w:r>
        <w:rPr>
          <w:rFonts w:ascii="Times New Roman"/>
          <w:b w:val="false"/>
          <w:i w:val="false"/>
          <w:color w:val="000000"/>
          <w:sz w:val="28"/>
        </w:rPr>
        <w:t>
      "316 Управление энергоэффективности и инфраструктурного развития города республиканского значения, столицы</w:t>
      </w:r>
    </w:p>
    <w:bookmarkEnd w:id="664"/>
    <w:bookmarkStart w:name="z669" w:id="665"/>
    <w:p>
      <w:pPr>
        <w:spacing w:after="0"/>
        <w:ind w:left="0"/>
        <w:jc w:val="both"/>
      </w:pPr>
      <w:r>
        <w:rPr>
          <w:rFonts w:ascii="Times New Roman"/>
          <w:b w:val="false"/>
          <w:i w:val="false"/>
          <w:color w:val="000000"/>
          <w:sz w:val="28"/>
        </w:rPr>
        <w:t>
      037 Освещение улиц населенных пунктов</w:t>
      </w:r>
    </w:p>
    <w:bookmarkEnd w:id="665"/>
    <w:bookmarkStart w:name="z670" w:id="666"/>
    <w:p>
      <w:pPr>
        <w:spacing w:after="0"/>
        <w:ind w:left="0"/>
        <w:jc w:val="both"/>
      </w:pPr>
      <w:r>
        <w:rPr>
          <w:rFonts w:ascii="Times New Roman"/>
          <w:b w:val="false"/>
          <w:i w:val="false"/>
          <w:color w:val="000000"/>
          <w:sz w:val="28"/>
        </w:rPr>
        <w:t>
      011 За счет трансфертов из республиканского бюджета</w:t>
      </w:r>
    </w:p>
    <w:bookmarkEnd w:id="666"/>
    <w:bookmarkStart w:name="z671" w:id="667"/>
    <w:p>
      <w:pPr>
        <w:spacing w:after="0"/>
        <w:ind w:left="0"/>
        <w:jc w:val="both"/>
      </w:pPr>
      <w:r>
        <w:rPr>
          <w:rFonts w:ascii="Times New Roman"/>
          <w:b w:val="false"/>
          <w:i w:val="false"/>
          <w:color w:val="000000"/>
          <w:sz w:val="28"/>
        </w:rPr>
        <w:t>
      015 За счет средств местного бюджета</w:t>
      </w:r>
    </w:p>
    <w:bookmarkEnd w:id="667"/>
    <w:bookmarkStart w:name="z672" w:id="668"/>
    <w:p>
      <w:pPr>
        <w:spacing w:after="0"/>
        <w:ind w:left="0"/>
        <w:jc w:val="both"/>
      </w:pPr>
      <w:r>
        <w:rPr>
          <w:rFonts w:ascii="Times New Roman"/>
          <w:b w:val="false"/>
          <w:i w:val="false"/>
          <w:color w:val="000000"/>
          <w:sz w:val="28"/>
        </w:rPr>
        <w:t>
      038 Обеспечение санитарии населенных пунктов</w:t>
      </w:r>
    </w:p>
    <w:bookmarkEnd w:id="668"/>
    <w:bookmarkStart w:name="z673" w:id="669"/>
    <w:p>
      <w:pPr>
        <w:spacing w:after="0"/>
        <w:ind w:left="0"/>
        <w:jc w:val="both"/>
      </w:pPr>
      <w:r>
        <w:rPr>
          <w:rFonts w:ascii="Times New Roman"/>
          <w:b w:val="false"/>
          <w:i w:val="false"/>
          <w:color w:val="000000"/>
          <w:sz w:val="28"/>
        </w:rPr>
        <w:t>
      011 За счет трансфертов из республиканского бюджета</w:t>
      </w:r>
    </w:p>
    <w:bookmarkEnd w:id="669"/>
    <w:bookmarkStart w:name="z674" w:id="670"/>
    <w:p>
      <w:pPr>
        <w:spacing w:after="0"/>
        <w:ind w:left="0"/>
        <w:jc w:val="both"/>
      </w:pPr>
      <w:r>
        <w:rPr>
          <w:rFonts w:ascii="Times New Roman"/>
          <w:b w:val="false"/>
          <w:i w:val="false"/>
          <w:color w:val="000000"/>
          <w:sz w:val="28"/>
        </w:rPr>
        <w:t>
      015 За счет средств местного бюджета";</w:t>
      </w:r>
    </w:p>
    <w:bookmarkEnd w:id="670"/>
    <w:bookmarkStart w:name="z675" w:id="671"/>
    <w:p>
      <w:pPr>
        <w:spacing w:after="0"/>
        <w:ind w:left="0"/>
        <w:jc w:val="both"/>
      </w:pPr>
      <w:r>
        <w:rPr>
          <w:rFonts w:ascii="Times New Roman"/>
          <w:b w:val="false"/>
          <w:i w:val="false"/>
          <w:color w:val="000000"/>
          <w:sz w:val="28"/>
        </w:rPr>
        <w:t>
      дополнить бюджетными программами 041, 047 и 048 следующего содержания:</w:t>
      </w:r>
    </w:p>
    <w:bookmarkEnd w:id="671"/>
    <w:bookmarkStart w:name="z676" w:id="672"/>
    <w:p>
      <w:pPr>
        <w:spacing w:after="0"/>
        <w:ind w:left="0"/>
        <w:jc w:val="both"/>
      </w:pPr>
      <w:r>
        <w:rPr>
          <w:rFonts w:ascii="Times New Roman"/>
          <w:b w:val="false"/>
          <w:i w:val="false"/>
          <w:color w:val="000000"/>
          <w:sz w:val="28"/>
        </w:rPr>
        <w:t>
      "041 Проведение профилактической дезинсекции и дератизации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bookmarkEnd w:id="672"/>
    <w:bookmarkStart w:name="z677" w:id="673"/>
    <w:p>
      <w:pPr>
        <w:spacing w:after="0"/>
        <w:ind w:left="0"/>
        <w:jc w:val="both"/>
      </w:pPr>
      <w:r>
        <w:rPr>
          <w:rFonts w:ascii="Times New Roman"/>
          <w:b w:val="false"/>
          <w:i w:val="false"/>
          <w:color w:val="000000"/>
          <w:sz w:val="28"/>
        </w:rPr>
        <w:t>
      047 Содержание мест захоронений и погребение безродных</w:t>
      </w:r>
    </w:p>
    <w:bookmarkEnd w:id="673"/>
    <w:bookmarkStart w:name="z678" w:id="674"/>
    <w:p>
      <w:pPr>
        <w:spacing w:after="0"/>
        <w:ind w:left="0"/>
        <w:jc w:val="both"/>
      </w:pPr>
      <w:r>
        <w:rPr>
          <w:rFonts w:ascii="Times New Roman"/>
          <w:b w:val="false"/>
          <w:i w:val="false"/>
          <w:color w:val="000000"/>
          <w:sz w:val="28"/>
        </w:rPr>
        <w:t>
      048 Благоустройство и озеленение населенных пунктов";</w:t>
      </w:r>
    </w:p>
    <w:bookmarkEnd w:id="674"/>
    <w:bookmarkStart w:name="z679" w:id="675"/>
    <w:p>
      <w:pPr>
        <w:spacing w:after="0"/>
        <w:ind w:left="0"/>
        <w:jc w:val="both"/>
      </w:pPr>
      <w:r>
        <w:rPr>
          <w:rFonts w:ascii="Times New Roman"/>
          <w:b w:val="false"/>
          <w:i w:val="false"/>
          <w:color w:val="000000"/>
          <w:sz w:val="28"/>
        </w:rPr>
        <w:t>
      дополнить администратором бюджетных программ 321 с бюджетной программой 011 следующего содержания:</w:t>
      </w:r>
    </w:p>
    <w:bookmarkEnd w:id="675"/>
    <w:bookmarkStart w:name="z680" w:id="676"/>
    <w:p>
      <w:pPr>
        <w:spacing w:after="0"/>
        <w:ind w:left="0"/>
        <w:jc w:val="both"/>
      </w:pPr>
      <w:r>
        <w:rPr>
          <w:rFonts w:ascii="Times New Roman"/>
          <w:b w:val="false"/>
          <w:i w:val="false"/>
          <w:color w:val="000000"/>
          <w:sz w:val="28"/>
        </w:rPr>
        <w:t>
      "321 Управление жилищной политики города республиканского значения, столицы</w:t>
      </w:r>
    </w:p>
    <w:bookmarkEnd w:id="676"/>
    <w:bookmarkStart w:name="z681" w:id="677"/>
    <w:p>
      <w:pPr>
        <w:spacing w:after="0"/>
        <w:ind w:left="0"/>
        <w:jc w:val="both"/>
      </w:pPr>
      <w:r>
        <w:rPr>
          <w:rFonts w:ascii="Times New Roman"/>
          <w:b w:val="false"/>
          <w:i w:val="false"/>
          <w:color w:val="000000"/>
          <w:sz w:val="28"/>
        </w:rPr>
        <w:t xml:space="preserve">
      011 Благоустройство и озеленение города"; </w:t>
      </w:r>
    </w:p>
    <w:bookmarkEnd w:id="677"/>
    <w:bookmarkStart w:name="z682" w:id="678"/>
    <w:p>
      <w:pPr>
        <w:spacing w:after="0"/>
        <w:ind w:left="0"/>
        <w:jc w:val="both"/>
      </w:pPr>
      <w:r>
        <w:rPr>
          <w:rFonts w:ascii="Times New Roman"/>
          <w:b w:val="false"/>
          <w:i w:val="false"/>
          <w:color w:val="000000"/>
          <w:sz w:val="28"/>
        </w:rPr>
        <w:t>
      дополнить администратором бюджетных программ 326 с бюджетной программой 024 и бюджетными подпрограммами 011 и 015 следующего содержания:</w:t>
      </w:r>
    </w:p>
    <w:bookmarkEnd w:id="678"/>
    <w:bookmarkStart w:name="z683" w:id="679"/>
    <w:p>
      <w:pPr>
        <w:spacing w:after="0"/>
        <w:ind w:left="0"/>
        <w:jc w:val="both"/>
      </w:pPr>
      <w:r>
        <w:rPr>
          <w:rFonts w:ascii="Times New Roman"/>
          <w:b w:val="false"/>
          <w:i w:val="false"/>
          <w:color w:val="000000"/>
          <w:sz w:val="28"/>
        </w:rPr>
        <w:t>
      "326 Управление предпринимательства и инвестиций города республиканского значения, столицы</w:t>
      </w:r>
    </w:p>
    <w:bookmarkEnd w:id="679"/>
    <w:bookmarkStart w:name="z684" w:id="680"/>
    <w:p>
      <w:pPr>
        <w:spacing w:after="0"/>
        <w:ind w:left="0"/>
        <w:jc w:val="both"/>
      </w:pPr>
      <w:r>
        <w:rPr>
          <w:rFonts w:ascii="Times New Roman"/>
          <w:b w:val="false"/>
          <w:i w:val="false"/>
          <w:color w:val="000000"/>
          <w:sz w:val="28"/>
        </w:rPr>
        <w:t>
      024 Обеспечение санитарии населенных пунктов</w:t>
      </w:r>
    </w:p>
    <w:bookmarkEnd w:id="680"/>
    <w:bookmarkStart w:name="z685" w:id="681"/>
    <w:p>
      <w:pPr>
        <w:spacing w:after="0"/>
        <w:ind w:left="0"/>
        <w:jc w:val="both"/>
      </w:pPr>
      <w:r>
        <w:rPr>
          <w:rFonts w:ascii="Times New Roman"/>
          <w:b w:val="false"/>
          <w:i w:val="false"/>
          <w:color w:val="000000"/>
          <w:sz w:val="28"/>
        </w:rPr>
        <w:t>
      011 За счет трансфертов из республиканского бюджета</w:t>
      </w:r>
    </w:p>
    <w:bookmarkEnd w:id="681"/>
    <w:bookmarkStart w:name="z686" w:id="682"/>
    <w:p>
      <w:pPr>
        <w:spacing w:after="0"/>
        <w:ind w:left="0"/>
        <w:jc w:val="both"/>
      </w:pPr>
      <w:r>
        <w:rPr>
          <w:rFonts w:ascii="Times New Roman"/>
          <w:b w:val="false"/>
          <w:i w:val="false"/>
          <w:color w:val="000000"/>
          <w:sz w:val="28"/>
        </w:rPr>
        <w:t>
      015 За счет средств местного бюджета";</w:t>
      </w:r>
    </w:p>
    <w:bookmarkEnd w:id="682"/>
    <w:bookmarkStart w:name="z687" w:id="683"/>
    <w:p>
      <w:pPr>
        <w:spacing w:after="0"/>
        <w:ind w:left="0"/>
        <w:jc w:val="both"/>
      </w:pPr>
      <w:r>
        <w:rPr>
          <w:rFonts w:ascii="Times New Roman"/>
          <w:b w:val="false"/>
          <w:i w:val="false"/>
          <w:color w:val="000000"/>
          <w:sz w:val="28"/>
        </w:rPr>
        <w:t>
      в функциональной группе 08 "Культура, спорт, туризм и информационное пространство":</w:t>
      </w:r>
    </w:p>
    <w:bookmarkEnd w:id="683"/>
    <w:bookmarkStart w:name="z688" w:id="684"/>
    <w:p>
      <w:pPr>
        <w:spacing w:after="0"/>
        <w:ind w:left="0"/>
        <w:jc w:val="both"/>
      </w:pPr>
      <w:r>
        <w:rPr>
          <w:rFonts w:ascii="Times New Roman"/>
          <w:b w:val="false"/>
          <w:i w:val="false"/>
          <w:color w:val="000000"/>
          <w:sz w:val="28"/>
        </w:rPr>
        <w:t>
      в функциональной подгруппе 1 "Деятельность в области культуры":</w:t>
      </w:r>
    </w:p>
    <w:bookmarkEnd w:id="684"/>
    <w:bookmarkStart w:name="z689" w:id="685"/>
    <w:p>
      <w:pPr>
        <w:spacing w:after="0"/>
        <w:ind w:left="0"/>
        <w:jc w:val="both"/>
      </w:pPr>
      <w:r>
        <w:rPr>
          <w:rFonts w:ascii="Times New Roman"/>
          <w:b w:val="false"/>
          <w:i w:val="false"/>
          <w:color w:val="000000"/>
          <w:sz w:val="28"/>
        </w:rPr>
        <w:t>
      дополнить администратором бюджетных программ 314 с бюджетной программой 014 с бюджетными подпрограммами 011 и 015 следующего содержания:</w:t>
      </w:r>
    </w:p>
    <w:bookmarkEnd w:id="685"/>
    <w:bookmarkStart w:name="z690" w:id="686"/>
    <w:p>
      <w:pPr>
        <w:spacing w:after="0"/>
        <w:ind w:left="0"/>
        <w:jc w:val="both"/>
      </w:pPr>
      <w:r>
        <w:rPr>
          <w:rFonts w:ascii="Times New Roman"/>
          <w:b w:val="false"/>
          <w:i w:val="false"/>
          <w:color w:val="000000"/>
          <w:sz w:val="28"/>
        </w:rPr>
        <w:t>
      "314 Управление комфортной городской среды города республиканского значения, столицы</w:t>
      </w:r>
    </w:p>
    <w:bookmarkEnd w:id="686"/>
    <w:bookmarkStart w:name="z691" w:id="687"/>
    <w:p>
      <w:pPr>
        <w:spacing w:after="0"/>
        <w:ind w:left="0"/>
        <w:jc w:val="both"/>
      </w:pPr>
      <w:r>
        <w:rPr>
          <w:rFonts w:ascii="Times New Roman"/>
          <w:b w:val="false"/>
          <w:i w:val="false"/>
          <w:color w:val="000000"/>
          <w:sz w:val="28"/>
        </w:rPr>
        <w:t xml:space="preserve">
      014 Развитие объектов культуры </w:t>
      </w:r>
    </w:p>
    <w:bookmarkEnd w:id="687"/>
    <w:bookmarkStart w:name="z692" w:id="688"/>
    <w:p>
      <w:pPr>
        <w:spacing w:after="0"/>
        <w:ind w:left="0"/>
        <w:jc w:val="both"/>
      </w:pPr>
      <w:r>
        <w:rPr>
          <w:rFonts w:ascii="Times New Roman"/>
          <w:b w:val="false"/>
          <w:i w:val="false"/>
          <w:color w:val="000000"/>
          <w:sz w:val="28"/>
        </w:rPr>
        <w:t>
      011 За счет трансфертов из республиканского бюджета</w:t>
      </w:r>
    </w:p>
    <w:bookmarkEnd w:id="688"/>
    <w:bookmarkStart w:name="z693" w:id="689"/>
    <w:p>
      <w:pPr>
        <w:spacing w:after="0"/>
        <w:ind w:left="0"/>
        <w:jc w:val="both"/>
      </w:pPr>
      <w:r>
        <w:rPr>
          <w:rFonts w:ascii="Times New Roman"/>
          <w:b w:val="false"/>
          <w:i w:val="false"/>
          <w:color w:val="000000"/>
          <w:sz w:val="28"/>
        </w:rPr>
        <w:t>
      015 За счет средств местного бюджета";</w:t>
      </w:r>
    </w:p>
    <w:bookmarkEnd w:id="689"/>
    <w:bookmarkStart w:name="z694" w:id="690"/>
    <w:p>
      <w:pPr>
        <w:spacing w:after="0"/>
        <w:ind w:left="0"/>
        <w:jc w:val="both"/>
      </w:pPr>
      <w:r>
        <w:rPr>
          <w:rFonts w:ascii="Times New Roman"/>
          <w:b w:val="false"/>
          <w:i w:val="false"/>
          <w:color w:val="000000"/>
          <w:sz w:val="28"/>
        </w:rPr>
        <w:t>
      дополнить администратором бюджетных программ 361 с бюджетными программами 004 и 005 с бюджетными подпрограммами 011 и 015 следующего содержания:</w:t>
      </w:r>
    </w:p>
    <w:bookmarkEnd w:id="690"/>
    <w:bookmarkStart w:name="z695" w:id="691"/>
    <w:p>
      <w:pPr>
        <w:spacing w:after="0"/>
        <w:ind w:left="0"/>
        <w:jc w:val="both"/>
      </w:pPr>
      <w:r>
        <w:rPr>
          <w:rFonts w:ascii="Times New Roman"/>
          <w:b w:val="false"/>
          <w:i w:val="false"/>
          <w:color w:val="000000"/>
          <w:sz w:val="28"/>
        </w:rPr>
        <w:t>
      "361 Управление культуры города республиканского значения, столицы</w:t>
      </w:r>
    </w:p>
    <w:bookmarkEnd w:id="691"/>
    <w:bookmarkStart w:name="z696" w:id="692"/>
    <w:p>
      <w:pPr>
        <w:spacing w:after="0"/>
        <w:ind w:left="0"/>
        <w:jc w:val="both"/>
      </w:pPr>
      <w:r>
        <w:rPr>
          <w:rFonts w:ascii="Times New Roman"/>
          <w:b w:val="false"/>
          <w:i w:val="false"/>
          <w:color w:val="000000"/>
          <w:sz w:val="28"/>
        </w:rPr>
        <w:t>
      004 Поддержка культурно-досуговой работы</w:t>
      </w:r>
    </w:p>
    <w:bookmarkEnd w:id="692"/>
    <w:bookmarkStart w:name="z697" w:id="693"/>
    <w:p>
      <w:pPr>
        <w:spacing w:after="0"/>
        <w:ind w:left="0"/>
        <w:jc w:val="both"/>
      </w:pPr>
      <w:r>
        <w:rPr>
          <w:rFonts w:ascii="Times New Roman"/>
          <w:b w:val="false"/>
          <w:i w:val="false"/>
          <w:color w:val="000000"/>
          <w:sz w:val="28"/>
        </w:rPr>
        <w:t>
      011 За счет трансфертов из республиканского бюджета</w:t>
      </w:r>
    </w:p>
    <w:bookmarkEnd w:id="693"/>
    <w:bookmarkStart w:name="z698" w:id="694"/>
    <w:p>
      <w:pPr>
        <w:spacing w:after="0"/>
        <w:ind w:left="0"/>
        <w:jc w:val="both"/>
      </w:pPr>
      <w:r>
        <w:rPr>
          <w:rFonts w:ascii="Times New Roman"/>
          <w:b w:val="false"/>
          <w:i w:val="false"/>
          <w:color w:val="000000"/>
          <w:sz w:val="28"/>
        </w:rPr>
        <w:t>
      015 За счет средств местного бюджета</w:t>
      </w:r>
    </w:p>
    <w:bookmarkEnd w:id="694"/>
    <w:bookmarkStart w:name="z699" w:id="695"/>
    <w:p>
      <w:pPr>
        <w:spacing w:after="0"/>
        <w:ind w:left="0"/>
        <w:jc w:val="both"/>
      </w:pPr>
      <w:r>
        <w:rPr>
          <w:rFonts w:ascii="Times New Roman"/>
          <w:b w:val="false"/>
          <w:i w:val="false"/>
          <w:color w:val="000000"/>
          <w:sz w:val="28"/>
        </w:rPr>
        <w:t>
      005 Обеспечение сохранности историко-культурного наследия и доступа к ним</w:t>
      </w:r>
    </w:p>
    <w:bookmarkEnd w:id="695"/>
    <w:bookmarkStart w:name="z700" w:id="696"/>
    <w:p>
      <w:pPr>
        <w:spacing w:after="0"/>
        <w:ind w:left="0"/>
        <w:jc w:val="both"/>
      </w:pPr>
      <w:r>
        <w:rPr>
          <w:rFonts w:ascii="Times New Roman"/>
          <w:b w:val="false"/>
          <w:i w:val="false"/>
          <w:color w:val="000000"/>
          <w:sz w:val="28"/>
        </w:rPr>
        <w:t>
      011 За счет трансфертов из республиканского бюджета</w:t>
      </w:r>
    </w:p>
    <w:bookmarkEnd w:id="696"/>
    <w:bookmarkStart w:name="z701" w:id="697"/>
    <w:p>
      <w:pPr>
        <w:spacing w:after="0"/>
        <w:ind w:left="0"/>
        <w:jc w:val="both"/>
      </w:pPr>
      <w:r>
        <w:rPr>
          <w:rFonts w:ascii="Times New Roman"/>
          <w:b w:val="false"/>
          <w:i w:val="false"/>
          <w:color w:val="000000"/>
          <w:sz w:val="28"/>
        </w:rPr>
        <w:t>
      015 За счет средств местного бюджета";</w:t>
      </w:r>
    </w:p>
    <w:bookmarkEnd w:id="697"/>
    <w:bookmarkStart w:name="z702" w:id="698"/>
    <w:p>
      <w:pPr>
        <w:spacing w:after="0"/>
        <w:ind w:left="0"/>
        <w:jc w:val="both"/>
      </w:pPr>
      <w:r>
        <w:rPr>
          <w:rFonts w:ascii="Times New Roman"/>
          <w:b w:val="false"/>
          <w:i w:val="false"/>
          <w:color w:val="000000"/>
          <w:sz w:val="28"/>
        </w:rPr>
        <w:t>
      дополнить бюджетной программой 006 следующего содержания:</w:t>
      </w:r>
    </w:p>
    <w:bookmarkEnd w:id="698"/>
    <w:bookmarkStart w:name="z703" w:id="699"/>
    <w:p>
      <w:pPr>
        <w:spacing w:after="0"/>
        <w:ind w:left="0"/>
        <w:jc w:val="both"/>
      </w:pPr>
      <w:r>
        <w:rPr>
          <w:rFonts w:ascii="Times New Roman"/>
          <w:b w:val="false"/>
          <w:i w:val="false"/>
          <w:color w:val="000000"/>
          <w:sz w:val="28"/>
        </w:rPr>
        <w:t>
      "006 Увековечение памяти деятелей государства";</w:t>
      </w:r>
    </w:p>
    <w:bookmarkEnd w:id="699"/>
    <w:bookmarkStart w:name="z704" w:id="700"/>
    <w:p>
      <w:pPr>
        <w:spacing w:after="0"/>
        <w:ind w:left="0"/>
        <w:jc w:val="both"/>
      </w:pPr>
      <w:r>
        <w:rPr>
          <w:rFonts w:ascii="Times New Roman"/>
          <w:b w:val="false"/>
          <w:i w:val="false"/>
          <w:color w:val="000000"/>
          <w:sz w:val="28"/>
        </w:rPr>
        <w:t>
      дополнить бюджетными программами 007 и 008 с бюджетными подпрограммами 011 и 015 следующего содержания:</w:t>
      </w:r>
    </w:p>
    <w:bookmarkEnd w:id="700"/>
    <w:bookmarkStart w:name="z705" w:id="701"/>
    <w:p>
      <w:pPr>
        <w:spacing w:after="0"/>
        <w:ind w:left="0"/>
        <w:jc w:val="both"/>
      </w:pPr>
      <w:r>
        <w:rPr>
          <w:rFonts w:ascii="Times New Roman"/>
          <w:b w:val="false"/>
          <w:i w:val="false"/>
          <w:color w:val="000000"/>
          <w:sz w:val="28"/>
        </w:rPr>
        <w:t>
      "007 Поддержка театрального и музыкального искусства</w:t>
      </w:r>
    </w:p>
    <w:bookmarkEnd w:id="701"/>
    <w:bookmarkStart w:name="z706" w:id="702"/>
    <w:p>
      <w:pPr>
        <w:spacing w:after="0"/>
        <w:ind w:left="0"/>
        <w:jc w:val="both"/>
      </w:pPr>
      <w:r>
        <w:rPr>
          <w:rFonts w:ascii="Times New Roman"/>
          <w:b w:val="false"/>
          <w:i w:val="false"/>
          <w:color w:val="000000"/>
          <w:sz w:val="28"/>
        </w:rPr>
        <w:t>
      011 За счет трансфертов из республиканского бюджета</w:t>
      </w:r>
    </w:p>
    <w:bookmarkEnd w:id="702"/>
    <w:bookmarkStart w:name="z707" w:id="703"/>
    <w:p>
      <w:pPr>
        <w:spacing w:after="0"/>
        <w:ind w:left="0"/>
        <w:jc w:val="both"/>
      </w:pPr>
      <w:r>
        <w:rPr>
          <w:rFonts w:ascii="Times New Roman"/>
          <w:b w:val="false"/>
          <w:i w:val="false"/>
          <w:color w:val="000000"/>
          <w:sz w:val="28"/>
        </w:rPr>
        <w:t xml:space="preserve">
      015 За счет средств местного бюджета </w:t>
      </w:r>
    </w:p>
    <w:bookmarkEnd w:id="703"/>
    <w:bookmarkStart w:name="z708" w:id="704"/>
    <w:p>
      <w:pPr>
        <w:spacing w:after="0"/>
        <w:ind w:left="0"/>
        <w:jc w:val="both"/>
      </w:pPr>
      <w:r>
        <w:rPr>
          <w:rFonts w:ascii="Times New Roman"/>
          <w:b w:val="false"/>
          <w:i w:val="false"/>
          <w:color w:val="000000"/>
          <w:sz w:val="28"/>
        </w:rPr>
        <w:t>
      008 Обеспечение функционирования зоопарков и дендропарков</w:t>
      </w:r>
    </w:p>
    <w:bookmarkEnd w:id="704"/>
    <w:bookmarkStart w:name="z709" w:id="705"/>
    <w:p>
      <w:pPr>
        <w:spacing w:after="0"/>
        <w:ind w:left="0"/>
        <w:jc w:val="both"/>
      </w:pPr>
      <w:r>
        <w:rPr>
          <w:rFonts w:ascii="Times New Roman"/>
          <w:b w:val="false"/>
          <w:i w:val="false"/>
          <w:color w:val="000000"/>
          <w:sz w:val="28"/>
        </w:rPr>
        <w:t>
      011 За счет трансфертов из республиканского бюджета</w:t>
      </w:r>
    </w:p>
    <w:bookmarkEnd w:id="705"/>
    <w:bookmarkStart w:name="z710" w:id="706"/>
    <w:p>
      <w:pPr>
        <w:spacing w:after="0"/>
        <w:ind w:left="0"/>
        <w:jc w:val="both"/>
      </w:pPr>
      <w:r>
        <w:rPr>
          <w:rFonts w:ascii="Times New Roman"/>
          <w:b w:val="false"/>
          <w:i w:val="false"/>
          <w:color w:val="000000"/>
          <w:sz w:val="28"/>
        </w:rPr>
        <w:t>
      015 За счет средств местного бюджета";</w:t>
      </w:r>
    </w:p>
    <w:bookmarkEnd w:id="706"/>
    <w:bookmarkStart w:name="z711" w:id="707"/>
    <w:p>
      <w:pPr>
        <w:spacing w:after="0"/>
        <w:ind w:left="0"/>
        <w:jc w:val="both"/>
      </w:pPr>
      <w:r>
        <w:rPr>
          <w:rFonts w:ascii="Times New Roman"/>
          <w:b w:val="false"/>
          <w:i w:val="false"/>
          <w:color w:val="000000"/>
          <w:sz w:val="28"/>
        </w:rPr>
        <w:t>
      дополнить бюджетной программой 012 следующего содержания:</w:t>
      </w:r>
    </w:p>
    <w:bookmarkEnd w:id="707"/>
    <w:bookmarkStart w:name="z712" w:id="708"/>
    <w:p>
      <w:pPr>
        <w:spacing w:after="0"/>
        <w:ind w:left="0"/>
        <w:jc w:val="both"/>
      </w:pPr>
      <w:r>
        <w:rPr>
          <w:rFonts w:ascii="Times New Roman"/>
          <w:b w:val="false"/>
          <w:i w:val="false"/>
          <w:color w:val="000000"/>
          <w:sz w:val="28"/>
        </w:rPr>
        <w:t>
      "012 Проведение социально значимых и культурных мероприятий";</w:t>
      </w:r>
    </w:p>
    <w:bookmarkEnd w:id="708"/>
    <w:bookmarkStart w:name="z713" w:id="709"/>
    <w:p>
      <w:pPr>
        <w:spacing w:after="0"/>
        <w:ind w:left="0"/>
        <w:jc w:val="both"/>
      </w:pPr>
      <w:r>
        <w:rPr>
          <w:rFonts w:ascii="Times New Roman"/>
          <w:b w:val="false"/>
          <w:i w:val="false"/>
          <w:color w:val="000000"/>
          <w:sz w:val="28"/>
        </w:rPr>
        <w:t>
      по администратору бюджетных программ 455 "Отдел культуры и развития языков района (города областного значения)":</w:t>
      </w:r>
    </w:p>
    <w:bookmarkEnd w:id="709"/>
    <w:bookmarkStart w:name="z714" w:id="710"/>
    <w:p>
      <w:pPr>
        <w:spacing w:after="0"/>
        <w:ind w:left="0"/>
        <w:jc w:val="both"/>
      </w:pPr>
      <w:r>
        <w:rPr>
          <w:rFonts w:ascii="Times New Roman"/>
          <w:b w:val="false"/>
          <w:i w:val="false"/>
          <w:color w:val="000000"/>
          <w:sz w:val="28"/>
        </w:rPr>
        <w:t>
      по бюджетной программе 009 "Обеспечение сохранности историко - культурного наследия и доступа к ним":</w:t>
      </w:r>
    </w:p>
    <w:bookmarkEnd w:id="710"/>
    <w:bookmarkStart w:name="z715" w:id="711"/>
    <w:p>
      <w:pPr>
        <w:spacing w:after="0"/>
        <w:ind w:left="0"/>
        <w:jc w:val="both"/>
      </w:pPr>
      <w:r>
        <w:rPr>
          <w:rFonts w:ascii="Times New Roman"/>
          <w:b w:val="false"/>
          <w:i w:val="false"/>
          <w:color w:val="000000"/>
          <w:sz w:val="28"/>
        </w:rPr>
        <w:t>
      дополнить подпрограммами 011 и 015 следующего содержания:</w:t>
      </w:r>
    </w:p>
    <w:bookmarkEnd w:id="711"/>
    <w:bookmarkStart w:name="z716" w:id="712"/>
    <w:p>
      <w:pPr>
        <w:spacing w:after="0"/>
        <w:ind w:left="0"/>
        <w:jc w:val="both"/>
      </w:pPr>
      <w:r>
        <w:rPr>
          <w:rFonts w:ascii="Times New Roman"/>
          <w:b w:val="false"/>
          <w:i w:val="false"/>
          <w:color w:val="000000"/>
          <w:sz w:val="28"/>
        </w:rPr>
        <w:t>
      "011 За счет трансфертов из республиканского бюджета</w:t>
      </w:r>
    </w:p>
    <w:bookmarkEnd w:id="712"/>
    <w:bookmarkStart w:name="z717" w:id="713"/>
    <w:p>
      <w:pPr>
        <w:spacing w:after="0"/>
        <w:ind w:left="0"/>
        <w:jc w:val="both"/>
      </w:pPr>
      <w:r>
        <w:rPr>
          <w:rFonts w:ascii="Times New Roman"/>
          <w:b w:val="false"/>
          <w:i w:val="false"/>
          <w:color w:val="000000"/>
          <w:sz w:val="28"/>
        </w:rPr>
        <w:t>
      015 За счет средств местного бюджета";</w:t>
      </w:r>
    </w:p>
    <w:bookmarkEnd w:id="713"/>
    <w:bookmarkStart w:name="z718" w:id="714"/>
    <w:p>
      <w:pPr>
        <w:spacing w:after="0"/>
        <w:ind w:left="0"/>
        <w:jc w:val="both"/>
      </w:pPr>
      <w:r>
        <w:rPr>
          <w:rFonts w:ascii="Times New Roman"/>
          <w:b w:val="false"/>
          <w:i w:val="false"/>
          <w:color w:val="000000"/>
          <w:sz w:val="28"/>
        </w:rPr>
        <w:t>
      в функциональной подгруппе 2 "Спорт":</w:t>
      </w:r>
    </w:p>
    <w:bookmarkEnd w:id="714"/>
    <w:bookmarkStart w:name="z719" w:id="715"/>
    <w:p>
      <w:pPr>
        <w:spacing w:after="0"/>
        <w:ind w:left="0"/>
        <w:jc w:val="both"/>
      </w:pPr>
      <w:r>
        <w:rPr>
          <w:rFonts w:ascii="Times New Roman"/>
          <w:b w:val="false"/>
          <w:i w:val="false"/>
          <w:color w:val="000000"/>
          <w:sz w:val="28"/>
        </w:rPr>
        <w:t>
      дополнить администратором бюджетных программ 314 с бюджетной программой 018 с бюджетными подпрограммами 011 и 015 следующего содержания:</w:t>
      </w:r>
    </w:p>
    <w:bookmarkEnd w:id="715"/>
    <w:bookmarkStart w:name="z720" w:id="716"/>
    <w:p>
      <w:pPr>
        <w:spacing w:after="0"/>
        <w:ind w:left="0"/>
        <w:jc w:val="both"/>
      </w:pPr>
      <w:r>
        <w:rPr>
          <w:rFonts w:ascii="Times New Roman"/>
          <w:b w:val="false"/>
          <w:i w:val="false"/>
          <w:color w:val="000000"/>
          <w:sz w:val="28"/>
        </w:rPr>
        <w:t>
      "314 Управление комфортной городской среды города республиканского значения, столицы</w:t>
      </w:r>
    </w:p>
    <w:bookmarkEnd w:id="716"/>
    <w:bookmarkStart w:name="z721" w:id="717"/>
    <w:p>
      <w:pPr>
        <w:spacing w:after="0"/>
        <w:ind w:left="0"/>
        <w:jc w:val="both"/>
      </w:pPr>
      <w:r>
        <w:rPr>
          <w:rFonts w:ascii="Times New Roman"/>
          <w:b w:val="false"/>
          <w:i w:val="false"/>
          <w:color w:val="000000"/>
          <w:sz w:val="28"/>
        </w:rPr>
        <w:t>
      018 Развитие объектов спорта</w:t>
      </w:r>
    </w:p>
    <w:bookmarkEnd w:id="717"/>
    <w:bookmarkStart w:name="z722" w:id="718"/>
    <w:p>
      <w:pPr>
        <w:spacing w:after="0"/>
        <w:ind w:left="0"/>
        <w:jc w:val="both"/>
      </w:pPr>
      <w:r>
        <w:rPr>
          <w:rFonts w:ascii="Times New Roman"/>
          <w:b w:val="false"/>
          <w:i w:val="false"/>
          <w:color w:val="000000"/>
          <w:sz w:val="28"/>
        </w:rPr>
        <w:t>
      011 За счет трансфертов из республиканского бюджета</w:t>
      </w:r>
    </w:p>
    <w:bookmarkEnd w:id="718"/>
    <w:bookmarkStart w:name="z723" w:id="719"/>
    <w:p>
      <w:pPr>
        <w:spacing w:after="0"/>
        <w:ind w:left="0"/>
        <w:jc w:val="both"/>
      </w:pPr>
      <w:r>
        <w:rPr>
          <w:rFonts w:ascii="Times New Roman"/>
          <w:b w:val="false"/>
          <w:i w:val="false"/>
          <w:color w:val="000000"/>
          <w:sz w:val="28"/>
        </w:rPr>
        <w:t>
      015 За счет средств местного бюджета";</w:t>
      </w:r>
    </w:p>
    <w:bookmarkEnd w:id="719"/>
    <w:bookmarkStart w:name="z724" w:id="720"/>
    <w:p>
      <w:pPr>
        <w:spacing w:after="0"/>
        <w:ind w:left="0"/>
        <w:jc w:val="both"/>
      </w:pPr>
      <w:r>
        <w:rPr>
          <w:rFonts w:ascii="Times New Roman"/>
          <w:b w:val="false"/>
          <w:i w:val="false"/>
          <w:color w:val="000000"/>
          <w:sz w:val="28"/>
        </w:rPr>
        <w:t>
      дополнить администратором бюджетных программ 323 с бюджетными программами 001, 002 и 003 с бюджетными подпрограммами 011 и 015 следующего содержания:</w:t>
      </w:r>
    </w:p>
    <w:bookmarkEnd w:id="720"/>
    <w:bookmarkStart w:name="z725" w:id="721"/>
    <w:p>
      <w:pPr>
        <w:spacing w:after="0"/>
        <w:ind w:left="0"/>
        <w:jc w:val="both"/>
      </w:pPr>
      <w:r>
        <w:rPr>
          <w:rFonts w:ascii="Times New Roman"/>
          <w:b w:val="false"/>
          <w:i w:val="false"/>
          <w:color w:val="000000"/>
          <w:sz w:val="28"/>
        </w:rPr>
        <w:t>
      "323 Управление спорта города республиканского значения, столицы</w:t>
      </w:r>
    </w:p>
    <w:bookmarkEnd w:id="721"/>
    <w:bookmarkStart w:name="z726" w:id="722"/>
    <w:p>
      <w:pPr>
        <w:spacing w:after="0"/>
        <w:ind w:left="0"/>
        <w:jc w:val="both"/>
      </w:pPr>
      <w:r>
        <w:rPr>
          <w:rFonts w:ascii="Times New Roman"/>
          <w:b w:val="false"/>
          <w:i w:val="false"/>
          <w:color w:val="000000"/>
          <w:sz w:val="28"/>
        </w:rPr>
        <w:t>
      001 Услуги по реализации государственной политики на местном уровне в сфере спорта</w:t>
      </w:r>
    </w:p>
    <w:bookmarkEnd w:id="722"/>
    <w:bookmarkStart w:name="z727" w:id="723"/>
    <w:p>
      <w:pPr>
        <w:spacing w:after="0"/>
        <w:ind w:left="0"/>
        <w:jc w:val="both"/>
      </w:pPr>
      <w:r>
        <w:rPr>
          <w:rFonts w:ascii="Times New Roman"/>
          <w:b w:val="false"/>
          <w:i w:val="false"/>
          <w:color w:val="000000"/>
          <w:sz w:val="28"/>
        </w:rPr>
        <w:t>
      011 За счет трансфертов из республиканского бюджета</w:t>
      </w:r>
    </w:p>
    <w:bookmarkEnd w:id="723"/>
    <w:bookmarkStart w:name="z728" w:id="724"/>
    <w:p>
      <w:pPr>
        <w:spacing w:after="0"/>
        <w:ind w:left="0"/>
        <w:jc w:val="both"/>
      </w:pPr>
      <w:r>
        <w:rPr>
          <w:rFonts w:ascii="Times New Roman"/>
          <w:b w:val="false"/>
          <w:i w:val="false"/>
          <w:color w:val="000000"/>
          <w:sz w:val="28"/>
        </w:rPr>
        <w:t>
      015 За счет средств местного бюджета</w:t>
      </w:r>
    </w:p>
    <w:bookmarkEnd w:id="724"/>
    <w:bookmarkStart w:name="z729" w:id="725"/>
    <w:p>
      <w:pPr>
        <w:spacing w:after="0"/>
        <w:ind w:left="0"/>
        <w:jc w:val="both"/>
      </w:pPr>
      <w:r>
        <w:rPr>
          <w:rFonts w:ascii="Times New Roman"/>
          <w:b w:val="false"/>
          <w:i w:val="false"/>
          <w:color w:val="000000"/>
          <w:sz w:val="28"/>
        </w:rPr>
        <w:t>
      002 Проведение спортивных соревнований на местном уровне</w:t>
      </w:r>
    </w:p>
    <w:bookmarkEnd w:id="725"/>
    <w:bookmarkStart w:name="z730" w:id="726"/>
    <w:p>
      <w:pPr>
        <w:spacing w:after="0"/>
        <w:ind w:left="0"/>
        <w:jc w:val="both"/>
      </w:pPr>
      <w:r>
        <w:rPr>
          <w:rFonts w:ascii="Times New Roman"/>
          <w:b w:val="false"/>
          <w:i w:val="false"/>
          <w:color w:val="000000"/>
          <w:sz w:val="28"/>
        </w:rPr>
        <w:t>
      011 За счет трансфертов из республиканского бюджета</w:t>
      </w:r>
    </w:p>
    <w:bookmarkEnd w:id="726"/>
    <w:bookmarkStart w:name="z731" w:id="727"/>
    <w:p>
      <w:pPr>
        <w:spacing w:after="0"/>
        <w:ind w:left="0"/>
        <w:jc w:val="both"/>
      </w:pPr>
      <w:r>
        <w:rPr>
          <w:rFonts w:ascii="Times New Roman"/>
          <w:b w:val="false"/>
          <w:i w:val="false"/>
          <w:color w:val="000000"/>
          <w:sz w:val="28"/>
        </w:rPr>
        <w:t>
      015 За счет средств местного бюджета</w:t>
      </w:r>
    </w:p>
    <w:bookmarkEnd w:id="727"/>
    <w:bookmarkStart w:name="z732" w:id="728"/>
    <w:p>
      <w:pPr>
        <w:spacing w:after="0"/>
        <w:ind w:left="0"/>
        <w:jc w:val="both"/>
      </w:pPr>
      <w:r>
        <w:rPr>
          <w:rFonts w:ascii="Times New Roman"/>
          <w:b w:val="false"/>
          <w:i w:val="false"/>
          <w:color w:val="000000"/>
          <w:sz w:val="28"/>
        </w:rPr>
        <w:t xml:space="preserve">
      003 Подготовка и участие членов сборных команд по различным видам спорта на республиканских и международных спортивных соревнованиях </w:t>
      </w:r>
    </w:p>
    <w:bookmarkEnd w:id="728"/>
    <w:bookmarkStart w:name="z733" w:id="729"/>
    <w:p>
      <w:pPr>
        <w:spacing w:after="0"/>
        <w:ind w:left="0"/>
        <w:jc w:val="both"/>
      </w:pPr>
      <w:r>
        <w:rPr>
          <w:rFonts w:ascii="Times New Roman"/>
          <w:b w:val="false"/>
          <w:i w:val="false"/>
          <w:color w:val="000000"/>
          <w:sz w:val="28"/>
        </w:rPr>
        <w:t>
      011 За счет трансфертов из республиканского бюджета</w:t>
      </w:r>
    </w:p>
    <w:bookmarkEnd w:id="729"/>
    <w:bookmarkStart w:name="z734" w:id="730"/>
    <w:p>
      <w:pPr>
        <w:spacing w:after="0"/>
        <w:ind w:left="0"/>
        <w:jc w:val="both"/>
      </w:pPr>
      <w:r>
        <w:rPr>
          <w:rFonts w:ascii="Times New Roman"/>
          <w:b w:val="false"/>
          <w:i w:val="false"/>
          <w:color w:val="000000"/>
          <w:sz w:val="28"/>
        </w:rPr>
        <w:t>
      015 За счет средств местного бюджета";</w:t>
      </w:r>
    </w:p>
    <w:bookmarkEnd w:id="730"/>
    <w:bookmarkStart w:name="z735" w:id="731"/>
    <w:p>
      <w:pPr>
        <w:spacing w:after="0"/>
        <w:ind w:left="0"/>
        <w:jc w:val="both"/>
      </w:pPr>
      <w:r>
        <w:rPr>
          <w:rFonts w:ascii="Times New Roman"/>
          <w:b w:val="false"/>
          <w:i w:val="false"/>
          <w:color w:val="000000"/>
          <w:sz w:val="28"/>
        </w:rPr>
        <w:t>
      дополнить бюджетной программой 004 и 005 следующего содержания:</w:t>
      </w:r>
    </w:p>
    <w:bookmarkEnd w:id="731"/>
    <w:bookmarkStart w:name="z736" w:id="732"/>
    <w:p>
      <w:pPr>
        <w:spacing w:after="0"/>
        <w:ind w:left="0"/>
        <w:jc w:val="both"/>
      </w:pPr>
      <w:r>
        <w:rPr>
          <w:rFonts w:ascii="Times New Roman"/>
          <w:b w:val="false"/>
          <w:i w:val="false"/>
          <w:color w:val="000000"/>
          <w:sz w:val="28"/>
        </w:rPr>
        <w:t>
      "004 Создание информационных систем</w:t>
      </w:r>
    </w:p>
    <w:bookmarkEnd w:id="732"/>
    <w:bookmarkStart w:name="z737" w:id="733"/>
    <w:p>
      <w:pPr>
        <w:spacing w:after="0"/>
        <w:ind w:left="0"/>
        <w:jc w:val="both"/>
      </w:pPr>
      <w:r>
        <w:rPr>
          <w:rFonts w:ascii="Times New Roman"/>
          <w:b w:val="false"/>
          <w:i w:val="false"/>
          <w:color w:val="000000"/>
          <w:sz w:val="28"/>
        </w:rPr>
        <w:t xml:space="preserve">
      005 Капитальные расходы государственного органа"; </w:t>
      </w:r>
    </w:p>
    <w:bookmarkEnd w:id="733"/>
    <w:bookmarkStart w:name="z738" w:id="734"/>
    <w:p>
      <w:pPr>
        <w:spacing w:after="0"/>
        <w:ind w:left="0"/>
        <w:jc w:val="both"/>
      </w:pPr>
      <w:r>
        <w:rPr>
          <w:rFonts w:ascii="Times New Roman"/>
          <w:b w:val="false"/>
          <w:i w:val="false"/>
          <w:color w:val="000000"/>
          <w:sz w:val="28"/>
        </w:rPr>
        <w:t>
      дополнить бюджетными программами 016 и 032 с бюджетными подпрограммами 011 и 015 следующего содержания:</w:t>
      </w:r>
    </w:p>
    <w:bookmarkEnd w:id="734"/>
    <w:bookmarkStart w:name="z739" w:id="735"/>
    <w:p>
      <w:pPr>
        <w:spacing w:after="0"/>
        <w:ind w:left="0"/>
        <w:jc w:val="both"/>
      </w:pPr>
      <w:r>
        <w:rPr>
          <w:rFonts w:ascii="Times New Roman"/>
          <w:b w:val="false"/>
          <w:i w:val="false"/>
          <w:color w:val="000000"/>
          <w:sz w:val="28"/>
        </w:rPr>
        <w:t>
      "016 Обеспечение функционирования государственных городских спортивных организаций</w:t>
      </w:r>
    </w:p>
    <w:bookmarkEnd w:id="735"/>
    <w:bookmarkStart w:name="z740" w:id="736"/>
    <w:p>
      <w:pPr>
        <w:spacing w:after="0"/>
        <w:ind w:left="0"/>
        <w:jc w:val="both"/>
      </w:pPr>
      <w:r>
        <w:rPr>
          <w:rFonts w:ascii="Times New Roman"/>
          <w:b w:val="false"/>
          <w:i w:val="false"/>
          <w:color w:val="000000"/>
          <w:sz w:val="28"/>
        </w:rPr>
        <w:t>
      011 За счет трансфертов из республиканского бюджета</w:t>
      </w:r>
    </w:p>
    <w:bookmarkEnd w:id="736"/>
    <w:bookmarkStart w:name="z741" w:id="737"/>
    <w:p>
      <w:pPr>
        <w:spacing w:after="0"/>
        <w:ind w:left="0"/>
        <w:jc w:val="both"/>
      </w:pPr>
      <w:r>
        <w:rPr>
          <w:rFonts w:ascii="Times New Roman"/>
          <w:b w:val="false"/>
          <w:i w:val="false"/>
          <w:color w:val="000000"/>
          <w:sz w:val="28"/>
        </w:rPr>
        <w:t xml:space="preserve">
      015 За счет средств местного бюджета </w:t>
      </w:r>
    </w:p>
    <w:bookmarkEnd w:id="737"/>
    <w:bookmarkStart w:name="z742" w:id="738"/>
    <w:p>
      <w:pPr>
        <w:spacing w:after="0"/>
        <w:ind w:left="0"/>
        <w:jc w:val="both"/>
      </w:pPr>
      <w:r>
        <w:rPr>
          <w:rFonts w:ascii="Times New Roman"/>
          <w:b w:val="false"/>
          <w:i w:val="false"/>
          <w:color w:val="000000"/>
          <w:sz w:val="28"/>
        </w:rPr>
        <w:t xml:space="preserve">
      032 Капитальные расходы подведомственных государственных учреждений и организаций </w:t>
      </w:r>
    </w:p>
    <w:bookmarkEnd w:id="738"/>
    <w:bookmarkStart w:name="z743" w:id="739"/>
    <w:p>
      <w:pPr>
        <w:spacing w:after="0"/>
        <w:ind w:left="0"/>
        <w:jc w:val="both"/>
      </w:pPr>
      <w:r>
        <w:rPr>
          <w:rFonts w:ascii="Times New Roman"/>
          <w:b w:val="false"/>
          <w:i w:val="false"/>
          <w:color w:val="000000"/>
          <w:sz w:val="28"/>
        </w:rPr>
        <w:t>
      011 За счет трансфертов из республиканского бюджета</w:t>
      </w:r>
    </w:p>
    <w:bookmarkEnd w:id="739"/>
    <w:bookmarkStart w:name="z744" w:id="740"/>
    <w:p>
      <w:pPr>
        <w:spacing w:after="0"/>
        <w:ind w:left="0"/>
        <w:jc w:val="both"/>
      </w:pPr>
      <w:r>
        <w:rPr>
          <w:rFonts w:ascii="Times New Roman"/>
          <w:b w:val="false"/>
          <w:i w:val="false"/>
          <w:color w:val="000000"/>
          <w:sz w:val="28"/>
        </w:rPr>
        <w:t>
      015 За счет средств местного бюджета";</w:t>
      </w:r>
    </w:p>
    <w:bookmarkEnd w:id="740"/>
    <w:bookmarkStart w:name="z745" w:id="741"/>
    <w:p>
      <w:pPr>
        <w:spacing w:after="0"/>
        <w:ind w:left="0"/>
        <w:jc w:val="both"/>
      </w:pPr>
      <w:r>
        <w:rPr>
          <w:rFonts w:ascii="Times New Roman"/>
          <w:b w:val="false"/>
          <w:i w:val="false"/>
          <w:color w:val="000000"/>
          <w:sz w:val="28"/>
        </w:rPr>
        <w:t xml:space="preserve">
      дополнить бюджетными программами 100, 106, 107, 108, 109, 115, 118, 119, 123 и 124 следующего содержания: </w:t>
      </w:r>
    </w:p>
    <w:bookmarkEnd w:id="741"/>
    <w:bookmarkStart w:name="z746" w:id="742"/>
    <w:p>
      <w:pPr>
        <w:spacing w:after="0"/>
        <w:ind w:left="0"/>
        <w:jc w:val="both"/>
      </w:pPr>
      <w:r>
        <w:rPr>
          <w:rFonts w:ascii="Times New Roman"/>
          <w:b w:val="false"/>
          <w:i w:val="false"/>
          <w:color w:val="000000"/>
          <w:sz w:val="28"/>
        </w:rPr>
        <w:t>
      "100 Проведение мероприятий за счет чрезвычайного резерва Правительства Республики Казахстан</w:t>
      </w:r>
    </w:p>
    <w:bookmarkEnd w:id="742"/>
    <w:bookmarkStart w:name="z747" w:id="743"/>
    <w:p>
      <w:pPr>
        <w:spacing w:after="0"/>
        <w:ind w:left="0"/>
        <w:jc w:val="both"/>
      </w:pPr>
      <w:r>
        <w:rPr>
          <w:rFonts w:ascii="Times New Roman"/>
          <w:b w:val="false"/>
          <w:i w:val="false"/>
          <w:color w:val="000000"/>
          <w:sz w:val="28"/>
        </w:rPr>
        <w:t xml:space="preserve">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 </w:t>
      </w:r>
    </w:p>
    <w:bookmarkEnd w:id="743"/>
    <w:bookmarkStart w:name="z748" w:id="744"/>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744"/>
    <w:bookmarkStart w:name="z749" w:id="745"/>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745"/>
    <w:bookmarkStart w:name="z750" w:id="746"/>
    <w:p>
      <w:pPr>
        <w:spacing w:after="0"/>
        <w:ind w:left="0"/>
        <w:jc w:val="both"/>
      </w:pP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w:t>
      </w:r>
    </w:p>
    <w:bookmarkEnd w:id="746"/>
    <w:bookmarkStart w:name="z751" w:id="747"/>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747"/>
    <w:bookmarkStart w:name="z752" w:id="748"/>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748"/>
    <w:bookmarkStart w:name="z753" w:id="749"/>
    <w:p>
      <w:pPr>
        <w:spacing w:after="0"/>
        <w:ind w:left="0"/>
        <w:jc w:val="both"/>
      </w:pPr>
      <w:r>
        <w:rPr>
          <w:rFonts w:ascii="Times New Roman"/>
          <w:b w:val="false"/>
          <w:i w:val="false"/>
          <w:color w:val="000000"/>
          <w:sz w:val="28"/>
        </w:rPr>
        <w:t>
      119 Проведение мероприятий за счет специального резерва Правительства Республики Казахстан</w:t>
      </w:r>
    </w:p>
    <w:bookmarkEnd w:id="749"/>
    <w:bookmarkStart w:name="z754" w:id="750"/>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750"/>
    <w:bookmarkStart w:name="z755" w:id="751"/>
    <w:p>
      <w:pPr>
        <w:spacing w:after="0"/>
        <w:ind w:left="0"/>
        <w:jc w:val="both"/>
      </w:pPr>
      <w:r>
        <w:rPr>
          <w:rFonts w:ascii="Times New Roman"/>
          <w:b w:val="false"/>
          <w:i w:val="false"/>
          <w:color w:val="000000"/>
          <w:sz w:val="28"/>
        </w:rPr>
        <w:t xml:space="preserve">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 </w:t>
      </w:r>
    </w:p>
    <w:bookmarkEnd w:id="751"/>
    <w:bookmarkStart w:name="z756" w:id="752"/>
    <w:p>
      <w:pPr>
        <w:spacing w:after="0"/>
        <w:ind w:left="0"/>
        <w:jc w:val="both"/>
      </w:pPr>
      <w:r>
        <w:rPr>
          <w:rFonts w:ascii="Times New Roman"/>
          <w:b w:val="false"/>
          <w:i w:val="false"/>
          <w:color w:val="000000"/>
          <w:sz w:val="28"/>
        </w:rPr>
        <w:t>
      в функциональной подгруппе 3 "Информационное пространство":</w:t>
      </w:r>
    </w:p>
    <w:bookmarkEnd w:id="752"/>
    <w:bookmarkStart w:name="z757" w:id="753"/>
    <w:p>
      <w:pPr>
        <w:spacing w:after="0"/>
        <w:ind w:left="0"/>
        <w:jc w:val="both"/>
      </w:pPr>
      <w:r>
        <w:rPr>
          <w:rFonts w:ascii="Times New Roman"/>
          <w:b w:val="false"/>
          <w:i w:val="false"/>
          <w:color w:val="000000"/>
          <w:sz w:val="28"/>
        </w:rPr>
        <w:t>
      дополнить администратором бюджетных программ 121 с бюджетной программой 009 следующего содержания:</w:t>
      </w:r>
    </w:p>
    <w:bookmarkEnd w:id="753"/>
    <w:bookmarkStart w:name="z758" w:id="754"/>
    <w:p>
      <w:pPr>
        <w:spacing w:after="0"/>
        <w:ind w:left="0"/>
        <w:jc w:val="both"/>
      </w:pPr>
      <w:r>
        <w:rPr>
          <w:rFonts w:ascii="Times New Roman"/>
          <w:b w:val="false"/>
          <w:i w:val="false"/>
          <w:color w:val="000000"/>
          <w:sz w:val="28"/>
        </w:rPr>
        <w:t>
      "121 Аппарат акима города республиканского значения, столицы</w:t>
      </w:r>
    </w:p>
    <w:bookmarkEnd w:id="754"/>
    <w:bookmarkStart w:name="z759" w:id="755"/>
    <w:p>
      <w:pPr>
        <w:spacing w:after="0"/>
        <w:ind w:left="0"/>
        <w:jc w:val="both"/>
      </w:pPr>
      <w:r>
        <w:rPr>
          <w:rFonts w:ascii="Times New Roman"/>
          <w:b w:val="false"/>
          <w:i w:val="false"/>
          <w:color w:val="000000"/>
          <w:sz w:val="28"/>
        </w:rPr>
        <w:t>
      009 Услуги по реализации государственной политики на местном уровне в области развития языков";</w:t>
      </w:r>
    </w:p>
    <w:bookmarkEnd w:id="755"/>
    <w:bookmarkStart w:name="z760" w:id="756"/>
    <w:p>
      <w:pPr>
        <w:spacing w:after="0"/>
        <w:ind w:left="0"/>
        <w:jc w:val="both"/>
      </w:pPr>
      <w:r>
        <w:rPr>
          <w:rFonts w:ascii="Times New Roman"/>
          <w:b w:val="false"/>
          <w:i w:val="false"/>
          <w:color w:val="000000"/>
          <w:sz w:val="28"/>
        </w:rPr>
        <w:t>
      по администратору бюджетных программ 263 "Управление внутренней политики области":</w:t>
      </w:r>
    </w:p>
    <w:bookmarkEnd w:id="756"/>
    <w:bookmarkStart w:name="z761" w:id="757"/>
    <w:p>
      <w:pPr>
        <w:spacing w:after="0"/>
        <w:ind w:left="0"/>
        <w:jc w:val="both"/>
      </w:pPr>
      <w:r>
        <w:rPr>
          <w:rFonts w:ascii="Times New Roman"/>
          <w:b w:val="false"/>
          <w:i w:val="false"/>
          <w:color w:val="000000"/>
          <w:sz w:val="28"/>
        </w:rPr>
        <w:t>
      по бюджетной программе 010 "Развитие государственного языка и других языков народа Казахстана":</w:t>
      </w:r>
    </w:p>
    <w:bookmarkEnd w:id="757"/>
    <w:bookmarkStart w:name="z762" w:id="758"/>
    <w:p>
      <w:pPr>
        <w:spacing w:after="0"/>
        <w:ind w:left="0"/>
        <w:jc w:val="both"/>
      </w:pPr>
      <w:r>
        <w:rPr>
          <w:rFonts w:ascii="Times New Roman"/>
          <w:b w:val="false"/>
          <w:i w:val="false"/>
          <w:color w:val="000000"/>
          <w:sz w:val="28"/>
        </w:rPr>
        <w:t>
      дополнить подпрограммами 011 и 015 следующего содержания:</w:t>
      </w:r>
    </w:p>
    <w:bookmarkEnd w:id="758"/>
    <w:bookmarkStart w:name="z763" w:id="759"/>
    <w:p>
      <w:pPr>
        <w:spacing w:after="0"/>
        <w:ind w:left="0"/>
        <w:jc w:val="both"/>
      </w:pPr>
      <w:r>
        <w:rPr>
          <w:rFonts w:ascii="Times New Roman"/>
          <w:b w:val="false"/>
          <w:i w:val="false"/>
          <w:color w:val="000000"/>
          <w:sz w:val="28"/>
        </w:rPr>
        <w:t>
      "011 За счет трансфертов из республиканского бюджета</w:t>
      </w:r>
    </w:p>
    <w:bookmarkEnd w:id="759"/>
    <w:bookmarkStart w:name="z764" w:id="760"/>
    <w:p>
      <w:pPr>
        <w:spacing w:after="0"/>
        <w:ind w:left="0"/>
        <w:jc w:val="both"/>
      </w:pPr>
      <w:r>
        <w:rPr>
          <w:rFonts w:ascii="Times New Roman"/>
          <w:b w:val="false"/>
          <w:i w:val="false"/>
          <w:color w:val="000000"/>
          <w:sz w:val="28"/>
        </w:rPr>
        <w:t>
      015 За счет средств местного бюджета";</w:t>
      </w:r>
    </w:p>
    <w:bookmarkEnd w:id="760"/>
    <w:bookmarkStart w:name="z765" w:id="761"/>
    <w:p>
      <w:pPr>
        <w:spacing w:after="0"/>
        <w:ind w:left="0"/>
        <w:jc w:val="both"/>
      </w:pPr>
      <w:r>
        <w:rPr>
          <w:rFonts w:ascii="Times New Roman"/>
          <w:b w:val="false"/>
          <w:i w:val="false"/>
          <w:color w:val="000000"/>
          <w:sz w:val="28"/>
        </w:rPr>
        <w:t>
      дополнить администратором бюджетных программ 314 с бюджетной программой 016 следующего содержания:</w:t>
      </w:r>
    </w:p>
    <w:bookmarkEnd w:id="761"/>
    <w:bookmarkStart w:name="z766" w:id="762"/>
    <w:p>
      <w:pPr>
        <w:spacing w:after="0"/>
        <w:ind w:left="0"/>
        <w:jc w:val="both"/>
      </w:pPr>
      <w:r>
        <w:rPr>
          <w:rFonts w:ascii="Times New Roman"/>
          <w:b w:val="false"/>
          <w:i w:val="false"/>
          <w:color w:val="000000"/>
          <w:sz w:val="28"/>
        </w:rPr>
        <w:t>
      "314 Управление комфортной городской среды города республиканского значения, столицы</w:t>
      </w:r>
    </w:p>
    <w:bookmarkEnd w:id="762"/>
    <w:bookmarkStart w:name="z767" w:id="763"/>
    <w:p>
      <w:pPr>
        <w:spacing w:after="0"/>
        <w:ind w:left="0"/>
        <w:jc w:val="both"/>
      </w:pPr>
      <w:r>
        <w:rPr>
          <w:rFonts w:ascii="Times New Roman"/>
          <w:b w:val="false"/>
          <w:i w:val="false"/>
          <w:color w:val="000000"/>
          <w:sz w:val="28"/>
        </w:rPr>
        <w:t>
      016 Развитие объектов архивов";</w:t>
      </w:r>
    </w:p>
    <w:bookmarkEnd w:id="763"/>
    <w:bookmarkStart w:name="z768" w:id="764"/>
    <w:p>
      <w:pPr>
        <w:spacing w:after="0"/>
        <w:ind w:left="0"/>
        <w:jc w:val="both"/>
      </w:pPr>
      <w:r>
        <w:rPr>
          <w:rFonts w:ascii="Times New Roman"/>
          <w:b w:val="false"/>
          <w:i w:val="false"/>
          <w:color w:val="000000"/>
          <w:sz w:val="28"/>
        </w:rPr>
        <w:t>
      дополнить администратором бюджетных программ 325 с бюджетной программой 005 следующего содержания:</w:t>
      </w:r>
    </w:p>
    <w:bookmarkEnd w:id="764"/>
    <w:bookmarkStart w:name="z769" w:id="765"/>
    <w:p>
      <w:pPr>
        <w:spacing w:after="0"/>
        <w:ind w:left="0"/>
        <w:jc w:val="both"/>
      </w:pPr>
      <w:r>
        <w:rPr>
          <w:rFonts w:ascii="Times New Roman"/>
          <w:b w:val="false"/>
          <w:i w:val="false"/>
          <w:color w:val="000000"/>
          <w:sz w:val="28"/>
        </w:rPr>
        <w:t>
      "325 Управление общественного развития города республиканского значения, столицы</w:t>
      </w:r>
    </w:p>
    <w:bookmarkEnd w:id="765"/>
    <w:bookmarkStart w:name="z770" w:id="766"/>
    <w:p>
      <w:pPr>
        <w:spacing w:after="0"/>
        <w:ind w:left="0"/>
        <w:jc w:val="both"/>
      </w:pPr>
      <w:r>
        <w:rPr>
          <w:rFonts w:ascii="Times New Roman"/>
          <w:b w:val="false"/>
          <w:i w:val="false"/>
          <w:color w:val="000000"/>
          <w:sz w:val="28"/>
        </w:rPr>
        <w:t>
      005 Услуги по проведению государственной информационной политики";</w:t>
      </w:r>
    </w:p>
    <w:bookmarkEnd w:id="766"/>
    <w:bookmarkStart w:name="z771" w:id="767"/>
    <w:p>
      <w:pPr>
        <w:spacing w:after="0"/>
        <w:ind w:left="0"/>
        <w:jc w:val="both"/>
      </w:pPr>
      <w:r>
        <w:rPr>
          <w:rFonts w:ascii="Times New Roman"/>
          <w:b w:val="false"/>
          <w:i w:val="false"/>
          <w:color w:val="000000"/>
          <w:sz w:val="28"/>
        </w:rPr>
        <w:t>
      дополнить администратором бюджетных программ 361 с бюджетными программами 009 и 010 с бюджетными подпрограммами 011 и 015 следующего содержания:</w:t>
      </w:r>
    </w:p>
    <w:bookmarkEnd w:id="767"/>
    <w:bookmarkStart w:name="z772" w:id="768"/>
    <w:p>
      <w:pPr>
        <w:spacing w:after="0"/>
        <w:ind w:left="0"/>
        <w:jc w:val="both"/>
      </w:pPr>
      <w:r>
        <w:rPr>
          <w:rFonts w:ascii="Times New Roman"/>
          <w:b w:val="false"/>
          <w:i w:val="false"/>
          <w:color w:val="000000"/>
          <w:sz w:val="28"/>
        </w:rPr>
        <w:t>
      "361 Управление культуры города республиканского значения, столицы</w:t>
      </w:r>
    </w:p>
    <w:bookmarkEnd w:id="768"/>
    <w:bookmarkStart w:name="z773" w:id="769"/>
    <w:p>
      <w:pPr>
        <w:spacing w:after="0"/>
        <w:ind w:left="0"/>
        <w:jc w:val="both"/>
      </w:pPr>
      <w:r>
        <w:rPr>
          <w:rFonts w:ascii="Times New Roman"/>
          <w:b w:val="false"/>
          <w:i w:val="false"/>
          <w:color w:val="000000"/>
          <w:sz w:val="28"/>
        </w:rPr>
        <w:t>
      009 Обеспечение функционирования городских библиотек</w:t>
      </w:r>
    </w:p>
    <w:bookmarkEnd w:id="769"/>
    <w:bookmarkStart w:name="z774" w:id="770"/>
    <w:p>
      <w:pPr>
        <w:spacing w:after="0"/>
        <w:ind w:left="0"/>
        <w:jc w:val="both"/>
      </w:pPr>
      <w:r>
        <w:rPr>
          <w:rFonts w:ascii="Times New Roman"/>
          <w:b w:val="false"/>
          <w:i w:val="false"/>
          <w:color w:val="000000"/>
          <w:sz w:val="28"/>
        </w:rPr>
        <w:t>
      011 За счет трансфертов из республиканского бюджета</w:t>
      </w:r>
    </w:p>
    <w:bookmarkEnd w:id="770"/>
    <w:bookmarkStart w:name="z775" w:id="771"/>
    <w:p>
      <w:pPr>
        <w:spacing w:after="0"/>
        <w:ind w:left="0"/>
        <w:jc w:val="both"/>
      </w:pPr>
      <w:r>
        <w:rPr>
          <w:rFonts w:ascii="Times New Roman"/>
          <w:b w:val="false"/>
          <w:i w:val="false"/>
          <w:color w:val="000000"/>
          <w:sz w:val="28"/>
        </w:rPr>
        <w:t xml:space="preserve">
      015 За счет средств местного бюджета </w:t>
      </w:r>
    </w:p>
    <w:bookmarkEnd w:id="771"/>
    <w:bookmarkStart w:name="z776" w:id="772"/>
    <w:p>
      <w:pPr>
        <w:spacing w:after="0"/>
        <w:ind w:left="0"/>
        <w:jc w:val="both"/>
      </w:pPr>
      <w:r>
        <w:rPr>
          <w:rFonts w:ascii="Times New Roman"/>
          <w:b w:val="false"/>
          <w:i w:val="false"/>
          <w:color w:val="000000"/>
          <w:sz w:val="28"/>
        </w:rPr>
        <w:t>
      010 Обеспечение сохранности архивного фонда</w:t>
      </w:r>
    </w:p>
    <w:bookmarkEnd w:id="772"/>
    <w:bookmarkStart w:name="z777" w:id="773"/>
    <w:p>
      <w:pPr>
        <w:spacing w:after="0"/>
        <w:ind w:left="0"/>
        <w:jc w:val="both"/>
      </w:pPr>
      <w:r>
        <w:rPr>
          <w:rFonts w:ascii="Times New Roman"/>
          <w:b w:val="false"/>
          <w:i w:val="false"/>
          <w:color w:val="000000"/>
          <w:sz w:val="28"/>
        </w:rPr>
        <w:t>
      011 За счет трансфертов из республиканского бюджета</w:t>
      </w:r>
    </w:p>
    <w:bookmarkEnd w:id="773"/>
    <w:bookmarkStart w:name="z778" w:id="774"/>
    <w:p>
      <w:pPr>
        <w:spacing w:after="0"/>
        <w:ind w:left="0"/>
        <w:jc w:val="both"/>
      </w:pPr>
      <w:r>
        <w:rPr>
          <w:rFonts w:ascii="Times New Roman"/>
          <w:b w:val="false"/>
          <w:i w:val="false"/>
          <w:color w:val="000000"/>
          <w:sz w:val="28"/>
        </w:rPr>
        <w:t>
      015 За счет средств местного бюджета";</w:t>
      </w:r>
    </w:p>
    <w:bookmarkEnd w:id="774"/>
    <w:bookmarkStart w:name="z779" w:id="775"/>
    <w:p>
      <w:pPr>
        <w:spacing w:after="0"/>
        <w:ind w:left="0"/>
        <w:jc w:val="both"/>
      </w:pPr>
      <w:r>
        <w:rPr>
          <w:rFonts w:ascii="Times New Roman"/>
          <w:b w:val="false"/>
          <w:i w:val="false"/>
          <w:color w:val="000000"/>
          <w:sz w:val="28"/>
        </w:rPr>
        <w:t>
      в функциональной подгруппе 4 "Туризм":</w:t>
      </w:r>
    </w:p>
    <w:bookmarkEnd w:id="775"/>
    <w:bookmarkStart w:name="z780" w:id="776"/>
    <w:p>
      <w:pPr>
        <w:spacing w:after="0"/>
        <w:ind w:left="0"/>
        <w:jc w:val="both"/>
      </w:pPr>
      <w:r>
        <w:rPr>
          <w:rFonts w:ascii="Times New Roman"/>
          <w:b w:val="false"/>
          <w:i w:val="false"/>
          <w:color w:val="000000"/>
          <w:sz w:val="28"/>
        </w:rPr>
        <w:t>
      по администратору бюджетных программ 284 "Управление туризма области":</w:t>
      </w:r>
    </w:p>
    <w:bookmarkEnd w:id="776"/>
    <w:bookmarkStart w:name="z781" w:id="777"/>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сфере туризма":</w:t>
      </w:r>
    </w:p>
    <w:bookmarkEnd w:id="777"/>
    <w:bookmarkStart w:name="z782" w:id="778"/>
    <w:p>
      <w:pPr>
        <w:spacing w:after="0"/>
        <w:ind w:left="0"/>
        <w:jc w:val="both"/>
      </w:pPr>
      <w:r>
        <w:rPr>
          <w:rFonts w:ascii="Times New Roman"/>
          <w:b w:val="false"/>
          <w:i w:val="false"/>
          <w:color w:val="000000"/>
          <w:sz w:val="28"/>
        </w:rPr>
        <w:t>
      дополнить подпрограммами 011 и 015 следующего содержания:</w:t>
      </w:r>
    </w:p>
    <w:bookmarkEnd w:id="778"/>
    <w:bookmarkStart w:name="z783" w:id="779"/>
    <w:p>
      <w:pPr>
        <w:spacing w:after="0"/>
        <w:ind w:left="0"/>
        <w:jc w:val="both"/>
      </w:pPr>
      <w:r>
        <w:rPr>
          <w:rFonts w:ascii="Times New Roman"/>
          <w:b w:val="false"/>
          <w:i w:val="false"/>
          <w:color w:val="000000"/>
          <w:sz w:val="28"/>
        </w:rPr>
        <w:t>
      "011 За счет трансфертов из республиканского бюджета</w:t>
      </w:r>
    </w:p>
    <w:bookmarkEnd w:id="779"/>
    <w:bookmarkStart w:name="z784" w:id="780"/>
    <w:p>
      <w:pPr>
        <w:spacing w:after="0"/>
        <w:ind w:left="0"/>
        <w:jc w:val="both"/>
      </w:pPr>
      <w:r>
        <w:rPr>
          <w:rFonts w:ascii="Times New Roman"/>
          <w:b w:val="false"/>
          <w:i w:val="false"/>
          <w:color w:val="000000"/>
          <w:sz w:val="28"/>
        </w:rPr>
        <w:t>
      015 За счет средств местного бюджета";</w:t>
      </w:r>
    </w:p>
    <w:bookmarkEnd w:id="780"/>
    <w:bookmarkStart w:name="z785" w:id="781"/>
    <w:p>
      <w:pPr>
        <w:spacing w:after="0"/>
        <w:ind w:left="0"/>
        <w:jc w:val="both"/>
      </w:pPr>
      <w:r>
        <w:rPr>
          <w:rFonts w:ascii="Times New Roman"/>
          <w:b w:val="false"/>
          <w:i w:val="false"/>
          <w:color w:val="000000"/>
          <w:sz w:val="28"/>
        </w:rPr>
        <w:t>
      по бюджетной программе 004 "Регулирование туристической деятельности":</w:t>
      </w:r>
    </w:p>
    <w:bookmarkEnd w:id="781"/>
    <w:bookmarkStart w:name="z786" w:id="782"/>
    <w:p>
      <w:pPr>
        <w:spacing w:after="0"/>
        <w:ind w:left="0"/>
        <w:jc w:val="both"/>
      </w:pPr>
      <w:r>
        <w:rPr>
          <w:rFonts w:ascii="Times New Roman"/>
          <w:b w:val="false"/>
          <w:i w:val="false"/>
          <w:color w:val="000000"/>
          <w:sz w:val="28"/>
        </w:rPr>
        <w:t>
      дополнить подпрограммами 011 и 015 следующего содержания:</w:t>
      </w:r>
    </w:p>
    <w:bookmarkEnd w:id="782"/>
    <w:bookmarkStart w:name="z787" w:id="783"/>
    <w:p>
      <w:pPr>
        <w:spacing w:after="0"/>
        <w:ind w:left="0"/>
        <w:jc w:val="both"/>
      </w:pPr>
      <w:r>
        <w:rPr>
          <w:rFonts w:ascii="Times New Roman"/>
          <w:b w:val="false"/>
          <w:i w:val="false"/>
          <w:color w:val="000000"/>
          <w:sz w:val="28"/>
        </w:rPr>
        <w:t>
      "011 За счет трансфертов из республиканского бюджета</w:t>
      </w:r>
    </w:p>
    <w:bookmarkEnd w:id="783"/>
    <w:bookmarkStart w:name="z788" w:id="784"/>
    <w:p>
      <w:pPr>
        <w:spacing w:after="0"/>
        <w:ind w:left="0"/>
        <w:jc w:val="both"/>
      </w:pPr>
      <w:r>
        <w:rPr>
          <w:rFonts w:ascii="Times New Roman"/>
          <w:b w:val="false"/>
          <w:i w:val="false"/>
          <w:color w:val="000000"/>
          <w:sz w:val="28"/>
        </w:rPr>
        <w:t>
      015 За счет средств местного бюджета";</w:t>
      </w:r>
    </w:p>
    <w:bookmarkEnd w:id="784"/>
    <w:bookmarkStart w:name="z789" w:id="785"/>
    <w:p>
      <w:pPr>
        <w:spacing w:after="0"/>
        <w:ind w:left="0"/>
        <w:jc w:val="both"/>
      </w:pPr>
      <w:r>
        <w:rPr>
          <w:rFonts w:ascii="Times New Roman"/>
          <w:b w:val="false"/>
          <w:i w:val="false"/>
          <w:color w:val="000000"/>
          <w:sz w:val="28"/>
        </w:rPr>
        <w:t>
      дополнить администратором бюджетных программ 314 с бюджетной программой 089 следующего содержания:</w:t>
      </w:r>
    </w:p>
    <w:bookmarkEnd w:id="785"/>
    <w:bookmarkStart w:name="z790" w:id="786"/>
    <w:p>
      <w:pPr>
        <w:spacing w:after="0"/>
        <w:ind w:left="0"/>
        <w:jc w:val="both"/>
      </w:pPr>
      <w:r>
        <w:rPr>
          <w:rFonts w:ascii="Times New Roman"/>
          <w:b w:val="false"/>
          <w:i w:val="false"/>
          <w:color w:val="000000"/>
          <w:sz w:val="28"/>
        </w:rPr>
        <w:t>
      "314 Управление комфортной городской среды города республиканского значения, столицы</w:t>
      </w:r>
    </w:p>
    <w:bookmarkEnd w:id="786"/>
    <w:bookmarkStart w:name="z791" w:id="787"/>
    <w:p>
      <w:pPr>
        <w:spacing w:after="0"/>
        <w:ind w:left="0"/>
        <w:jc w:val="both"/>
      </w:pPr>
      <w:r>
        <w:rPr>
          <w:rFonts w:ascii="Times New Roman"/>
          <w:b w:val="false"/>
          <w:i w:val="false"/>
          <w:color w:val="000000"/>
          <w:sz w:val="28"/>
        </w:rPr>
        <w:t xml:space="preserve">
      089 Развитие объектов туризма"; </w:t>
      </w:r>
    </w:p>
    <w:bookmarkEnd w:id="787"/>
    <w:bookmarkStart w:name="z792" w:id="788"/>
    <w:p>
      <w:pPr>
        <w:spacing w:after="0"/>
        <w:ind w:left="0"/>
        <w:jc w:val="both"/>
      </w:pPr>
      <w:r>
        <w:rPr>
          <w:rFonts w:ascii="Times New Roman"/>
          <w:b w:val="false"/>
          <w:i w:val="false"/>
          <w:color w:val="000000"/>
          <w:sz w:val="28"/>
        </w:rPr>
        <w:t>
      дополнить администратором бюджетных программ 380 с бюджетной программой 001 с бюджетными подпрограммами 011 и 015 следующего содержания:</w:t>
      </w:r>
    </w:p>
    <w:bookmarkEnd w:id="788"/>
    <w:bookmarkStart w:name="z793" w:id="789"/>
    <w:p>
      <w:pPr>
        <w:spacing w:after="0"/>
        <w:ind w:left="0"/>
        <w:jc w:val="both"/>
      </w:pPr>
      <w:r>
        <w:rPr>
          <w:rFonts w:ascii="Times New Roman"/>
          <w:b w:val="false"/>
          <w:i w:val="false"/>
          <w:color w:val="000000"/>
          <w:sz w:val="28"/>
        </w:rPr>
        <w:t>
      "380 Управление туризма города республиканского значения, столицы</w:t>
      </w:r>
    </w:p>
    <w:bookmarkEnd w:id="789"/>
    <w:bookmarkStart w:name="z794" w:id="790"/>
    <w:p>
      <w:pPr>
        <w:spacing w:after="0"/>
        <w:ind w:left="0"/>
        <w:jc w:val="both"/>
      </w:pPr>
      <w:r>
        <w:rPr>
          <w:rFonts w:ascii="Times New Roman"/>
          <w:b w:val="false"/>
          <w:i w:val="false"/>
          <w:color w:val="000000"/>
          <w:sz w:val="28"/>
        </w:rPr>
        <w:t>
      001 Услуги по реализации государственной политики на местном уровне в сфере туризма</w:t>
      </w:r>
    </w:p>
    <w:bookmarkEnd w:id="790"/>
    <w:bookmarkStart w:name="z795" w:id="791"/>
    <w:p>
      <w:pPr>
        <w:spacing w:after="0"/>
        <w:ind w:left="0"/>
        <w:jc w:val="both"/>
      </w:pPr>
      <w:r>
        <w:rPr>
          <w:rFonts w:ascii="Times New Roman"/>
          <w:b w:val="false"/>
          <w:i w:val="false"/>
          <w:color w:val="000000"/>
          <w:sz w:val="28"/>
        </w:rPr>
        <w:t>
      011 За счет трансфертов из республиканского бюджета</w:t>
      </w:r>
    </w:p>
    <w:bookmarkEnd w:id="791"/>
    <w:bookmarkStart w:name="z796" w:id="792"/>
    <w:p>
      <w:pPr>
        <w:spacing w:after="0"/>
        <w:ind w:left="0"/>
        <w:jc w:val="both"/>
      </w:pPr>
      <w:r>
        <w:rPr>
          <w:rFonts w:ascii="Times New Roman"/>
          <w:b w:val="false"/>
          <w:i w:val="false"/>
          <w:color w:val="000000"/>
          <w:sz w:val="28"/>
        </w:rPr>
        <w:t>
      015 За счет средств местного бюджета";</w:t>
      </w:r>
    </w:p>
    <w:bookmarkEnd w:id="792"/>
    <w:bookmarkStart w:name="z797" w:id="793"/>
    <w:p>
      <w:pPr>
        <w:spacing w:after="0"/>
        <w:ind w:left="0"/>
        <w:jc w:val="both"/>
      </w:pPr>
      <w:r>
        <w:rPr>
          <w:rFonts w:ascii="Times New Roman"/>
          <w:b w:val="false"/>
          <w:i w:val="false"/>
          <w:color w:val="000000"/>
          <w:sz w:val="28"/>
        </w:rPr>
        <w:t xml:space="preserve">
      дополнить бюджетными программами 002, 003, 004, 005, 032, 100, 106, 107, 108, 109, 115, 118, 119, 123 и 124 следующего содержания: </w:t>
      </w:r>
    </w:p>
    <w:bookmarkEnd w:id="793"/>
    <w:bookmarkStart w:name="z798" w:id="794"/>
    <w:p>
      <w:pPr>
        <w:spacing w:after="0"/>
        <w:ind w:left="0"/>
        <w:jc w:val="both"/>
      </w:pPr>
      <w:r>
        <w:rPr>
          <w:rFonts w:ascii="Times New Roman"/>
          <w:b w:val="false"/>
          <w:i w:val="false"/>
          <w:color w:val="000000"/>
          <w:sz w:val="28"/>
        </w:rPr>
        <w:t>
      "002 Регулирование туристской деятельности</w:t>
      </w:r>
    </w:p>
    <w:bookmarkEnd w:id="794"/>
    <w:bookmarkStart w:name="z799" w:id="795"/>
    <w:p>
      <w:pPr>
        <w:spacing w:after="0"/>
        <w:ind w:left="0"/>
        <w:jc w:val="both"/>
      </w:pPr>
      <w:r>
        <w:rPr>
          <w:rFonts w:ascii="Times New Roman"/>
          <w:b w:val="false"/>
          <w:i w:val="false"/>
          <w:color w:val="000000"/>
          <w:sz w:val="28"/>
        </w:rPr>
        <w:t>
      003 Создание информационных систем</w:t>
      </w:r>
    </w:p>
    <w:bookmarkEnd w:id="795"/>
    <w:bookmarkStart w:name="z800" w:id="796"/>
    <w:p>
      <w:pPr>
        <w:spacing w:after="0"/>
        <w:ind w:left="0"/>
        <w:jc w:val="both"/>
      </w:pPr>
      <w:r>
        <w:rPr>
          <w:rFonts w:ascii="Times New Roman"/>
          <w:b w:val="false"/>
          <w:i w:val="false"/>
          <w:color w:val="000000"/>
          <w:sz w:val="28"/>
        </w:rPr>
        <w:t>
      004 Капитальные расходы государственного органа</w:t>
      </w:r>
    </w:p>
    <w:bookmarkEnd w:id="796"/>
    <w:bookmarkStart w:name="z801" w:id="797"/>
    <w:p>
      <w:pPr>
        <w:spacing w:after="0"/>
        <w:ind w:left="0"/>
        <w:jc w:val="both"/>
      </w:pPr>
      <w:r>
        <w:rPr>
          <w:rFonts w:ascii="Times New Roman"/>
          <w:b w:val="false"/>
          <w:i w:val="false"/>
          <w:color w:val="000000"/>
          <w:sz w:val="28"/>
        </w:rPr>
        <w:t>
      005 Развитие объектов туризма</w:t>
      </w:r>
    </w:p>
    <w:bookmarkEnd w:id="797"/>
    <w:bookmarkStart w:name="z802" w:id="798"/>
    <w:p>
      <w:pPr>
        <w:spacing w:after="0"/>
        <w:ind w:left="0"/>
        <w:jc w:val="both"/>
      </w:pPr>
      <w:r>
        <w:rPr>
          <w:rFonts w:ascii="Times New Roman"/>
          <w:b w:val="false"/>
          <w:i w:val="false"/>
          <w:color w:val="000000"/>
          <w:sz w:val="28"/>
        </w:rPr>
        <w:t>
      032 Капитальные расходы подведомственных государственных учреждений и организаций</w:t>
      </w:r>
    </w:p>
    <w:bookmarkEnd w:id="798"/>
    <w:bookmarkStart w:name="z803" w:id="799"/>
    <w:p>
      <w:pPr>
        <w:spacing w:after="0"/>
        <w:ind w:left="0"/>
        <w:jc w:val="both"/>
      </w:pPr>
      <w:r>
        <w:rPr>
          <w:rFonts w:ascii="Times New Roman"/>
          <w:b w:val="false"/>
          <w:i w:val="false"/>
          <w:color w:val="000000"/>
          <w:sz w:val="28"/>
        </w:rPr>
        <w:t>
      100 Проведение мероприятий за счет чрезвычайного резерва Правительства Республики Казахстан</w:t>
      </w:r>
    </w:p>
    <w:bookmarkEnd w:id="799"/>
    <w:bookmarkStart w:name="z804" w:id="800"/>
    <w:p>
      <w:pPr>
        <w:spacing w:after="0"/>
        <w:ind w:left="0"/>
        <w:jc w:val="both"/>
      </w:pPr>
      <w:r>
        <w:rPr>
          <w:rFonts w:ascii="Times New Roman"/>
          <w:b w:val="false"/>
          <w:i w:val="false"/>
          <w:color w:val="000000"/>
          <w:sz w:val="28"/>
        </w:rPr>
        <w:t xml:space="preserve">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 </w:t>
      </w:r>
    </w:p>
    <w:bookmarkEnd w:id="800"/>
    <w:bookmarkStart w:name="z805" w:id="801"/>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801"/>
    <w:bookmarkStart w:name="z806" w:id="802"/>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802"/>
    <w:bookmarkStart w:name="z807" w:id="803"/>
    <w:p>
      <w:pPr>
        <w:spacing w:after="0"/>
        <w:ind w:left="0"/>
        <w:jc w:val="both"/>
      </w:pP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w:t>
      </w:r>
    </w:p>
    <w:bookmarkEnd w:id="803"/>
    <w:bookmarkStart w:name="z808" w:id="804"/>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804"/>
    <w:bookmarkStart w:name="z809" w:id="805"/>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805"/>
    <w:bookmarkStart w:name="z810" w:id="806"/>
    <w:p>
      <w:pPr>
        <w:spacing w:after="0"/>
        <w:ind w:left="0"/>
        <w:jc w:val="both"/>
      </w:pPr>
      <w:r>
        <w:rPr>
          <w:rFonts w:ascii="Times New Roman"/>
          <w:b w:val="false"/>
          <w:i w:val="false"/>
          <w:color w:val="000000"/>
          <w:sz w:val="28"/>
        </w:rPr>
        <w:t>
      119 Проведение мероприятий за счет специального резерва Правительства Республики Казахстан</w:t>
      </w:r>
    </w:p>
    <w:bookmarkEnd w:id="806"/>
    <w:bookmarkStart w:name="z811" w:id="807"/>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807"/>
    <w:bookmarkStart w:name="z812" w:id="808"/>
    <w:p>
      <w:pPr>
        <w:spacing w:after="0"/>
        <w:ind w:left="0"/>
        <w:jc w:val="both"/>
      </w:pPr>
      <w:r>
        <w:rPr>
          <w:rFonts w:ascii="Times New Roman"/>
          <w:b w:val="false"/>
          <w:i w:val="false"/>
          <w:color w:val="000000"/>
          <w:sz w:val="28"/>
        </w:rPr>
        <w:t xml:space="preserve">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 </w:t>
      </w:r>
    </w:p>
    <w:bookmarkEnd w:id="808"/>
    <w:bookmarkStart w:name="z813" w:id="809"/>
    <w:p>
      <w:pPr>
        <w:spacing w:after="0"/>
        <w:ind w:left="0"/>
        <w:jc w:val="both"/>
      </w:pPr>
      <w:r>
        <w:rPr>
          <w:rFonts w:ascii="Times New Roman"/>
          <w:b w:val="false"/>
          <w:i w:val="false"/>
          <w:color w:val="000000"/>
          <w:sz w:val="28"/>
        </w:rPr>
        <w:t>
      в функциональной подгруппе 9 "Прочие услуги по организации культуры, спорта, туризма и информационного пространства":</w:t>
      </w:r>
    </w:p>
    <w:bookmarkEnd w:id="809"/>
    <w:bookmarkStart w:name="z814" w:id="810"/>
    <w:p>
      <w:pPr>
        <w:spacing w:after="0"/>
        <w:ind w:left="0"/>
        <w:jc w:val="both"/>
      </w:pPr>
      <w:r>
        <w:rPr>
          <w:rFonts w:ascii="Times New Roman"/>
          <w:b w:val="false"/>
          <w:i w:val="false"/>
          <w:color w:val="000000"/>
          <w:sz w:val="28"/>
        </w:rPr>
        <w:t>
      дополнить администратором бюджетных программ 325 с бюджетной программой 001 с бюджетными подпрограммами 011 и 015 следующего содержания:</w:t>
      </w:r>
    </w:p>
    <w:bookmarkEnd w:id="810"/>
    <w:bookmarkStart w:name="z815" w:id="811"/>
    <w:p>
      <w:pPr>
        <w:spacing w:after="0"/>
        <w:ind w:left="0"/>
        <w:jc w:val="both"/>
      </w:pPr>
      <w:r>
        <w:rPr>
          <w:rFonts w:ascii="Times New Roman"/>
          <w:b w:val="false"/>
          <w:i w:val="false"/>
          <w:color w:val="000000"/>
          <w:sz w:val="28"/>
        </w:rPr>
        <w:t>
      "325 Управление общественного развития города республиканского значения, столицы</w:t>
      </w:r>
    </w:p>
    <w:bookmarkEnd w:id="811"/>
    <w:bookmarkStart w:name="z816" w:id="812"/>
    <w:p>
      <w:pPr>
        <w:spacing w:after="0"/>
        <w:ind w:left="0"/>
        <w:jc w:val="both"/>
      </w:pPr>
      <w:r>
        <w:rPr>
          <w:rFonts w:ascii="Times New Roman"/>
          <w:b w:val="false"/>
          <w:i w:val="false"/>
          <w:color w:val="000000"/>
          <w:sz w:val="28"/>
        </w:rPr>
        <w:t xml:space="preserve">
      001 Услуги по реализации государственной политики в области общественного развития на местном уровне </w:t>
      </w:r>
    </w:p>
    <w:bookmarkEnd w:id="812"/>
    <w:bookmarkStart w:name="z817" w:id="813"/>
    <w:p>
      <w:pPr>
        <w:spacing w:after="0"/>
        <w:ind w:left="0"/>
        <w:jc w:val="both"/>
      </w:pPr>
      <w:r>
        <w:rPr>
          <w:rFonts w:ascii="Times New Roman"/>
          <w:b w:val="false"/>
          <w:i w:val="false"/>
          <w:color w:val="000000"/>
          <w:sz w:val="28"/>
        </w:rPr>
        <w:t>
      011 За счет трансфертов из республиканского бюджета</w:t>
      </w:r>
    </w:p>
    <w:bookmarkEnd w:id="813"/>
    <w:bookmarkStart w:name="z818" w:id="814"/>
    <w:p>
      <w:pPr>
        <w:spacing w:after="0"/>
        <w:ind w:left="0"/>
        <w:jc w:val="both"/>
      </w:pPr>
      <w:r>
        <w:rPr>
          <w:rFonts w:ascii="Times New Roman"/>
          <w:b w:val="false"/>
          <w:i w:val="false"/>
          <w:color w:val="000000"/>
          <w:sz w:val="28"/>
        </w:rPr>
        <w:t>
      015 За счет средств местного бюджета";</w:t>
      </w:r>
    </w:p>
    <w:bookmarkEnd w:id="814"/>
    <w:bookmarkStart w:name="z819" w:id="815"/>
    <w:p>
      <w:pPr>
        <w:spacing w:after="0"/>
        <w:ind w:left="0"/>
        <w:jc w:val="both"/>
      </w:pPr>
      <w:r>
        <w:rPr>
          <w:rFonts w:ascii="Times New Roman"/>
          <w:b w:val="false"/>
          <w:i w:val="false"/>
          <w:color w:val="000000"/>
          <w:sz w:val="28"/>
        </w:rPr>
        <w:t xml:space="preserve">
      дополнить бюджетными программами 003, 004, 007, 009, 032, 100, 106, 107, 108, 109, 115, 118, 119, 123 и 124 следующего содержания: </w:t>
      </w:r>
    </w:p>
    <w:bookmarkEnd w:id="815"/>
    <w:bookmarkStart w:name="z820" w:id="816"/>
    <w:p>
      <w:pPr>
        <w:spacing w:after="0"/>
        <w:ind w:left="0"/>
        <w:jc w:val="both"/>
      </w:pPr>
      <w:r>
        <w:rPr>
          <w:rFonts w:ascii="Times New Roman"/>
          <w:b w:val="false"/>
          <w:i w:val="false"/>
          <w:color w:val="000000"/>
          <w:sz w:val="28"/>
        </w:rPr>
        <w:t>
      "003 Реализация мероприятий в сфере молодежной политики</w:t>
      </w:r>
    </w:p>
    <w:bookmarkEnd w:id="816"/>
    <w:bookmarkStart w:name="z821" w:id="817"/>
    <w:p>
      <w:pPr>
        <w:spacing w:after="0"/>
        <w:ind w:left="0"/>
        <w:jc w:val="both"/>
      </w:pPr>
      <w:r>
        <w:rPr>
          <w:rFonts w:ascii="Times New Roman"/>
          <w:b w:val="false"/>
          <w:i w:val="false"/>
          <w:color w:val="000000"/>
          <w:sz w:val="28"/>
        </w:rPr>
        <w:t>
      004 Создание информационных систем</w:t>
      </w:r>
    </w:p>
    <w:bookmarkEnd w:id="817"/>
    <w:bookmarkStart w:name="z822" w:id="818"/>
    <w:p>
      <w:pPr>
        <w:spacing w:after="0"/>
        <w:ind w:left="0"/>
        <w:jc w:val="both"/>
      </w:pPr>
      <w:r>
        <w:rPr>
          <w:rFonts w:ascii="Times New Roman"/>
          <w:b w:val="false"/>
          <w:i w:val="false"/>
          <w:color w:val="000000"/>
          <w:sz w:val="28"/>
        </w:rPr>
        <w:t>
      007 Капитальные расходы государственного органа</w:t>
      </w:r>
    </w:p>
    <w:bookmarkEnd w:id="818"/>
    <w:bookmarkStart w:name="z823" w:id="819"/>
    <w:p>
      <w:pPr>
        <w:spacing w:after="0"/>
        <w:ind w:left="0"/>
        <w:jc w:val="both"/>
      </w:pPr>
      <w:r>
        <w:rPr>
          <w:rFonts w:ascii="Times New Roman"/>
          <w:b w:val="false"/>
          <w:i w:val="false"/>
          <w:color w:val="000000"/>
          <w:sz w:val="28"/>
        </w:rPr>
        <w:t>
      009 Изучение и анализ религиозной ситуации в регионе</w:t>
      </w:r>
    </w:p>
    <w:bookmarkEnd w:id="819"/>
    <w:bookmarkStart w:name="z824" w:id="820"/>
    <w:p>
      <w:pPr>
        <w:spacing w:after="0"/>
        <w:ind w:left="0"/>
        <w:jc w:val="both"/>
      </w:pPr>
      <w:r>
        <w:rPr>
          <w:rFonts w:ascii="Times New Roman"/>
          <w:b w:val="false"/>
          <w:i w:val="false"/>
          <w:color w:val="000000"/>
          <w:sz w:val="28"/>
        </w:rPr>
        <w:t xml:space="preserve">
      032 Капитальные расходы подведомственных государственных учреждений и организаций </w:t>
      </w:r>
    </w:p>
    <w:bookmarkEnd w:id="820"/>
    <w:bookmarkStart w:name="z825" w:id="821"/>
    <w:p>
      <w:pPr>
        <w:spacing w:after="0"/>
        <w:ind w:left="0"/>
        <w:jc w:val="both"/>
      </w:pPr>
      <w:r>
        <w:rPr>
          <w:rFonts w:ascii="Times New Roman"/>
          <w:b w:val="false"/>
          <w:i w:val="false"/>
          <w:color w:val="000000"/>
          <w:sz w:val="28"/>
        </w:rPr>
        <w:t>
      100 Проведение мероприятий за счет чрезвычайного резерва Правительства Республики Казахстан</w:t>
      </w:r>
    </w:p>
    <w:bookmarkEnd w:id="821"/>
    <w:bookmarkStart w:name="z826" w:id="822"/>
    <w:p>
      <w:pPr>
        <w:spacing w:after="0"/>
        <w:ind w:left="0"/>
        <w:jc w:val="both"/>
      </w:pPr>
      <w:r>
        <w:rPr>
          <w:rFonts w:ascii="Times New Roman"/>
          <w:b w:val="false"/>
          <w:i w:val="false"/>
          <w:color w:val="000000"/>
          <w:sz w:val="28"/>
        </w:rPr>
        <w:t xml:space="preserve">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 </w:t>
      </w:r>
    </w:p>
    <w:bookmarkEnd w:id="822"/>
    <w:bookmarkStart w:name="z827" w:id="823"/>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823"/>
    <w:bookmarkStart w:name="z828" w:id="824"/>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824"/>
    <w:bookmarkStart w:name="z829" w:id="825"/>
    <w:p>
      <w:pPr>
        <w:spacing w:after="0"/>
        <w:ind w:left="0"/>
        <w:jc w:val="both"/>
      </w:pP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w:t>
      </w:r>
    </w:p>
    <w:bookmarkEnd w:id="825"/>
    <w:bookmarkStart w:name="z830" w:id="826"/>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826"/>
    <w:bookmarkStart w:name="z831" w:id="827"/>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827"/>
    <w:bookmarkStart w:name="z832" w:id="828"/>
    <w:p>
      <w:pPr>
        <w:spacing w:after="0"/>
        <w:ind w:left="0"/>
        <w:jc w:val="both"/>
      </w:pPr>
      <w:r>
        <w:rPr>
          <w:rFonts w:ascii="Times New Roman"/>
          <w:b w:val="false"/>
          <w:i w:val="false"/>
          <w:color w:val="000000"/>
          <w:sz w:val="28"/>
        </w:rPr>
        <w:t>
      119 Проведение мероприятий за счет специального резерва Правительства Республики Казахстан</w:t>
      </w:r>
    </w:p>
    <w:bookmarkEnd w:id="828"/>
    <w:bookmarkStart w:name="z833" w:id="829"/>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829"/>
    <w:bookmarkStart w:name="z834" w:id="830"/>
    <w:p>
      <w:pPr>
        <w:spacing w:after="0"/>
        <w:ind w:left="0"/>
        <w:jc w:val="both"/>
      </w:pPr>
      <w:r>
        <w:rPr>
          <w:rFonts w:ascii="Times New Roman"/>
          <w:b w:val="false"/>
          <w:i w:val="false"/>
          <w:color w:val="000000"/>
          <w:sz w:val="28"/>
        </w:rPr>
        <w:t>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830"/>
    <w:bookmarkStart w:name="z835" w:id="831"/>
    <w:p>
      <w:pPr>
        <w:spacing w:after="0"/>
        <w:ind w:left="0"/>
        <w:jc w:val="both"/>
      </w:pPr>
      <w:r>
        <w:rPr>
          <w:rFonts w:ascii="Times New Roman"/>
          <w:b w:val="false"/>
          <w:i w:val="false"/>
          <w:color w:val="000000"/>
          <w:sz w:val="28"/>
        </w:rPr>
        <w:t>
      дополнить администратором бюджетных программ 361 с бюджетной программой 001 с бюджетными подпрограммами 011 и 015 следующего содержания:</w:t>
      </w:r>
    </w:p>
    <w:bookmarkEnd w:id="831"/>
    <w:bookmarkStart w:name="z836" w:id="832"/>
    <w:p>
      <w:pPr>
        <w:spacing w:after="0"/>
        <w:ind w:left="0"/>
        <w:jc w:val="both"/>
      </w:pPr>
      <w:r>
        <w:rPr>
          <w:rFonts w:ascii="Times New Roman"/>
          <w:b w:val="false"/>
          <w:i w:val="false"/>
          <w:color w:val="000000"/>
          <w:sz w:val="28"/>
        </w:rPr>
        <w:t>
      "361 Управление культуры города республиканского значения, столицы</w:t>
      </w:r>
    </w:p>
    <w:bookmarkEnd w:id="832"/>
    <w:bookmarkStart w:name="z837" w:id="833"/>
    <w:p>
      <w:pPr>
        <w:spacing w:after="0"/>
        <w:ind w:left="0"/>
        <w:jc w:val="both"/>
      </w:pPr>
      <w:r>
        <w:rPr>
          <w:rFonts w:ascii="Times New Roman"/>
          <w:b w:val="false"/>
          <w:i w:val="false"/>
          <w:color w:val="000000"/>
          <w:sz w:val="28"/>
        </w:rPr>
        <w:t>
      001 Услуги по реализации государственной политики на местном уровне в области культуры</w:t>
      </w:r>
    </w:p>
    <w:bookmarkEnd w:id="833"/>
    <w:bookmarkStart w:name="z838" w:id="834"/>
    <w:p>
      <w:pPr>
        <w:spacing w:after="0"/>
        <w:ind w:left="0"/>
        <w:jc w:val="both"/>
      </w:pPr>
      <w:r>
        <w:rPr>
          <w:rFonts w:ascii="Times New Roman"/>
          <w:b w:val="false"/>
          <w:i w:val="false"/>
          <w:color w:val="000000"/>
          <w:sz w:val="28"/>
        </w:rPr>
        <w:t>
      011 За счет трансфертов из республиканского бюджета</w:t>
      </w:r>
    </w:p>
    <w:bookmarkEnd w:id="834"/>
    <w:bookmarkStart w:name="z839" w:id="835"/>
    <w:p>
      <w:pPr>
        <w:spacing w:after="0"/>
        <w:ind w:left="0"/>
        <w:jc w:val="both"/>
      </w:pPr>
      <w:r>
        <w:rPr>
          <w:rFonts w:ascii="Times New Roman"/>
          <w:b w:val="false"/>
          <w:i w:val="false"/>
          <w:color w:val="000000"/>
          <w:sz w:val="28"/>
        </w:rPr>
        <w:t>
      015 За счет средств местного бюджета";</w:t>
      </w:r>
    </w:p>
    <w:bookmarkEnd w:id="835"/>
    <w:bookmarkStart w:name="z840" w:id="836"/>
    <w:p>
      <w:pPr>
        <w:spacing w:after="0"/>
        <w:ind w:left="0"/>
        <w:jc w:val="both"/>
      </w:pPr>
      <w:r>
        <w:rPr>
          <w:rFonts w:ascii="Times New Roman"/>
          <w:b w:val="false"/>
          <w:i w:val="false"/>
          <w:color w:val="000000"/>
          <w:sz w:val="28"/>
        </w:rPr>
        <w:t xml:space="preserve">
      дополнить бюджетными программами 002, 003, 032, 100, 106, 107, 108, 109, 115, 118, 119, 123 и 124 следующего содержания: </w:t>
      </w:r>
    </w:p>
    <w:bookmarkEnd w:id="836"/>
    <w:bookmarkStart w:name="z841" w:id="837"/>
    <w:p>
      <w:pPr>
        <w:spacing w:after="0"/>
        <w:ind w:left="0"/>
        <w:jc w:val="both"/>
      </w:pPr>
      <w:r>
        <w:rPr>
          <w:rFonts w:ascii="Times New Roman"/>
          <w:b w:val="false"/>
          <w:i w:val="false"/>
          <w:color w:val="000000"/>
          <w:sz w:val="28"/>
        </w:rPr>
        <w:t>
      "002 Создание информационных систем</w:t>
      </w:r>
    </w:p>
    <w:bookmarkEnd w:id="837"/>
    <w:bookmarkStart w:name="z842" w:id="838"/>
    <w:p>
      <w:pPr>
        <w:spacing w:after="0"/>
        <w:ind w:left="0"/>
        <w:jc w:val="both"/>
      </w:pPr>
      <w:r>
        <w:rPr>
          <w:rFonts w:ascii="Times New Roman"/>
          <w:b w:val="false"/>
          <w:i w:val="false"/>
          <w:color w:val="000000"/>
          <w:sz w:val="28"/>
        </w:rPr>
        <w:t>
      003 Капитальные расходы государственного органа</w:t>
      </w:r>
    </w:p>
    <w:bookmarkEnd w:id="838"/>
    <w:bookmarkStart w:name="z843" w:id="839"/>
    <w:p>
      <w:pPr>
        <w:spacing w:after="0"/>
        <w:ind w:left="0"/>
        <w:jc w:val="both"/>
      </w:pPr>
      <w:r>
        <w:rPr>
          <w:rFonts w:ascii="Times New Roman"/>
          <w:b w:val="false"/>
          <w:i w:val="false"/>
          <w:color w:val="000000"/>
          <w:sz w:val="28"/>
        </w:rPr>
        <w:t xml:space="preserve">
      032 Капитальные расходы подведомственных государственных учреждений и организаций </w:t>
      </w:r>
    </w:p>
    <w:bookmarkEnd w:id="839"/>
    <w:bookmarkStart w:name="z844" w:id="840"/>
    <w:p>
      <w:pPr>
        <w:spacing w:after="0"/>
        <w:ind w:left="0"/>
        <w:jc w:val="both"/>
      </w:pPr>
      <w:r>
        <w:rPr>
          <w:rFonts w:ascii="Times New Roman"/>
          <w:b w:val="false"/>
          <w:i w:val="false"/>
          <w:color w:val="000000"/>
          <w:sz w:val="28"/>
        </w:rPr>
        <w:t>
      100 Проведение мероприятий за счет чрезвычайного резерва Правительства Республики Казахстан</w:t>
      </w:r>
    </w:p>
    <w:bookmarkEnd w:id="840"/>
    <w:bookmarkStart w:name="z845" w:id="841"/>
    <w:p>
      <w:pPr>
        <w:spacing w:after="0"/>
        <w:ind w:left="0"/>
        <w:jc w:val="both"/>
      </w:pPr>
      <w:r>
        <w:rPr>
          <w:rFonts w:ascii="Times New Roman"/>
          <w:b w:val="false"/>
          <w:i w:val="false"/>
          <w:color w:val="000000"/>
          <w:sz w:val="28"/>
        </w:rPr>
        <w:t xml:space="preserve">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 </w:t>
      </w:r>
    </w:p>
    <w:bookmarkEnd w:id="841"/>
    <w:bookmarkStart w:name="z846" w:id="842"/>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842"/>
    <w:bookmarkStart w:name="z847" w:id="843"/>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843"/>
    <w:bookmarkStart w:name="z848" w:id="844"/>
    <w:p>
      <w:pPr>
        <w:spacing w:after="0"/>
        <w:ind w:left="0"/>
        <w:jc w:val="both"/>
      </w:pP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w:t>
      </w:r>
    </w:p>
    <w:bookmarkEnd w:id="844"/>
    <w:bookmarkStart w:name="z849" w:id="845"/>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845"/>
    <w:bookmarkStart w:name="z850" w:id="846"/>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846"/>
    <w:bookmarkStart w:name="z851" w:id="847"/>
    <w:p>
      <w:pPr>
        <w:spacing w:after="0"/>
        <w:ind w:left="0"/>
        <w:jc w:val="both"/>
      </w:pPr>
      <w:r>
        <w:rPr>
          <w:rFonts w:ascii="Times New Roman"/>
          <w:b w:val="false"/>
          <w:i w:val="false"/>
          <w:color w:val="000000"/>
          <w:sz w:val="28"/>
        </w:rPr>
        <w:t>
      119 Проведение мероприятий за счет специального резерва Правительства Республики Казахстан</w:t>
      </w:r>
    </w:p>
    <w:bookmarkEnd w:id="847"/>
    <w:bookmarkStart w:name="z852" w:id="848"/>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848"/>
    <w:bookmarkStart w:name="z853" w:id="849"/>
    <w:p>
      <w:pPr>
        <w:spacing w:after="0"/>
        <w:ind w:left="0"/>
        <w:jc w:val="both"/>
      </w:pPr>
      <w:r>
        <w:rPr>
          <w:rFonts w:ascii="Times New Roman"/>
          <w:b w:val="false"/>
          <w:i w:val="false"/>
          <w:color w:val="000000"/>
          <w:sz w:val="28"/>
        </w:rPr>
        <w:t xml:space="preserve">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 </w:t>
      </w:r>
    </w:p>
    <w:bookmarkEnd w:id="849"/>
    <w:bookmarkStart w:name="z854" w:id="850"/>
    <w:p>
      <w:pPr>
        <w:spacing w:after="0"/>
        <w:ind w:left="0"/>
        <w:jc w:val="both"/>
      </w:pPr>
      <w:r>
        <w:rPr>
          <w:rFonts w:ascii="Times New Roman"/>
          <w:b w:val="false"/>
          <w:i w:val="false"/>
          <w:color w:val="000000"/>
          <w:sz w:val="28"/>
        </w:rPr>
        <w:t>
      по администратору бюджетных программ 804 Отдел физической культуры, спорта и туризма района (города областного значения)":</w:t>
      </w:r>
    </w:p>
    <w:bookmarkEnd w:id="850"/>
    <w:bookmarkStart w:name="z855" w:id="851"/>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сфере физической культуры, спорта и туризма":</w:t>
      </w:r>
    </w:p>
    <w:bookmarkEnd w:id="851"/>
    <w:bookmarkStart w:name="z856" w:id="852"/>
    <w:p>
      <w:pPr>
        <w:spacing w:after="0"/>
        <w:ind w:left="0"/>
        <w:jc w:val="both"/>
      </w:pPr>
      <w:r>
        <w:rPr>
          <w:rFonts w:ascii="Times New Roman"/>
          <w:b w:val="false"/>
          <w:i w:val="false"/>
          <w:color w:val="000000"/>
          <w:sz w:val="28"/>
        </w:rPr>
        <w:t>
      дополнить подпрограммами 011 и 015 следующего содержания:</w:t>
      </w:r>
    </w:p>
    <w:bookmarkEnd w:id="852"/>
    <w:bookmarkStart w:name="z857" w:id="853"/>
    <w:p>
      <w:pPr>
        <w:spacing w:after="0"/>
        <w:ind w:left="0"/>
        <w:jc w:val="both"/>
      </w:pPr>
      <w:r>
        <w:rPr>
          <w:rFonts w:ascii="Times New Roman"/>
          <w:b w:val="false"/>
          <w:i w:val="false"/>
          <w:color w:val="000000"/>
          <w:sz w:val="28"/>
        </w:rPr>
        <w:t>
      "011 За счет трансфертов из республиканского бюджета</w:t>
      </w:r>
    </w:p>
    <w:bookmarkEnd w:id="853"/>
    <w:bookmarkStart w:name="z858" w:id="854"/>
    <w:p>
      <w:pPr>
        <w:spacing w:after="0"/>
        <w:ind w:left="0"/>
        <w:jc w:val="both"/>
      </w:pPr>
      <w:r>
        <w:rPr>
          <w:rFonts w:ascii="Times New Roman"/>
          <w:b w:val="false"/>
          <w:i w:val="false"/>
          <w:color w:val="000000"/>
          <w:sz w:val="28"/>
        </w:rPr>
        <w:t>
      015 За счет средств местного бюджета";</w:t>
      </w:r>
    </w:p>
    <w:bookmarkEnd w:id="854"/>
    <w:bookmarkStart w:name="z859" w:id="855"/>
    <w:p>
      <w:pPr>
        <w:spacing w:after="0"/>
        <w:ind w:left="0"/>
        <w:jc w:val="both"/>
      </w:pPr>
      <w:r>
        <w:rPr>
          <w:rFonts w:ascii="Times New Roman"/>
          <w:b w:val="false"/>
          <w:i w:val="false"/>
          <w:color w:val="000000"/>
          <w:sz w:val="28"/>
        </w:rPr>
        <w:t>
      в функциональной группе 09 "Топливно-энергетический комплекс и недропользование":</w:t>
      </w:r>
    </w:p>
    <w:bookmarkEnd w:id="855"/>
    <w:bookmarkStart w:name="z860" w:id="856"/>
    <w:p>
      <w:pPr>
        <w:spacing w:after="0"/>
        <w:ind w:left="0"/>
        <w:jc w:val="both"/>
      </w:pPr>
      <w:r>
        <w:rPr>
          <w:rFonts w:ascii="Times New Roman"/>
          <w:b w:val="false"/>
          <w:i w:val="false"/>
          <w:color w:val="000000"/>
          <w:sz w:val="28"/>
        </w:rPr>
        <w:t>
      в функциональной подгруппе 1 "Топливо и энергетика":</w:t>
      </w:r>
    </w:p>
    <w:bookmarkEnd w:id="856"/>
    <w:bookmarkStart w:name="z861" w:id="857"/>
    <w:p>
      <w:pPr>
        <w:spacing w:after="0"/>
        <w:ind w:left="0"/>
        <w:jc w:val="both"/>
      </w:pPr>
      <w:r>
        <w:rPr>
          <w:rFonts w:ascii="Times New Roman"/>
          <w:b w:val="false"/>
          <w:i w:val="false"/>
          <w:color w:val="000000"/>
          <w:sz w:val="28"/>
        </w:rPr>
        <w:t>
      дополнить администратором бюджетных программ 316 с бюджетными программами 012 с бюджетными подпрограммами 011 и 015 следующего содержания:</w:t>
      </w:r>
    </w:p>
    <w:bookmarkEnd w:id="857"/>
    <w:bookmarkStart w:name="z862" w:id="858"/>
    <w:p>
      <w:pPr>
        <w:spacing w:after="0"/>
        <w:ind w:left="0"/>
        <w:jc w:val="both"/>
      </w:pPr>
      <w:r>
        <w:rPr>
          <w:rFonts w:ascii="Times New Roman"/>
          <w:b w:val="false"/>
          <w:i w:val="false"/>
          <w:color w:val="000000"/>
          <w:sz w:val="28"/>
        </w:rPr>
        <w:t>
      "316 Управление энергоэффективности и инфраструктурного развития города республиканского значения, столицы</w:t>
      </w:r>
    </w:p>
    <w:bookmarkEnd w:id="858"/>
    <w:bookmarkStart w:name="z863" w:id="859"/>
    <w:p>
      <w:pPr>
        <w:spacing w:after="0"/>
        <w:ind w:left="0"/>
        <w:jc w:val="both"/>
      </w:pPr>
      <w:r>
        <w:rPr>
          <w:rFonts w:ascii="Times New Roman"/>
          <w:b w:val="false"/>
          <w:i w:val="false"/>
          <w:color w:val="000000"/>
          <w:sz w:val="28"/>
        </w:rPr>
        <w:t>
      012 Развитие теплоэнергетической системы</w:t>
      </w:r>
    </w:p>
    <w:bookmarkEnd w:id="859"/>
    <w:bookmarkStart w:name="z864" w:id="860"/>
    <w:p>
      <w:pPr>
        <w:spacing w:after="0"/>
        <w:ind w:left="0"/>
        <w:jc w:val="both"/>
      </w:pPr>
      <w:r>
        <w:rPr>
          <w:rFonts w:ascii="Times New Roman"/>
          <w:b w:val="false"/>
          <w:i w:val="false"/>
          <w:color w:val="000000"/>
          <w:sz w:val="28"/>
        </w:rPr>
        <w:t>
      011 За счет трансфертов из республиканского бюджета</w:t>
      </w:r>
    </w:p>
    <w:bookmarkEnd w:id="860"/>
    <w:bookmarkStart w:name="z865" w:id="861"/>
    <w:p>
      <w:pPr>
        <w:spacing w:after="0"/>
        <w:ind w:left="0"/>
        <w:jc w:val="both"/>
      </w:pPr>
      <w:r>
        <w:rPr>
          <w:rFonts w:ascii="Times New Roman"/>
          <w:b w:val="false"/>
          <w:i w:val="false"/>
          <w:color w:val="000000"/>
          <w:sz w:val="28"/>
        </w:rPr>
        <w:t>
      015 За счет средств местного бюджета";</w:t>
      </w:r>
    </w:p>
    <w:bookmarkEnd w:id="861"/>
    <w:bookmarkStart w:name="z866" w:id="862"/>
    <w:p>
      <w:pPr>
        <w:spacing w:after="0"/>
        <w:ind w:left="0"/>
        <w:jc w:val="both"/>
      </w:pPr>
      <w:r>
        <w:rPr>
          <w:rFonts w:ascii="Times New Roman"/>
          <w:b w:val="false"/>
          <w:i w:val="false"/>
          <w:color w:val="000000"/>
          <w:sz w:val="28"/>
        </w:rPr>
        <w:t>
      дополнить бюджетной программой 050 следующего содержания:</w:t>
      </w:r>
    </w:p>
    <w:bookmarkEnd w:id="862"/>
    <w:bookmarkStart w:name="z867" w:id="863"/>
    <w:p>
      <w:pPr>
        <w:spacing w:after="0"/>
        <w:ind w:left="0"/>
        <w:jc w:val="both"/>
      </w:pPr>
      <w:r>
        <w:rPr>
          <w:rFonts w:ascii="Times New Roman"/>
          <w:b w:val="false"/>
          <w:i w:val="false"/>
          <w:color w:val="000000"/>
          <w:sz w:val="28"/>
        </w:rPr>
        <w:t>
      "050 Субсидирование затрат энергопроизводящих организаций на приобретение топлива для бесперебойного проведения отопительного сезона";</w:t>
      </w:r>
    </w:p>
    <w:bookmarkEnd w:id="863"/>
    <w:bookmarkStart w:name="z868" w:id="864"/>
    <w:p>
      <w:pPr>
        <w:spacing w:after="0"/>
        <w:ind w:left="0"/>
        <w:jc w:val="both"/>
      </w:pPr>
      <w:r>
        <w:rPr>
          <w:rFonts w:ascii="Times New Roman"/>
          <w:b w:val="false"/>
          <w:i w:val="false"/>
          <w:color w:val="000000"/>
          <w:sz w:val="28"/>
        </w:rPr>
        <w:t>
      в функциональной подгруппе 9 "Прочие услуги в области топливно-энергетического комплекса и недропользования":</w:t>
      </w:r>
    </w:p>
    <w:bookmarkEnd w:id="864"/>
    <w:bookmarkStart w:name="z869" w:id="865"/>
    <w:p>
      <w:pPr>
        <w:spacing w:after="0"/>
        <w:ind w:left="0"/>
        <w:jc w:val="both"/>
      </w:pPr>
      <w:r>
        <w:rPr>
          <w:rFonts w:ascii="Times New Roman"/>
          <w:b w:val="false"/>
          <w:i w:val="false"/>
          <w:color w:val="000000"/>
          <w:sz w:val="28"/>
        </w:rPr>
        <w:t>
      дополнить администратором бюджетных программ 316 с бюджетной программой 009 следующего содержания:</w:t>
      </w:r>
    </w:p>
    <w:bookmarkEnd w:id="865"/>
    <w:bookmarkStart w:name="z870" w:id="866"/>
    <w:p>
      <w:pPr>
        <w:spacing w:after="0"/>
        <w:ind w:left="0"/>
        <w:jc w:val="both"/>
      </w:pPr>
      <w:r>
        <w:rPr>
          <w:rFonts w:ascii="Times New Roman"/>
          <w:b w:val="false"/>
          <w:i w:val="false"/>
          <w:color w:val="000000"/>
          <w:sz w:val="28"/>
        </w:rPr>
        <w:t>
      "316 Управление энергоэффективности и инфраструктурного развития города республиканского значения, столицы</w:t>
      </w:r>
    </w:p>
    <w:bookmarkEnd w:id="866"/>
    <w:bookmarkStart w:name="z871" w:id="867"/>
    <w:p>
      <w:pPr>
        <w:spacing w:after="0"/>
        <w:ind w:left="0"/>
        <w:jc w:val="both"/>
      </w:pPr>
      <w:r>
        <w:rPr>
          <w:rFonts w:ascii="Times New Roman"/>
          <w:b w:val="false"/>
          <w:i w:val="false"/>
          <w:color w:val="000000"/>
          <w:sz w:val="28"/>
        </w:rPr>
        <w:t>
      009 Проведение ремонтно-восстановительных работ кабелей электроснабжения";</w:t>
      </w:r>
    </w:p>
    <w:bookmarkEnd w:id="867"/>
    <w:bookmarkStart w:name="z872" w:id="868"/>
    <w:p>
      <w:pPr>
        <w:spacing w:after="0"/>
        <w:ind w:left="0"/>
        <w:jc w:val="both"/>
      </w:pPr>
      <w:r>
        <w:rPr>
          <w:rFonts w:ascii="Times New Roman"/>
          <w:b w:val="false"/>
          <w:i w:val="false"/>
          <w:color w:val="000000"/>
          <w:sz w:val="28"/>
        </w:rPr>
        <w:t>
      дополнить бюджетной программой 029 с бюджетными подпрограммами 011 и 015 следующего содержания:</w:t>
      </w:r>
    </w:p>
    <w:bookmarkEnd w:id="868"/>
    <w:bookmarkStart w:name="z873" w:id="869"/>
    <w:p>
      <w:pPr>
        <w:spacing w:after="0"/>
        <w:ind w:left="0"/>
        <w:jc w:val="both"/>
      </w:pPr>
      <w:r>
        <w:rPr>
          <w:rFonts w:ascii="Times New Roman"/>
          <w:b w:val="false"/>
          <w:i w:val="false"/>
          <w:color w:val="000000"/>
          <w:sz w:val="28"/>
        </w:rPr>
        <w:t xml:space="preserve">
      "029 Развитие газотранспортной системы </w:t>
      </w:r>
    </w:p>
    <w:bookmarkEnd w:id="869"/>
    <w:bookmarkStart w:name="z874" w:id="870"/>
    <w:p>
      <w:pPr>
        <w:spacing w:after="0"/>
        <w:ind w:left="0"/>
        <w:jc w:val="both"/>
      </w:pPr>
      <w:r>
        <w:rPr>
          <w:rFonts w:ascii="Times New Roman"/>
          <w:b w:val="false"/>
          <w:i w:val="false"/>
          <w:color w:val="000000"/>
          <w:sz w:val="28"/>
        </w:rPr>
        <w:t>
      011 За счет трансфертов из республиканского бюджета</w:t>
      </w:r>
    </w:p>
    <w:bookmarkEnd w:id="870"/>
    <w:bookmarkStart w:name="z875" w:id="871"/>
    <w:p>
      <w:pPr>
        <w:spacing w:after="0"/>
        <w:ind w:left="0"/>
        <w:jc w:val="both"/>
      </w:pPr>
      <w:r>
        <w:rPr>
          <w:rFonts w:ascii="Times New Roman"/>
          <w:b w:val="false"/>
          <w:i w:val="false"/>
          <w:color w:val="000000"/>
          <w:sz w:val="28"/>
        </w:rPr>
        <w:t>
      015 За счет средств местного бюджета";</w:t>
      </w:r>
    </w:p>
    <w:bookmarkEnd w:id="871"/>
    <w:bookmarkStart w:name="z876" w:id="872"/>
    <w:p>
      <w:pPr>
        <w:spacing w:after="0"/>
        <w:ind w:left="0"/>
        <w:jc w:val="both"/>
      </w:pPr>
      <w:r>
        <w:rPr>
          <w:rFonts w:ascii="Times New Roman"/>
          <w:b w:val="false"/>
          <w:i w:val="false"/>
          <w:color w:val="000000"/>
          <w:sz w:val="28"/>
        </w:rPr>
        <w:t>
      в функциональной группе 10 "Сельское, водное, лесное, рыбное хозяйство, особо охраняемые природные территории, охрана окружающей среды и животного мира, земельные отношения":</w:t>
      </w:r>
    </w:p>
    <w:bookmarkEnd w:id="872"/>
    <w:bookmarkStart w:name="z877" w:id="873"/>
    <w:p>
      <w:pPr>
        <w:spacing w:after="0"/>
        <w:ind w:left="0"/>
        <w:jc w:val="both"/>
      </w:pPr>
      <w:r>
        <w:rPr>
          <w:rFonts w:ascii="Times New Roman"/>
          <w:b w:val="false"/>
          <w:i w:val="false"/>
          <w:color w:val="000000"/>
          <w:sz w:val="28"/>
        </w:rPr>
        <w:t>
      в функциональной подгруппе 1 "Сельское хозяйство":</w:t>
      </w:r>
    </w:p>
    <w:bookmarkEnd w:id="873"/>
    <w:bookmarkStart w:name="z878" w:id="874"/>
    <w:p>
      <w:pPr>
        <w:spacing w:after="0"/>
        <w:ind w:left="0"/>
        <w:jc w:val="both"/>
      </w:pPr>
      <w:r>
        <w:rPr>
          <w:rFonts w:ascii="Times New Roman"/>
          <w:b w:val="false"/>
          <w:i w:val="false"/>
          <w:color w:val="000000"/>
          <w:sz w:val="28"/>
        </w:rPr>
        <w:t>
      дополнить администратором бюджетных программ 326 с бюджетными программами 002 с бюджетными подпрограммами 011 и 015 следующего содержания:</w:t>
      </w:r>
    </w:p>
    <w:bookmarkEnd w:id="874"/>
    <w:bookmarkStart w:name="z879" w:id="875"/>
    <w:p>
      <w:pPr>
        <w:spacing w:after="0"/>
        <w:ind w:left="0"/>
        <w:jc w:val="both"/>
      </w:pPr>
      <w:r>
        <w:rPr>
          <w:rFonts w:ascii="Times New Roman"/>
          <w:b w:val="false"/>
          <w:i w:val="false"/>
          <w:color w:val="000000"/>
          <w:sz w:val="28"/>
        </w:rPr>
        <w:t>
      "326 Управление предпринимательства и инвестиций города реcпубликанского значения, столицы</w:t>
      </w:r>
    </w:p>
    <w:bookmarkEnd w:id="875"/>
    <w:bookmarkStart w:name="z880" w:id="876"/>
    <w:p>
      <w:pPr>
        <w:spacing w:after="0"/>
        <w:ind w:left="0"/>
        <w:jc w:val="both"/>
      </w:pPr>
      <w:r>
        <w:rPr>
          <w:rFonts w:ascii="Times New Roman"/>
          <w:b w:val="false"/>
          <w:i w:val="false"/>
          <w:color w:val="000000"/>
          <w:sz w:val="28"/>
        </w:rPr>
        <w:t xml:space="preserve">
      002 Поддержка семеноводства </w:t>
      </w:r>
    </w:p>
    <w:bookmarkEnd w:id="876"/>
    <w:bookmarkStart w:name="z881" w:id="877"/>
    <w:p>
      <w:pPr>
        <w:spacing w:after="0"/>
        <w:ind w:left="0"/>
        <w:jc w:val="both"/>
      </w:pPr>
      <w:r>
        <w:rPr>
          <w:rFonts w:ascii="Times New Roman"/>
          <w:b w:val="false"/>
          <w:i w:val="false"/>
          <w:color w:val="000000"/>
          <w:sz w:val="28"/>
        </w:rPr>
        <w:t>
      011 За счет трансфертов из республиканского бюджета</w:t>
      </w:r>
    </w:p>
    <w:bookmarkEnd w:id="877"/>
    <w:bookmarkStart w:name="z882" w:id="878"/>
    <w:p>
      <w:pPr>
        <w:spacing w:after="0"/>
        <w:ind w:left="0"/>
        <w:jc w:val="both"/>
      </w:pPr>
      <w:r>
        <w:rPr>
          <w:rFonts w:ascii="Times New Roman"/>
          <w:b w:val="false"/>
          <w:i w:val="false"/>
          <w:color w:val="000000"/>
          <w:sz w:val="28"/>
        </w:rPr>
        <w:t>
      015 За счет средств местного бюджета";</w:t>
      </w:r>
    </w:p>
    <w:bookmarkEnd w:id="878"/>
    <w:bookmarkStart w:name="z883" w:id="879"/>
    <w:p>
      <w:pPr>
        <w:spacing w:after="0"/>
        <w:ind w:left="0"/>
        <w:jc w:val="both"/>
      </w:pPr>
      <w:r>
        <w:rPr>
          <w:rFonts w:ascii="Times New Roman"/>
          <w:b w:val="false"/>
          <w:i w:val="false"/>
          <w:color w:val="000000"/>
          <w:sz w:val="28"/>
        </w:rPr>
        <w:t xml:space="preserve">
      дополнить бюджетными программами 008, 010, 011, 012, 013, 014, 015, 016, 020, 021, 022, 025, 026 и 028 следующего содержания: </w:t>
      </w:r>
    </w:p>
    <w:bookmarkEnd w:id="879"/>
    <w:bookmarkStart w:name="z884" w:id="880"/>
    <w:p>
      <w:pPr>
        <w:spacing w:after="0"/>
        <w:ind w:left="0"/>
        <w:jc w:val="both"/>
      </w:pPr>
      <w:r>
        <w:rPr>
          <w:rFonts w:ascii="Times New Roman"/>
          <w:b w:val="false"/>
          <w:i w:val="false"/>
          <w:color w:val="000000"/>
          <w:sz w:val="28"/>
        </w:rPr>
        <w:t>
      "008 Субсидирование стоимости услуг по доставке воды сельскохозяйственным товаропроизводителям</w:t>
      </w:r>
    </w:p>
    <w:bookmarkEnd w:id="880"/>
    <w:bookmarkStart w:name="z885" w:id="881"/>
    <w:p>
      <w:pPr>
        <w:spacing w:after="0"/>
        <w:ind w:left="0"/>
        <w:jc w:val="both"/>
      </w:pPr>
      <w:r>
        <w:rPr>
          <w:rFonts w:ascii="Times New Roman"/>
          <w:b w:val="false"/>
          <w:i w:val="false"/>
          <w:color w:val="000000"/>
          <w:sz w:val="28"/>
        </w:rPr>
        <w:t>
      010 Организация санитарного убоя больных животных</w:t>
      </w:r>
    </w:p>
    <w:bookmarkEnd w:id="881"/>
    <w:bookmarkStart w:name="z886" w:id="882"/>
    <w:p>
      <w:pPr>
        <w:spacing w:after="0"/>
        <w:ind w:left="0"/>
        <w:jc w:val="both"/>
      </w:pPr>
      <w:r>
        <w:rPr>
          <w:rFonts w:ascii="Times New Roman"/>
          <w:b w:val="false"/>
          <w:i w:val="false"/>
          <w:color w:val="000000"/>
          <w:sz w:val="28"/>
        </w:rPr>
        <w:t>
      011 Обеспечение функционирования скотомогильников (биотермических ям)</w:t>
      </w:r>
    </w:p>
    <w:bookmarkEnd w:id="882"/>
    <w:bookmarkStart w:name="z887" w:id="883"/>
    <w:p>
      <w:pPr>
        <w:spacing w:after="0"/>
        <w:ind w:left="0"/>
        <w:jc w:val="both"/>
      </w:pPr>
      <w:r>
        <w:rPr>
          <w:rFonts w:ascii="Times New Roman"/>
          <w:b w:val="false"/>
          <w:i w:val="false"/>
          <w:color w:val="000000"/>
          <w:sz w:val="28"/>
        </w:rPr>
        <w:t>
      012 Возмещение владельцам стоимости изымаемых и уничтожаемых больных животных, продуктов и сырья животного происхождения</w:t>
      </w:r>
    </w:p>
    <w:bookmarkEnd w:id="883"/>
    <w:bookmarkStart w:name="z888" w:id="884"/>
    <w:p>
      <w:pPr>
        <w:spacing w:after="0"/>
        <w:ind w:left="0"/>
        <w:jc w:val="both"/>
      </w:pPr>
      <w:r>
        <w:rPr>
          <w:rFonts w:ascii="Times New Roman"/>
          <w:b w:val="false"/>
          <w:i w:val="false"/>
          <w:color w:val="000000"/>
          <w:sz w:val="28"/>
        </w:rPr>
        <w:t>
      013 Обеспечение закладки и выращивания многолетних насаждений плодовых культур и винограда</w:t>
      </w:r>
    </w:p>
    <w:bookmarkEnd w:id="884"/>
    <w:bookmarkStart w:name="z889" w:id="885"/>
    <w:p>
      <w:pPr>
        <w:spacing w:after="0"/>
        <w:ind w:left="0"/>
        <w:jc w:val="both"/>
      </w:pPr>
      <w:r>
        <w:rPr>
          <w:rFonts w:ascii="Times New Roman"/>
          <w:b w:val="false"/>
          <w:i w:val="false"/>
          <w:color w:val="000000"/>
          <w:sz w:val="28"/>
        </w:rPr>
        <w:t>
      014 Проведение противоэпизоотических мероприятий</w:t>
      </w:r>
    </w:p>
    <w:bookmarkEnd w:id="885"/>
    <w:bookmarkStart w:name="z890" w:id="886"/>
    <w:p>
      <w:pPr>
        <w:spacing w:after="0"/>
        <w:ind w:left="0"/>
        <w:jc w:val="both"/>
      </w:pPr>
      <w:r>
        <w:rPr>
          <w:rFonts w:ascii="Times New Roman"/>
          <w:b w:val="false"/>
          <w:i w:val="false"/>
          <w:color w:val="000000"/>
          <w:sz w:val="28"/>
        </w:rPr>
        <w:t>
      015 Проведение ветеринарных мероприятий по энзоотическим болезням животных</w:t>
      </w:r>
    </w:p>
    <w:bookmarkEnd w:id="886"/>
    <w:bookmarkStart w:name="z891" w:id="887"/>
    <w:p>
      <w:pPr>
        <w:spacing w:after="0"/>
        <w:ind w:left="0"/>
        <w:jc w:val="both"/>
      </w:pPr>
      <w:r>
        <w:rPr>
          <w:rFonts w:ascii="Times New Roman"/>
          <w:b w:val="false"/>
          <w:i w:val="false"/>
          <w:color w:val="000000"/>
          <w:sz w:val="28"/>
        </w:rPr>
        <w:t>
      016 Проведение мероприятий по идентификации сельскохозяйственных животных</w:t>
      </w:r>
    </w:p>
    <w:bookmarkEnd w:id="887"/>
    <w:bookmarkStart w:name="z892" w:id="888"/>
    <w:p>
      <w:pPr>
        <w:spacing w:after="0"/>
        <w:ind w:left="0"/>
        <w:jc w:val="both"/>
      </w:pPr>
      <w:r>
        <w:rPr>
          <w:rFonts w:ascii="Times New Roman"/>
          <w:b w:val="false"/>
          <w:i w:val="false"/>
          <w:color w:val="000000"/>
          <w:sz w:val="28"/>
        </w:rPr>
        <w:t>
      020 Субсидирование повышения урожайности и качества продукции растениеводства, удешевление стоимости горюче-смазочных материалов и других товарно-материальных ценностей, необходимых для проведения весенне-полевых и уборочных работ, путем субсидирования производства приоритетных культур</w:t>
      </w:r>
    </w:p>
    <w:bookmarkEnd w:id="888"/>
    <w:bookmarkStart w:name="z893" w:id="889"/>
    <w:p>
      <w:pPr>
        <w:spacing w:after="0"/>
        <w:ind w:left="0"/>
        <w:jc w:val="both"/>
      </w:pPr>
      <w:r>
        <w:rPr>
          <w:rFonts w:ascii="Times New Roman"/>
          <w:b w:val="false"/>
          <w:i w:val="false"/>
          <w:color w:val="000000"/>
          <w:sz w:val="28"/>
        </w:rPr>
        <w:t>
      021 Мероприятия по борьбе с вредными организмами сельскохозяйственных животных</w:t>
      </w:r>
    </w:p>
    <w:bookmarkEnd w:id="889"/>
    <w:bookmarkStart w:name="z894" w:id="890"/>
    <w:p>
      <w:pPr>
        <w:spacing w:after="0"/>
        <w:ind w:left="0"/>
        <w:jc w:val="both"/>
      </w:pPr>
      <w:r>
        <w:rPr>
          <w:rFonts w:ascii="Times New Roman"/>
          <w:b w:val="false"/>
          <w:i w:val="false"/>
          <w:color w:val="000000"/>
          <w:sz w:val="28"/>
        </w:rPr>
        <w:t>
      022 Организация отлова и уничтожения бродячих собак и кошек</w:t>
      </w:r>
    </w:p>
    <w:bookmarkEnd w:id="890"/>
    <w:bookmarkStart w:name="z895" w:id="891"/>
    <w:p>
      <w:pPr>
        <w:spacing w:after="0"/>
        <w:ind w:left="0"/>
        <w:jc w:val="both"/>
      </w:pPr>
      <w:r>
        <w:rPr>
          <w:rFonts w:ascii="Times New Roman"/>
          <w:b w:val="false"/>
          <w:i w:val="false"/>
          <w:color w:val="000000"/>
          <w:sz w:val="28"/>
        </w:rPr>
        <w:t>
      025 Услуги по распространению и внедрению инновационного опыта</w:t>
      </w:r>
    </w:p>
    <w:bookmarkEnd w:id="891"/>
    <w:bookmarkStart w:name="z896" w:id="892"/>
    <w:p>
      <w:pPr>
        <w:spacing w:after="0"/>
        <w:ind w:left="0"/>
        <w:jc w:val="both"/>
      </w:pPr>
      <w:r>
        <w:rPr>
          <w:rFonts w:ascii="Times New Roman"/>
          <w:b w:val="false"/>
          <w:i w:val="false"/>
          <w:color w:val="000000"/>
          <w:sz w:val="28"/>
        </w:rPr>
        <w:t>
      026 Обезвреживание пестицидов (ядохимикатов)</w:t>
      </w:r>
    </w:p>
    <w:bookmarkEnd w:id="892"/>
    <w:bookmarkStart w:name="z897" w:id="893"/>
    <w:p>
      <w:pPr>
        <w:spacing w:after="0"/>
        <w:ind w:left="0"/>
        <w:jc w:val="both"/>
      </w:pPr>
      <w:r>
        <w:rPr>
          <w:rFonts w:ascii="Times New Roman"/>
          <w:b w:val="false"/>
          <w:i w:val="false"/>
          <w:color w:val="000000"/>
          <w:sz w:val="28"/>
        </w:rPr>
        <w:t>
      028 Обеспечение функционирования водохозяйственных сооружений, находящихся в коммунальной собственности";</w:t>
      </w:r>
    </w:p>
    <w:bookmarkEnd w:id="893"/>
    <w:bookmarkStart w:name="z898" w:id="894"/>
    <w:p>
      <w:pPr>
        <w:spacing w:after="0"/>
        <w:ind w:left="0"/>
        <w:jc w:val="both"/>
      </w:pPr>
      <w:r>
        <w:rPr>
          <w:rFonts w:ascii="Times New Roman"/>
          <w:b w:val="false"/>
          <w:i w:val="false"/>
          <w:color w:val="000000"/>
          <w:sz w:val="28"/>
        </w:rPr>
        <w:t>
      дополнить бюджетными программами 029 и 030 с бюджетными подпрограммами 011 и 015 следующего содержания:</w:t>
      </w:r>
    </w:p>
    <w:bookmarkEnd w:id="894"/>
    <w:bookmarkStart w:name="z899" w:id="895"/>
    <w:p>
      <w:pPr>
        <w:spacing w:after="0"/>
        <w:ind w:left="0"/>
        <w:jc w:val="both"/>
      </w:pPr>
      <w:r>
        <w:rPr>
          <w:rFonts w:ascii="Times New Roman"/>
          <w:b w:val="false"/>
          <w:i w:val="false"/>
          <w:color w:val="000000"/>
          <w:sz w:val="28"/>
        </w:rPr>
        <w:t>
      "029 Услуги по транспортировке ветеринарных препаратов до пункта временного хранения</w:t>
      </w:r>
    </w:p>
    <w:bookmarkEnd w:id="895"/>
    <w:bookmarkStart w:name="z900" w:id="896"/>
    <w:p>
      <w:pPr>
        <w:spacing w:after="0"/>
        <w:ind w:left="0"/>
        <w:jc w:val="both"/>
      </w:pPr>
      <w:r>
        <w:rPr>
          <w:rFonts w:ascii="Times New Roman"/>
          <w:b w:val="false"/>
          <w:i w:val="false"/>
          <w:color w:val="000000"/>
          <w:sz w:val="28"/>
        </w:rPr>
        <w:t>
      011 За счет трансфертов из республиканского бюджета</w:t>
      </w:r>
    </w:p>
    <w:bookmarkEnd w:id="896"/>
    <w:bookmarkStart w:name="z901" w:id="897"/>
    <w:p>
      <w:pPr>
        <w:spacing w:after="0"/>
        <w:ind w:left="0"/>
        <w:jc w:val="both"/>
      </w:pPr>
      <w:r>
        <w:rPr>
          <w:rFonts w:ascii="Times New Roman"/>
          <w:b w:val="false"/>
          <w:i w:val="false"/>
          <w:color w:val="000000"/>
          <w:sz w:val="28"/>
        </w:rPr>
        <w:t>
      015 За счет средств местного бюджета</w:t>
      </w:r>
    </w:p>
    <w:bookmarkEnd w:id="897"/>
    <w:bookmarkStart w:name="z902" w:id="898"/>
    <w:p>
      <w:pPr>
        <w:spacing w:after="0"/>
        <w:ind w:left="0"/>
        <w:jc w:val="both"/>
      </w:pPr>
      <w:r>
        <w:rPr>
          <w:rFonts w:ascii="Times New Roman"/>
          <w:b w:val="false"/>
          <w:i w:val="false"/>
          <w:color w:val="000000"/>
          <w:sz w:val="28"/>
        </w:rPr>
        <w:t>
      030 Централизованный закуп ветеринарных препаратов по профилактике и диагностике энзоотических болезней животных, услуг по их профилактике и диагностике, организация их хранения и транспортировки (доставки)</w:t>
      </w:r>
    </w:p>
    <w:bookmarkEnd w:id="898"/>
    <w:bookmarkStart w:name="z903" w:id="899"/>
    <w:p>
      <w:pPr>
        <w:spacing w:after="0"/>
        <w:ind w:left="0"/>
        <w:jc w:val="both"/>
      </w:pPr>
      <w:r>
        <w:rPr>
          <w:rFonts w:ascii="Times New Roman"/>
          <w:b w:val="false"/>
          <w:i w:val="false"/>
          <w:color w:val="000000"/>
          <w:sz w:val="28"/>
        </w:rPr>
        <w:t>
      011 За счет трансфертов из республиканского бюджета</w:t>
      </w:r>
    </w:p>
    <w:bookmarkEnd w:id="899"/>
    <w:bookmarkStart w:name="z904" w:id="900"/>
    <w:p>
      <w:pPr>
        <w:spacing w:after="0"/>
        <w:ind w:left="0"/>
        <w:jc w:val="both"/>
      </w:pPr>
      <w:r>
        <w:rPr>
          <w:rFonts w:ascii="Times New Roman"/>
          <w:b w:val="false"/>
          <w:i w:val="false"/>
          <w:color w:val="000000"/>
          <w:sz w:val="28"/>
        </w:rPr>
        <w:t xml:space="preserve">
      015 За счет средств местного бюджета"; </w:t>
      </w:r>
    </w:p>
    <w:bookmarkEnd w:id="900"/>
    <w:bookmarkStart w:name="z905" w:id="901"/>
    <w:p>
      <w:pPr>
        <w:spacing w:after="0"/>
        <w:ind w:left="0"/>
        <w:jc w:val="both"/>
      </w:pPr>
      <w:r>
        <w:rPr>
          <w:rFonts w:ascii="Times New Roman"/>
          <w:b w:val="false"/>
          <w:i w:val="false"/>
          <w:color w:val="000000"/>
          <w:sz w:val="28"/>
        </w:rPr>
        <w:t>
      дополнить бюджетной программой 040 следующего содержания:</w:t>
      </w:r>
    </w:p>
    <w:bookmarkEnd w:id="901"/>
    <w:bookmarkStart w:name="z906" w:id="902"/>
    <w:p>
      <w:pPr>
        <w:spacing w:after="0"/>
        <w:ind w:left="0"/>
        <w:jc w:val="both"/>
      </w:pPr>
      <w:r>
        <w:rPr>
          <w:rFonts w:ascii="Times New Roman"/>
          <w:b w:val="false"/>
          <w:i w:val="false"/>
          <w:color w:val="000000"/>
          <w:sz w:val="28"/>
        </w:rPr>
        <w:t>
      "040 Централизованный закуп средств индивидуальной защиты работников, приборов, инструментов, техники, оборудования и инвентаря, для материально-технического оснащения государственных ветеринарных организаций";</w:t>
      </w:r>
    </w:p>
    <w:bookmarkEnd w:id="902"/>
    <w:bookmarkStart w:name="z907" w:id="903"/>
    <w:p>
      <w:pPr>
        <w:spacing w:after="0"/>
        <w:ind w:left="0"/>
        <w:jc w:val="both"/>
      </w:pPr>
      <w:r>
        <w:rPr>
          <w:rFonts w:ascii="Times New Roman"/>
          <w:b w:val="false"/>
          <w:i w:val="false"/>
          <w:color w:val="000000"/>
          <w:sz w:val="28"/>
        </w:rPr>
        <w:t>
      дополнить бюджетной программой 041 с бюджетными подпрограммами 011 и 015 следующего содержания:</w:t>
      </w:r>
    </w:p>
    <w:bookmarkEnd w:id="903"/>
    <w:bookmarkStart w:name="z908" w:id="904"/>
    <w:p>
      <w:pPr>
        <w:spacing w:after="0"/>
        <w:ind w:left="0"/>
        <w:jc w:val="both"/>
      </w:pPr>
      <w:r>
        <w:rPr>
          <w:rFonts w:ascii="Times New Roman"/>
          <w:b w:val="false"/>
          <w:i w:val="false"/>
          <w:color w:val="000000"/>
          <w:sz w:val="28"/>
        </w:rPr>
        <w:t>
      "041 Удешевление сельхозтоваропроизводителям стоимости гербицидов, биоагентов (энтомофагов) и биопрепаратов, предназначенных для обработки сельскохозяйственных культур в целях защиты растений</w:t>
      </w:r>
    </w:p>
    <w:bookmarkEnd w:id="904"/>
    <w:bookmarkStart w:name="z909" w:id="905"/>
    <w:p>
      <w:pPr>
        <w:spacing w:after="0"/>
        <w:ind w:left="0"/>
        <w:jc w:val="both"/>
      </w:pPr>
      <w:r>
        <w:rPr>
          <w:rFonts w:ascii="Times New Roman"/>
          <w:b w:val="false"/>
          <w:i w:val="false"/>
          <w:color w:val="000000"/>
          <w:sz w:val="28"/>
        </w:rPr>
        <w:t>
      011 За счет трансфертов из республиканского бюджета</w:t>
      </w:r>
    </w:p>
    <w:bookmarkEnd w:id="905"/>
    <w:bookmarkStart w:name="z910" w:id="906"/>
    <w:p>
      <w:pPr>
        <w:spacing w:after="0"/>
        <w:ind w:left="0"/>
        <w:jc w:val="both"/>
      </w:pPr>
      <w:r>
        <w:rPr>
          <w:rFonts w:ascii="Times New Roman"/>
          <w:b w:val="false"/>
          <w:i w:val="false"/>
          <w:color w:val="000000"/>
          <w:sz w:val="28"/>
        </w:rPr>
        <w:t xml:space="preserve">
      015 За счет средств местного бюджета"; </w:t>
      </w:r>
    </w:p>
    <w:bookmarkEnd w:id="906"/>
    <w:bookmarkStart w:name="z911" w:id="907"/>
    <w:p>
      <w:pPr>
        <w:spacing w:after="0"/>
        <w:ind w:left="0"/>
        <w:jc w:val="both"/>
      </w:pPr>
      <w:r>
        <w:rPr>
          <w:rFonts w:ascii="Times New Roman"/>
          <w:b w:val="false"/>
          <w:i w:val="false"/>
          <w:color w:val="000000"/>
          <w:sz w:val="28"/>
        </w:rPr>
        <w:t>
      дополнить бюджетными программами 042 и 043 следующего содержания:</w:t>
      </w:r>
    </w:p>
    <w:bookmarkEnd w:id="907"/>
    <w:bookmarkStart w:name="z912" w:id="908"/>
    <w:p>
      <w:pPr>
        <w:spacing w:after="0"/>
        <w:ind w:left="0"/>
        <w:jc w:val="both"/>
      </w:pPr>
      <w:r>
        <w:rPr>
          <w:rFonts w:ascii="Times New Roman"/>
          <w:b w:val="false"/>
          <w:i w:val="false"/>
          <w:color w:val="000000"/>
          <w:sz w:val="28"/>
        </w:rPr>
        <w:t>
      "042 Определение сортовых и посевных качеств семенного и посадочного материала</w:t>
      </w:r>
    </w:p>
    <w:bookmarkEnd w:id="908"/>
    <w:bookmarkStart w:name="z913" w:id="909"/>
    <w:p>
      <w:pPr>
        <w:spacing w:after="0"/>
        <w:ind w:left="0"/>
        <w:jc w:val="both"/>
      </w:pPr>
      <w:r>
        <w:rPr>
          <w:rFonts w:ascii="Times New Roman"/>
          <w:b w:val="false"/>
          <w:i w:val="false"/>
          <w:color w:val="000000"/>
          <w:sz w:val="28"/>
        </w:rPr>
        <w:t xml:space="preserve">
      043 Государственный учет и регистрация тракторов, прицепов к ним, самоходных сельскохозяйственных, мелиоративных и дорожно-строительных машин и механизмов"; </w:t>
      </w:r>
    </w:p>
    <w:bookmarkEnd w:id="909"/>
    <w:bookmarkStart w:name="z914" w:id="910"/>
    <w:p>
      <w:pPr>
        <w:spacing w:after="0"/>
        <w:ind w:left="0"/>
        <w:jc w:val="both"/>
      </w:pPr>
      <w:r>
        <w:rPr>
          <w:rFonts w:ascii="Times New Roman"/>
          <w:b w:val="false"/>
          <w:i w:val="false"/>
          <w:color w:val="000000"/>
          <w:sz w:val="28"/>
        </w:rPr>
        <w:t>
      дополнить бюджетной программой 044 с бюджетными подпрограммами 011 и 015 следующего содержания:</w:t>
      </w:r>
    </w:p>
    <w:bookmarkEnd w:id="910"/>
    <w:bookmarkStart w:name="z915" w:id="911"/>
    <w:p>
      <w:pPr>
        <w:spacing w:after="0"/>
        <w:ind w:left="0"/>
        <w:jc w:val="both"/>
      </w:pPr>
      <w:r>
        <w:rPr>
          <w:rFonts w:ascii="Times New Roman"/>
          <w:b w:val="false"/>
          <w:i w:val="false"/>
          <w:color w:val="000000"/>
          <w:sz w:val="28"/>
        </w:rPr>
        <w:t>
      "044 Субсидирование стоимости удобрений (за исключением органических)</w:t>
      </w:r>
    </w:p>
    <w:bookmarkEnd w:id="911"/>
    <w:bookmarkStart w:name="z916" w:id="912"/>
    <w:p>
      <w:pPr>
        <w:spacing w:after="0"/>
        <w:ind w:left="0"/>
        <w:jc w:val="both"/>
      </w:pPr>
      <w:r>
        <w:rPr>
          <w:rFonts w:ascii="Times New Roman"/>
          <w:b w:val="false"/>
          <w:i w:val="false"/>
          <w:color w:val="000000"/>
          <w:sz w:val="28"/>
        </w:rPr>
        <w:t>
      011 За счет трансфертов из республиканского бюджета</w:t>
      </w:r>
    </w:p>
    <w:bookmarkEnd w:id="912"/>
    <w:bookmarkStart w:name="z917" w:id="913"/>
    <w:p>
      <w:pPr>
        <w:spacing w:after="0"/>
        <w:ind w:left="0"/>
        <w:jc w:val="both"/>
      </w:pPr>
      <w:r>
        <w:rPr>
          <w:rFonts w:ascii="Times New Roman"/>
          <w:b w:val="false"/>
          <w:i w:val="false"/>
          <w:color w:val="000000"/>
          <w:sz w:val="28"/>
        </w:rPr>
        <w:t>
      015 За счет средств местного бюджета";</w:t>
      </w:r>
    </w:p>
    <w:bookmarkEnd w:id="913"/>
    <w:bookmarkStart w:name="z918" w:id="914"/>
    <w:p>
      <w:pPr>
        <w:spacing w:after="0"/>
        <w:ind w:left="0"/>
        <w:jc w:val="both"/>
      </w:pPr>
      <w:r>
        <w:rPr>
          <w:rFonts w:ascii="Times New Roman"/>
          <w:b w:val="false"/>
          <w:i w:val="false"/>
          <w:color w:val="000000"/>
          <w:sz w:val="28"/>
        </w:rPr>
        <w:t>
      дополнить бюджетными программами 045 и 047 следующего содержания:</w:t>
      </w:r>
    </w:p>
    <w:bookmarkEnd w:id="914"/>
    <w:bookmarkStart w:name="z919" w:id="915"/>
    <w:p>
      <w:pPr>
        <w:spacing w:after="0"/>
        <w:ind w:left="0"/>
        <w:jc w:val="both"/>
      </w:pPr>
      <w:r>
        <w:rPr>
          <w:rFonts w:ascii="Times New Roman"/>
          <w:b w:val="false"/>
          <w:i w:val="false"/>
          <w:color w:val="000000"/>
          <w:sz w:val="28"/>
        </w:rPr>
        <w:t>
      "045 Возделывание сельскохозяйственных культур в защищенном грунте</w:t>
      </w:r>
    </w:p>
    <w:bookmarkEnd w:id="915"/>
    <w:bookmarkStart w:name="z920" w:id="916"/>
    <w:p>
      <w:pPr>
        <w:spacing w:after="0"/>
        <w:ind w:left="0"/>
        <w:jc w:val="both"/>
      </w:pPr>
      <w:r>
        <w:rPr>
          <w:rFonts w:ascii="Times New Roman"/>
          <w:b w:val="false"/>
          <w:i w:val="false"/>
          <w:color w:val="000000"/>
          <w:sz w:val="28"/>
        </w:rPr>
        <w:t xml:space="preserve">
      047 Возмещение владельцам стоимости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 </w:t>
      </w:r>
    </w:p>
    <w:bookmarkEnd w:id="916"/>
    <w:bookmarkStart w:name="z921" w:id="917"/>
    <w:p>
      <w:pPr>
        <w:spacing w:after="0"/>
        <w:ind w:left="0"/>
        <w:jc w:val="both"/>
      </w:pPr>
      <w:r>
        <w:rPr>
          <w:rFonts w:ascii="Times New Roman"/>
          <w:b w:val="false"/>
          <w:i w:val="false"/>
          <w:color w:val="000000"/>
          <w:sz w:val="28"/>
        </w:rPr>
        <w:t>
      дополнить бюджетными программами 050, 051, 053, 054, 055, 056 и 057 с бюджетными подпрограммами 011 и 015 следующего содержания:</w:t>
      </w:r>
    </w:p>
    <w:bookmarkEnd w:id="917"/>
    <w:bookmarkStart w:name="z922" w:id="918"/>
    <w:p>
      <w:pPr>
        <w:spacing w:after="0"/>
        <w:ind w:left="0"/>
        <w:jc w:val="both"/>
      </w:pPr>
      <w:r>
        <w:rPr>
          <w:rFonts w:ascii="Times New Roman"/>
          <w:b w:val="false"/>
          <w:i w:val="false"/>
          <w:color w:val="000000"/>
          <w:sz w:val="28"/>
        </w:rPr>
        <w:t>
      "050 Возмещение части расходов, понесенных субъектом агропромышленного комплекса, при инвестиционных вложениях</w:t>
      </w:r>
    </w:p>
    <w:bookmarkEnd w:id="918"/>
    <w:bookmarkStart w:name="z923" w:id="919"/>
    <w:p>
      <w:pPr>
        <w:spacing w:after="0"/>
        <w:ind w:left="0"/>
        <w:jc w:val="both"/>
      </w:pPr>
      <w:r>
        <w:rPr>
          <w:rFonts w:ascii="Times New Roman"/>
          <w:b w:val="false"/>
          <w:i w:val="false"/>
          <w:color w:val="000000"/>
          <w:sz w:val="28"/>
        </w:rPr>
        <w:t>
      011 За счет трансфертов из республиканского бюджета</w:t>
      </w:r>
    </w:p>
    <w:bookmarkEnd w:id="919"/>
    <w:bookmarkStart w:name="z924" w:id="920"/>
    <w:p>
      <w:pPr>
        <w:spacing w:after="0"/>
        <w:ind w:left="0"/>
        <w:jc w:val="both"/>
      </w:pPr>
      <w:r>
        <w:rPr>
          <w:rFonts w:ascii="Times New Roman"/>
          <w:b w:val="false"/>
          <w:i w:val="false"/>
          <w:color w:val="000000"/>
          <w:sz w:val="28"/>
        </w:rPr>
        <w:t>
      015 За счет средств местного бюджета</w:t>
      </w:r>
    </w:p>
    <w:bookmarkEnd w:id="920"/>
    <w:bookmarkStart w:name="z925" w:id="921"/>
    <w:p>
      <w:pPr>
        <w:spacing w:after="0"/>
        <w:ind w:left="0"/>
        <w:jc w:val="both"/>
      </w:pPr>
      <w:r>
        <w:rPr>
          <w:rFonts w:ascii="Times New Roman"/>
          <w:b w:val="false"/>
          <w:i w:val="false"/>
          <w:color w:val="000000"/>
          <w:sz w:val="28"/>
        </w:rPr>
        <w:t>
      051 Субсидирование в рамках страхования и гарантирования займов субъектов агропромышленного комплекса</w:t>
      </w:r>
    </w:p>
    <w:bookmarkEnd w:id="921"/>
    <w:bookmarkStart w:name="z926" w:id="922"/>
    <w:p>
      <w:pPr>
        <w:spacing w:after="0"/>
        <w:ind w:left="0"/>
        <w:jc w:val="both"/>
      </w:pPr>
      <w:r>
        <w:rPr>
          <w:rFonts w:ascii="Times New Roman"/>
          <w:b w:val="false"/>
          <w:i w:val="false"/>
          <w:color w:val="000000"/>
          <w:sz w:val="28"/>
        </w:rPr>
        <w:t>
      011 За счет трансфертов из республиканского бюджета</w:t>
      </w:r>
    </w:p>
    <w:bookmarkEnd w:id="922"/>
    <w:bookmarkStart w:name="z927" w:id="923"/>
    <w:p>
      <w:pPr>
        <w:spacing w:after="0"/>
        <w:ind w:left="0"/>
        <w:jc w:val="both"/>
      </w:pPr>
      <w:r>
        <w:rPr>
          <w:rFonts w:ascii="Times New Roman"/>
          <w:b w:val="false"/>
          <w:i w:val="false"/>
          <w:color w:val="000000"/>
          <w:sz w:val="28"/>
        </w:rPr>
        <w:t>
      015 За счет средств местного бюджета</w:t>
      </w:r>
    </w:p>
    <w:bookmarkEnd w:id="923"/>
    <w:bookmarkStart w:name="z928" w:id="924"/>
    <w:p>
      <w:pPr>
        <w:spacing w:after="0"/>
        <w:ind w:left="0"/>
        <w:jc w:val="both"/>
      </w:pPr>
      <w:r>
        <w:rPr>
          <w:rFonts w:ascii="Times New Roman"/>
          <w:b w:val="false"/>
          <w:i w:val="false"/>
          <w:color w:val="000000"/>
          <w:sz w:val="28"/>
        </w:rPr>
        <w:t>
      053 Субсидирование развития племенного животноводства, повышение продуктивности и качества продукции животноводства</w:t>
      </w:r>
    </w:p>
    <w:bookmarkEnd w:id="924"/>
    <w:bookmarkStart w:name="z929" w:id="925"/>
    <w:p>
      <w:pPr>
        <w:spacing w:after="0"/>
        <w:ind w:left="0"/>
        <w:jc w:val="both"/>
      </w:pPr>
      <w:r>
        <w:rPr>
          <w:rFonts w:ascii="Times New Roman"/>
          <w:b w:val="false"/>
          <w:i w:val="false"/>
          <w:color w:val="000000"/>
          <w:sz w:val="28"/>
        </w:rPr>
        <w:t>
      011 За счет трансфертов из республиканского бюджета</w:t>
      </w:r>
    </w:p>
    <w:bookmarkEnd w:id="925"/>
    <w:bookmarkStart w:name="z930" w:id="926"/>
    <w:p>
      <w:pPr>
        <w:spacing w:after="0"/>
        <w:ind w:left="0"/>
        <w:jc w:val="both"/>
      </w:pPr>
      <w:r>
        <w:rPr>
          <w:rFonts w:ascii="Times New Roman"/>
          <w:b w:val="false"/>
          <w:i w:val="false"/>
          <w:color w:val="000000"/>
          <w:sz w:val="28"/>
        </w:rPr>
        <w:t>
      015 За счет средств местного бюджета</w:t>
      </w:r>
    </w:p>
    <w:bookmarkEnd w:id="926"/>
    <w:bookmarkStart w:name="z931" w:id="927"/>
    <w:p>
      <w:pPr>
        <w:spacing w:after="0"/>
        <w:ind w:left="0"/>
        <w:jc w:val="both"/>
      </w:pPr>
      <w:r>
        <w:rPr>
          <w:rFonts w:ascii="Times New Roman"/>
          <w:b w:val="false"/>
          <w:i w:val="false"/>
          <w:color w:val="000000"/>
          <w:sz w:val="28"/>
        </w:rPr>
        <w:t>
      054 Субсидирование заготовительным организациям в сфере агропромышленного комплекса суммы налога на добавленную стоимость, уплаченного в бюджет, в пределах исчисленного налога на добавленную стоимость</w:t>
      </w:r>
    </w:p>
    <w:bookmarkEnd w:id="927"/>
    <w:bookmarkStart w:name="z932" w:id="928"/>
    <w:p>
      <w:pPr>
        <w:spacing w:after="0"/>
        <w:ind w:left="0"/>
        <w:jc w:val="both"/>
      </w:pPr>
      <w:r>
        <w:rPr>
          <w:rFonts w:ascii="Times New Roman"/>
          <w:b w:val="false"/>
          <w:i w:val="false"/>
          <w:color w:val="000000"/>
          <w:sz w:val="28"/>
        </w:rPr>
        <w:t>
      011 За счет трансфертов из республиканского бюджета</w:t>
      </w:r>
    </w:p>
    <w:bookmarkEnd w:id="928"/>
    <w:bookmarkStart w:name="z933" w:id="929"/>
    <w:p>
      <w:pPr>
        <w:spacing w:after="0"/>
        <w:ind w:left="0"/>
        <w:jc w:val="both"/>
      </w:pPr>
      <w:r>
        <w:rPr>
          <w:rFonts w:ascii="Times New Roman"/>
          <w:b w:val="false"/>
          <w:i w:val="false"/>
          <w:color w:val="000000"/>
          <w:sz w:val="28"/>
        </w:rPr>
        <w:t>
      015 За счет средств местного бюджета</w:t>
      </w:r>
    </w:p>
    <w:bookmarkEnd w:id="929"/>
    <w:bookmarkStart w:name="z934" w:id="930"/>
    <w:p>
      <w:pPr>
        <w:spacing w:after="0"/>
        <w:ind w:left="0"/>
        <w:jc w:val="both"/>
      </w:pPr>
      <w:r>
        <w:rPr>
          <w:rFonts w:ascii="Times New Roman"/>
          <w:b w:val="false"/>
          <w:i w:val="false"/>
          <w:color w:val="000000"/>
          <w:sz w:val="28"/>
        </w:rPr>
        <w:t>
      055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w:t>
      </w:r>
    </w:p>
    <w:bookmarkEnd w:id="930"/>
    <w:bookmarkStart w:name="z935" w:id="931"/>
    <w:p>
      <w:pPr>
        <w:spacing w:after="0"/>
        <w:ind w:left="0"/>
        <w:jc w:val="both"/>
      </w:pPr>
      <w:r>
        <w:rPr>
          <w:rFonts w:ascii="Times New Roman"/>
          <w:b w:val="false"/>
          <w:i w:val="false"/>
          <w:color w:val="000000"/>
          <w:sz w:val="28"/>
        </w:rPr>
        <w:t>
      011 За счет трансфертов из республиканского бюджета</w:t>
      </w:r>
    </w:p>
    <w:bookmarkEnd w:id="931"/>
    <w:bookmarkStart w:name="z936" w:id="932"/>
    <w:p>
      <w:pPr>
        <w:spacing w:after="0"/>
        <w:ind w:left="0"/>
        <w:jc w:val="both"/>
      </w:pPr>
      <w:r>
        <w:rPr>
          <w:rFonts w:ascii="Times New Roman"/>
          <w:b w:val="false"/>
          <w:i w:val="false"/>
          <w:color w:val="000000"/>
          <w:sz w:val="28"/>
        </w:rPr>
        <w:t>
      015 За счет средств местного бюджета</w:t>
      </w:r>
    </w:p>
    <w:bookmarkEnd w:id="932"/>
    <w:bookmarkStart w:name="z937" w:id="933"/>
    <w:p>
      <w:pPr>
        <w:spacing w:after="0"/>
        <w:ind w:left="0"/>
        <w:jc w:val="both"/>
      </w:pPr>
      <w:r>
        <w:rPr>
          <w:rFonts w:ascii="Times New Roman"/>
          <w:b w:val="false"/>
          <w:i w:val="false"/>
          <w:color w:val="000000"/>
          <w:sz w:val="28"/>
        </w:rPr>
        <w:t>
      056 Субсидирование ставок вознаграждения при кредитовании, а также лизинге на приобретение сельскохозяйственных животных, техники и технологического оборудования</w:t>
      </w:r>
    </w:p>
    <w:bookmarkEnd w:id="933"/>
    <w:bookmarkStart w:name="z938" w:id="934"/>
    <w:p>
      <w:pPr>
        <w:spacing w:after="0"/>
        <w:ind w:left="0"/>
        <w:jc w:val="both"/>
      </w:pPr>
      <w:r>
        <w:rPr>
          <w:rFonts w:ascii="Times New Roman"/>
          <w:b w:val="false"/>
          <w:i w:val="false"/>
          <w:color w:val="000000"/>
          <w:sz w:val="28"/>
        </w:rPr>
        <w:t>
      011 За счет трансфертов из республиканского бюджета</w:t>
      </w:r>
    </w:p>
    <w:bookmarkEnd w:id="934"/>
    <w:bookmarkStart w:name="z939" w:id="935"/>
    <w:p>
      <w:pPr>
        <w:spacing w:after="0"/>
        <w:ind w:left="0"/>
        <w:jc w:val="both"/>
      </w:pPr>
      <w:r>
        <w:rPr>
          <w:rFonts w:ascii="Times New Roman"/>
          <w:b w:val="false"/>
          <w:i w:val="false"/>
          <w:color w:val="000000"/>
          <w:sz w:val="28"/>
        </w:rPr>
        <w:t>
      015 За счет средств местного бюджета</w:t>
      </w:r>
    </w:p>
    <w:bookmarkEnd w:id="935"/>
    <w:bookmarkStart w:name="z940" w:id="936"/>
    <w:p>
      <w:pPr>
        <w:spacing w:after="0"/>
        <w:ind w:left="0"/>
        <w:jc w:val="both"/>
      </w:pPr>
      <w:r>
        <w:rPr>
          <w:rFonts w:ascii="Times New Roman"/>
          <w:b w:val="false"/>
          <w:i w:val="false"/>
          <w:color w:val="000000"/>
          <w:sz w:val="28"/>
        </w:rPr>
        <w:t>
      057 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w:t>
      </w:r>
    </w:p>
    <w:bookmarkEnd w:id="936"/>
    <w:bookmarkStart w:name="z941" w:id="937"/>
    <w:p>
      <w:pPr>
        <w:spacing w:after="0"/>
        <w:ind w:left="0"/>
        <w:jc w:val="both"/>
      </w:pPr>
      <w:r>
        <w:rPr>
          <w:rFonts w:ascii="Times New Roman"/>
          <w:b w:val="false"/>
          <w:i w:val="false"/>
          <w:color w:val="000000"/>
          <w:sz w:val="28"/>
        </w:rPr>
        <w:t>
      011 За счет трансфертов из республиканского бюджета</w:t>
      </w:r>
    </w:p>
    <w:bookmarkEnd w:id="937"/>
    <w:bookmarkStart w:name="z942" w:id="938"/>
    <w:p>
      <w:pPr>
        <w:spacing w:after="0"/>
        <w:ind w:left="0"/>
        <w:jc w:val="both"/>
      </w:pPr>
      <w:r>
        <w:rPr>
          <w:rFonts w:ascii="Times New Roman"/>
          <w:b w:val="false"/>
          <w:i w:val="false"/>
          <w:color w:val="000000"/>
          <w:sz w:val="28"/>
        </w:rPr>
        <w:t>
      015 За счет средств местного бюджета";</w:t>
      </w:r>
    </w:p>
    <w:bookmarkEnd w:id="938"/>
    <w:bookmarkStart w:name="z943" w:id="939"/>
    <w:p>
      <w:pPr>
        <w:spacing w:after="0"/>
        <w:ind w:left="0"/>
        <w:jc w:val="both"/>
      </w:pPr>
      <w:r>
        <w:rPr>
          <w:rFonts w:ascii="Times New Roman"/>
          <w:b w:val="false"/>
          <w:i w:val="false"/>
          <w:color w:val="000000"/>
          <w:sz w:val="28"/>
        </w:rPr>
        <w:t xml:space="preserve">
      дополнить бюджетными программами 058, 059 и 071 следующего содержания: </w:t>
      </w:r>
    </w:p>
    <w:bookmarkEnd w:id="939"/>
    <w:bookmarkStart w:name="z944" w:id="940"/>
    <w:p>
      <w:pPr>
        <w:spacing w:after="0"/>
        <w:ind w:left="0"/>
        <w:jc w:val="both"/>
      </w:pPr>
      <w:r>
        <w:rPr>
          <w:rFonts w:ascii="Times New Roman"/>
          <w:b w:val="false"/>
          <w:i w:val="false"/>
          <w:color w:val="000000"/>
          <w:sz w:val="28"/>
        </w:rPr>
        <w:t>
      "058 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w:t>
      </w:r>
    </w:p>
    <w:bookmarkEnd w:id="940"/>
    <w:bookmarkStart w:name="z945" w:id="941"/>
    <w:p>
      <w:pPr>
        <w:spacing w:after="0"/>
        <w:ind w:left="0"/>
        <w:jc w:val="both"/>
      </w:pPr>
      <w:r>
        <w:rPr>
          <w:rFonts w:ascii="Times New Roman"/>
          <w:b w:val="false"/>
          <w:i w:val="false"/>
          <w:color w:val="000000"/>
          <w:sz w:val="28"/>
        </w:rPr>
        <w:t>
      059 Субсидирование затрат ревизионных союзов сельскохозяйственных кооперативов на проведение внутреннего аудита сельскохозяйственных кооперативов</w:t>
      </w:r>
    </w:p>
    <w:bookmarkEnd w:id="941"/>
    <w:bookmarkStart w:name="z946" w:id="942"/>
    <w:p>
      <w:pPr>
        <w:spacing w:after="0"/>
        <w:ind w:left="0"/>
        <w:jc w:val="both"/>
      </w:pPr>
      <w:r>
        <w:rPr>
          <w:rFonts w:ascii="Times New Roman"/>
          <w:b w:val="false"/>
          <w:i w:val="false"/>
          <w:color w:val="000000"/>
          <w:sz w:val="28"/>
        </w:rPr>
        <w:t xml:space="preserve">
      071 Обучение предпринимательству в рамках Программы развития продуктивной занятости и массового предпринимательства"; </w:t>
      </w:r>
    </w:p>
    <w:bookmarkEnd w:id="942"/>
    <w:bookmarkStart w:name="z947" w:id="943"/>
    <w:p>
      <w:pPr>
        <w:spacing w:after="0"/>
        <w:ind w:left="0"/>
        <w:jc w:val="both"/>
      </w:pPr>
      <w:r>
        <w:rPr>
          <w:rFonts w:ascii="Times New Roman"/>
          <w:b w:val="false"/>
          <w:i w:val="false"/>
          <w:color w:val="000000"/>
          <w:sz w:val="28"/>
        </w:rPr>
        <w:t>
      в функциональной подгруппе 2 "Водное хозяйство":</w:t>
      </w:r>
    </w:p>
    <w:bookmarkEnd w:id="943"/>
    <w:bookmarkStart w:name="z948" w:id="944"/>
    <w:p>
      <w:pPr>
        <w:spacing w:after="0"/>
        <w:ind w:left="0"/>
        <w:jc w:val="both"/>
      </w:pPr>
      <w:r>
        <w:rPr>
          <w:rFonts w:ascii="Times New Roman"/>
          <w:b w:val="false"/>
          <w:i w:val="false"/>
          <w:color w:val="000000"/>
          <w:sz w:val="28"/>
        </w:rPr>
        <w:t>
      по администратору бюджетных программ 254 "Управление природных ресурсов и регулирования природопользования области":</w:t>
      </w:r>
    </w:p>
    <w:bookmarkEnd w:id="944"/>
    <w:bookmarkStart w:name="z949" w:id="945"/>
    <w:p>
      <w:pPr>
        <w:spacing w:after="0"/>
        <w:ind w:left="0"/>
        <w:jc w:val="both"/>
      </w:pPr>
      <w:r>
        <w:rPr>
          <w:rFonts w:ascii="Times New Roman"/>
          <w:b w:val="false"/>
          <w:i w:val="false"/>
          <w:color w:val="000000"/>
          <w:sz w:val="28"/>
        </w:rPr>
        <w:t>
      наименование бюджетной программы 068 "Целевые текущие трансферты бюджетам районов (городов областного значения) на увеличение водности поверхностных водных ресурсов" изложить в следующей редакции:</w:t>
      </w:r>
    </w:p>
    <w:bookmarkEnd w:id="945"/>
    <w:bookmarkStart w:name="z950" w:id="946"/>
    <w:p>
      <w:pPr>
        <w:spacing w:after="0"/>
        <w:ind w:left="0"/>
        <w:jc w:val="both"/>
      </w:pPr>
      <w:r>
        <w:rPr>
          <w:rFonts w:ascii="Times New Roman"/>
          <w:b w:val="false"/>
          <w:i w:val="false"/>
          <w:color w:val="000000"/>
          <w:sz w:val="28"/>
        </w:rPr>
        <w:t xml:space="preserve">
      "068 Целевые трансферты на развитие бюджетам районов (городов областного значения) на увеличение водности поверхностных водных ресурсов"; </w:t>
      </w:r>
    </w:p>
    <w:bookmarkEnd w:id="946"/>
    <w:bookmarkStart w:name="z951" w:id="947"/>
    <w:p>
      <w:pPr>
        <w:spacing w:after="0"/>
        <w:ind w:left="0"/>
        <w:jc w:val="both"/>
      </w:pPr>
      <w:r>
        <w:rPr>
          <w:rFonts w:ascii="Times New Roman"/>
          <w:b w:val="false"/>
          <w:i w:val="false"/>
          <w:color w:val="000000"/>
          <w:sz w:val="28"/>
        </w:rPr>
        <w:t>
      дополнить администратором бюджетных программ 315 с бюджетными программами 002, 003 и 009 следующего содержания:</w:t>
      </w:r>
    </w:p>
    <w:bookmarkEnd w:id="947"/>
    <w:bookmarkStart w:name="z952" w:id="948"/>
    <w:p>
      <w:pPr>
        <w:spacing w:after="0"/>
        <w:ind w:left="0"/>
        <w:jc w:val="both"/>
      </w:pPr>
      <w:r>
        <w:rPr>
          <w:rFonts w:ascii="Times New Roman"/>
          <w:b w:val="false"/>
          <w:i w:val="false"/>
          <w:color w:val="000000"/>
          <w:sz w:val="28"/>
        </w:rPr>
        <w:t>
      "315 Управление зеленой экономики города республиканского значения, столицы</w:t>
      </w:r>
    </w:p>
    <w:bookmarkEnd w:id="948"/>
    <w:bookmarkStart w:name="z953" w:id="949"/>
    <w:p>
      <w:pPr>
        <w:spacing w:after="0"/>
        <w:ind w:left="0"/>
        <w:jc w:val="both"/>
      </w:pPr>
      <w:r>
        <w:rPr>
          <w:rFonts w:ascii="Times New Roman"/>
          <w:b w:val="false"/>
          <w:i w:val="false"/>
          <w:color w:val="000000"/>
          <w:sz w:val="28"/>
        </w:rPr>
        <w:t>
      002 Установление водоохранных зон, полос и зон санитарной охраны источников питьевого снабжения</w:t>
      </w:r>
    </w:p>
    <w:bookmarkEnd w:id="949"/>
    <w:bookmarkStart w:name="z954" w:id="950"/>
    <w:p>
      <w:pPr>
        <w:spacing w:after="0"/>
        <w:ind w:left="0"/>
        <w:jc w:val="both"/>
      </w:pPr>
      <w:r>
        <w:rPr>
          <w:rFonts w:ascii="Times New Roman"/>
          <w:b w:val="false"/>
          <w:i w:val="false"/>
          <w:color w:val="000000"/>
          <w:sz w:val="28"/>
        </w:rPr>
        <w:t>
      003 Восстановление особо аварийных водохозяйственных сооружений и гидромелиоративных систем местного значения</w:t>
      </w:r>
    </w:p>
    <w:bookmarkEnd w:id="950"/>
    <w:bookmarkStart w:name="z955" w:id="951"/>
    <w:p>
      <w:pPr>
        <w:spacing w:after="0"/>
        <w:ind w:left="0"/>
        <w:jc w:val="both"/>
      </w:pPr>
      <w:r>
        <w:rPr>
          <w:rFonts w:ascii="Times New Roman"/>
          <w:b w:val="false"/>
          <w:i w:val="false"/>
          <w:color w:val="000000"/>
          <w:sz w:val="28"/>
        </w:rPr>
        <w:t>
      009 Обеспечение функционирования водохозяйственных сооружений, находящихся в коммунальной собственности";</w:t>
      </w:r>
    </w:p>
    <w:bookmarkEnd w:id="951"/>
    <w:bookmarkStart w:name="z956" w:id="952"/>
    <w:p>
      <w:pPr>
        <w:spacing w:after="0"/>
        <w:ind w:left="0"/>
        <w:jc w:val="both"/>
      </w:pPr>
      <w:r>
        <w:rPr>
          <w:rFonts w:ascii="Times New Roman"/>
          <w:b w:val="false"/>
          <w:i w:val="false"/>
          <w:color w:val="000000"/>
          <w:sz w:val="28"/>
        </w:rPr>
        <w:t>
      дополнить бюджетной программой 068 с бюджетными подпрограммами 011 и 015 следующего содержания:</w:t>
      </w:r>
    </w:p>
    <w:bookmarkEnd w:id="952"/>
    <w:bookmarkStart w:name="z957" w:id="953"/>
    <w:p>
      <w:pPr>
        <w:spacing w:after="0"/>
        <w:ind w:left="0"/>
        <w:jc w:val="both"/>
      </w:pPr>
      <w:r>
        <w:rPr>
          <w:rFonts w:ascii="Times New Roman"/>
          <w:b w:val="false"/>
          <w:i w:val="false"/>
          <w:color w:val="000000"/>
          <w:sz w:val="28"/>
        </w:rPr>
        <w:t xml:space="preserve">
      "068 Увеличение водности поверхностных водных ресурсов </w:t>
      </w:r>
    </w:p>
    <w:bookmarkEnd w:id="953"/>
    <w:bookmarkStart w:name="z958" w:id="954"/>
    <w:p>
      <w:pPr>
        <w:spacing w:after="0"/>
        <w:ind w:left="0"/>
        <w:jc w:val="both"/>
      </w:pPr>
      <w:r>
        <w:rPr>
          <w:rFonts w:ascii="Times New Roman"/>
          <w:b w:val="false"/>
          <w:i w:val="false"/>
          <w:color w:val="000000"/>
          <w:sz w:val="28"/>
        </w:rPr>
        <w:t>
      011 За счет трансфертов из республиканского бюджета</w:t>
      </w:r>
    </w:p>
    <w:bookmarkEnd w:id="954"/>
    <w:bookmarkStart w:name="z959" w:id="955"/>
    <w:p>
      <w:pPr>
        <w:spacing w:after="0"/>
        <w:ind w:left="0"/>
        <w:jc w:val="both"/>
      </w:pPr>
      <w:r>
        <w:rPr>
          <w:rFonts w:ascii="Times New Roman"/>
          <w:b w:val="false"/>
          <w:i w:val="false"/>
          <w:color w:val="000000"/>
          <w:sz w:val="28"/>
        </w:rPr>
        <w:t>
      015 За счет средств местного бюджета";</w:t>
      </w:r>
    </w:p>
    <w:bookmarkEnd w:id="955"/>
    <w:bookmarkStart w:name="z960" w:id="956"/>
    <w:p>
      <w:pPr>
        <w:spacing w:after="0"/>
        <w:ind w:left="0"/>
        <w:jc w:val="both"/>
      </w:pPr>
      <w:r>
        <w:rPr>
          <w:rFonts w:ascii="Times New Roman"/>
          <w:b w:val="false"/>
          <w:i w:val="false"/>
          <w:color w:val="000000"/>
          <w:sz w:val="28"/>
        </w:rPr>
        <w:t>
      в функциональной подгруппе 3 "Лесное хозяйство":</w:t>
      </w:r>
    </w:p>
    <w:bookmarkEnd w:id="956"/>
    <w:bookmarkStart w:name="z961" w:id="957"/>
    <w:p>
      <w:pPr>
        <w:spacing w:after="0"/>
        <w:ind w:left="0"/>
        <w:jc w:val="both"/>
      </w:pPr>
      <w:r>
        <w:rPr>
          <w:rFonts w:ascii="Times New Roman"/>
          <w:b w:val="false"/>
          <w:i w:val="false"/>
          <w:color w:val="000000"/>
          <w:sz w:val="28"/>
        </w:rPr>
        <w:t>
      дополнить администратором бюджетных программ 315 бюджетной программой 016 следующего содержания:</w:t>
      </w:r>
    </w:p>
    <w:bookmarkEnd w:id="957"/>
    <w:bookmarkStart w:name="z962" w:id="958"/>
    <w:p>
      <w:pPr>
        <w:spacing w:after="0"/>
        <w:ind w:left="0"/>
        <w:jc w:val="both"/>
      </w:pPr>
      <w:r>
        <w:rPr>
          <w:rFonts w:ascii="Times New Roman"/>
          <w:b w:val="false"/>
          <w:i w:val="false"/>
          <w:color w:val="000000"/>
          <w:sz w:val="28"/>
        </w:rPr>
        <w:t>
      "315 Управление зеленой экономики города республиканского значения, столицы</w:t>
      </w:r>
    </w:p>
    <w:bookmarkEnd w:id="958"/>
    <w:bookmarkStart w:name="z963" w:id="959"/>
    <w:p>
      <w:pPr>
        <w:spacing w:after="0"/>
        <w:ind w:left="0"/>
        <w:jc w:val="both"/>
      </w:pPr>
      <w:r>
        <w:rPr>
          <w:rFonts w:ascii="Times New Roman"/>
          <w:b w:val="false"/>
          <w:i w:val="false"/>
          <w:color w:val="000000"/>
          <w:sz w:val="28"/>
        </w:rPr>
        <w:t>
      016 Создание "зеленого пояса"";</w:t>
      </w:r>
    </w:p>
    <w:bookmarkEnd w:id="959"/>
    <w:bookmarkStart w:name="z964" w:id="960"/>
    <w:p>
      <w:pPr>
        <w:spacing w:after="0"/>
        <w:ind w:left="0"/>
        <w:jc w:val="both"/>
      </w:pPr>
      <w:r>
        <w:rPr>
          <w:rFonts w:ascii="Times New Roman"/>
          <w:b w:val="false"/>
          <w:i w:val="false"/>
          <w:color w:val="000000"/>
          <w:sz w:val="28"/>
        </w:rPr>
        <w:t>
      дополнить бюджетной программой 021 с бюджетными подпрограммами 011 и 015 следующего содержания:</w:t>
      </w:r>
    </w:p>
    <w:bookmarkEnd w:id="960"/>
    <w:bookmarkStart w:name="z965" w:id="961"/>
    <w:p>
      <w:pPr>
        <w:spacing w:after="0"/>
        <w:ind w:left="0"/>
        <w:jc w:val="both"/>
      </w:pPr>
      <w:r>
        <w:rPr>
          <w:rFonts w:ascii="Times New Roman"/>
          <w:b w:val="false"/>
          <w:i w:val="false"/>
          <w:color w:val="000000"/>
          <w:sz w:val="28"/>
        </w:rPr>
        <w:t xml:space="preserve">
      "021 Охрана, защита, воспроизводство лесов и лесоразведение </w:t>
      </w:r>
    </w:p>
    <w:bookmarkEnd w:id="961"/>
    <w:bookmarkStart w:name="z966" w:id="962"/>
    <w:p>
      <w:pPr>
        <w:spacing w:after="0"/>
        <w:ind w:left="0"/>
        <w:jc w:val="both"/>
      </w:pPr>
      <w:r>
        <w:rPr>
          <w:rFonts w:ascii="Times New Roman"/>
          <w:b w:val="false"/>
          <w:i w:val="false"/>
          <w:color w:val="000000"/>
          <w:sz w:val="28"/>
        </w:rPr>
        <w:t>
      011 За счет трансфертов из республиканского бюджета</w:t>
      </w:r>
    </w:p>
    <w:bookmarkEnd w:id="962"/>
    <w:bookmarkStart w:name="z967" w:id="963"/>
    <w:p>
      <w:pPr>
        <w:spacing w:after="0"/>
        <w:ind w:left="0"/>
        <w:jc w:val="both"/>
      </w:pPr>
      <w:r>
        <w:rPr>
          <w:rFonts w:ascii="Times New Roman"/>
          <w:b w:val="false"/>
          <w:i w:val="false"/>
          <w:color w:val="000000"/>
          <w:sz w:val="28"/>
        </w:rPr>
        <w:t>
      015 За счет средств местного бюджета";</w:t>
      </w:r>
    </w:p>
    <w:bookmarkEnd w:id="963"/>
    <w:bookmarkStart w:name="z968" w:id="964"/>
    <w:p>
      <w:pPr>
        <w:spacing w:after="0"/>
        <w:ind w:left="0"/>
        <w:jc w:val="both"/>
      </w:pPr>
      <w:r>
        <w:rPr>
          <w:rFonts w:ascii="Times New Roman"/>
          <w:b w:val="false"/>
          <w:i w:val="false"/>
          <w:color w:val="000000"/>
          <w:sz w:val="28"/>
        </w:rPr>
        <w:t>
      в функциональной подгруппе 4 "Рыбное хозяйство":</w:t>
      </w:r>
    </w:p>
    <w:bookmarkEnd w:id="964"/>
    <w:bookmarkStart w:name="z969" w:id="965"/>
    <w:p>
      <w:pPr>
        <w:spacing w:after="0"/>
        <w:ind w:left="0"/>
        <w:jc w:val="both"/>
      </w:pPr>
      <w:r>
        <w:rPr>
          <w:rFonts w:ascii="Times New Roman"/>
          <w:b w:val="false"/>
          <w:i w:val="false"/>
          <w:color w:val="000000"/>
          <w:sz w:val="28"/>
        </w:rPr>
        <w:t>
      дополнить администратором бюджетных программ 326 бюджетной программой 006 следующего содержания:</w:t>
      </w:r>
    </w:p>
    <w:bookmarkEnd w:id="965"/>
    <w:bookmarkStart w:name="z970" w:id="966"/>
    <w:p>
      <w:pPr>
        <w:spacing w:after="0"/>
        <w:ind w:left="0"/>
        <w:jc w:val="both"/>
      </w:pPr>
      <w:r>
        <w:rPr>
          <w:rFonts w:ascii="Times New Roman"/>
          <w:b w:val="false"/>
          <w:i w:val="false"/>
          <w:color w:val="000000"/>
          <w:sz w:val="28"/>
        </w:rPr>
        <w:t xml:space="preserve">
      "326 Управление предпринимательства и инвестиций города реcпубликанского значения, столицы </w:t>
      </w:r>
    </w:p>
    <w:bookmarkEnd w:id="966"/>
    <w:bookmarkStart w:name="z971" w:id="967"/>
    <w:p>
      <w:pPr>
        <w:spacing w:after="0"/>
        <w:ind w:left="0"/>
        <w:jc w:val="both"/>
      </w:pPr>
      <w:r>
        <w:rPr>
          <w:rFonts w:ascii="Times New Roman"/>
          <w:b w:val="false"/>
          <w:i w:val="false"/>
          <w:color w:val="000000"/>
          <w:sz w:val="28"/>
        </w:rPr>
        <w:t>
      006 Cубсидирование повышения продуктивности и качества товарного рыбоводства";</w:t>
      </w:r>
    </w:p>
    <w:bookmarkEnd w:id="967"/>
    <w:bookmarkStart w:name="z972" w:id="968"/>
    <w:p>
      <w:pPr>
        <w:spacing w:after="0"/>
        <w:ind w:left="0"/>
        <w:jc w:val="both"/>
      </w:pPr>
      <w:r>
        <w:rPr>
          <w:rFonts w:ascii="Times New Roman"/>
          <w:b w:val="false"/>
          <w:i w:val="false"/>
          <w:color w:val="000000"/>
          <w:sz w:val="28"/>
        </w:rPr>
        <w:t>
      в функциональной подгруппе 5 "Охрана окружающей среды":</w:t>
      </w:r>
    </w:p>
    <w:bookmarkEnd w:id="968"/>
    <w:bookmarkStart w:name="z973" w:id="969"/>
    <w:p>
      <w:pPr>
        <w:spacing w:after="0"/>
        <w:ind w:left="0"/>
        <w:jc w:val="both"/>
      </w:pPr>
      <w:r>
        <w:rPr>
          <w:rFonts w:ascii="Times New Roman"/>
          <w:b w:val="false"/>
          <w:i w:val="false"/>
          <w:color w:val="000000"/>
          <w:sz w:val="28"/>
        </w:rPr>
        <w:t>
      дополнить администратором бюджетных программ 315 с бюджетными программами 001 и 004 с бюджетными подпрограммами 011 и 015 следующего содержания:</w:t>
      </w:r>
    </w:p>
    <w:bookmarkEnd w:id="969"/>
    <w:bookmarkStart w:name="z974" w:id="970"/>
    <w:p>
      <w:pPr>
        <w:spacing w:after="0"/>
        <w:ind w:left="0"/>
        <w:jc w:val="both"/>
      </w:pPr>
      <w:r>
        <w:rPr>
          <w:rFonts w:ascii="Times New Roman"/>
          <w:b w:val="false"/>
          <w:i w:val="false"/>
          <w:color w:val="000000"/>
          <w:sz w:val="28"/>
        </w:rPr>
        <w:t>
      "315 Управление зеленой экономики города республиканского значения, столицы</w:t>
      </w:r>
    </w:p>
    <w:bookmarkEnd w:id="970"/>
    <w:bookmarkStart w:name="z975" w:id="971"/>
    <w:p>
      <w:pPr>
        <w:spacing w:after="0"/>
        <w:ind w:left="0"/>
        <w:jc w:val="both"/>
      </w:pPr>
      <w:r>
        <w:rPr>
          <w:rFonts w:ascii="Times New Roman"/>
          <w:b w:val="false"/>
          <w:i w:val="false"/>
          <w:color w:val="000000"/>
          <w:sz w:val="28"/>
        </w:rPr>
        <w:t>
      001 Услуги по реализации государственной политики в сфере охраны окружающей среды и развития зеленой экономики на местном уровне</w:t>
      </w:r>
    </w:p>
    <w:bookmarkEnd w:id="971"/>
    <w:bookmarkStart w:name="z976" w:id="972"/>
    <w:p>
      <w:pPr>
        <w:spacing w:after="0"/>
        <w:ind w:left="0"/>
        <w:jc w:val="both"/>
      </w:pPr>
      <w:r>
        <w:rPr>
          <w:rFonts w:ascii="Times New Roman"/>
          <w:b w:val="false"/>
          <w:i w:val="false"/>
          <w:color w:val="000000"/>
          <w:sz w:val="28"/>
        </w:rPr>
        <w:t>
      011 За счет трансфертов из республиканского бюджета</w:t>
      </w:r>
    </w:p>
    <w:bookmarkEnd w:id="972"/>
    <w:bookmarkStart w:name="z977" w:id="973"/>
    <w:p>
      <w:pPr>
        <w:spacing w:after="0"/>
        <w:ind w:left="0"/>
        <w:jc w:val="both"/>
      </w:pPr>
      <w:r>
        <w:rPr>
          <w:rFonts w:ascii="Times New Roman"/>
          <w:b w:val="false"/>
          <w:i w:val="false"/>
          <w:color w:val="000000"/>
          <w:sz w:val="28"/>
        </w:rPr>
        <w:t>
      015 За счет средств местного бюджета</w:t>
      </w:r>
    </w:p>
    <w:bookmarkEnd w:id="973"/>
    <w:bookmarkStart w:name="z978" w:id="974"/>
    <w:p>
      <w:pPr>
        <w:spacing w:after="0"/>
        <w:ind w:left="0"/>
        <w:jc w:val="both"/>
      </w:pPr>
      <w:r>
        <w:rPr>
          <w:rFonts w:ascii="Times New Roman"/>
          <w:b w:val="false"/>
          <w:i w:val="false"/>
          <w:color w:val="000000"/>
          <w:sz w:val="28"/>
        </w:rPr>
        <w:t xml:space="preserve">
      004 Мероприятия по оздоровлению окружающей среды </w:t>
      </w:r>
    </w:p>
    <w:bookmarkEnd w:id="974"/>
    <w:bookmarkStart w:name="z979" w:id="975"/>
    <w:p>
      <w:pPr>
        <w:spacing w:after="0"/>
        <w:ind w:left="0"/>
        <w:jc w:val="both"/>
      </w:pPr>
      <w:r>
        <w:rPr>
          <w:rFonts w:ascii="Times New Roman"/>
          <w:b w:val="false"/>
          <w:i w:val="false"/>
          <w:color w:val="000000"/>
          <w:sz w:val="28"/>
        </w:rPr>
        <w:t>
      011 За счет трансфертов из республиканского бюджета</w:t>
      </w:r>
    </w:p>
    <w:bookmarkEnd w:id="975"/>
    <w:bookmarkStart w:name="z980" w:id="976"/>
    <w:p>
      <w:pPr>
        <w:spacing w:after="0"/>
        <w:ind w:left="0"/>
        <w:jc w:val="both"/>
      </w:pPr>
      <w:r>
        <w:rPr>
          <w:rFonts w:ascii="Times New Roman"/>
          <w:b w:val="false"/>
          <w:i w:val="false"/>
          <w:color w:val="000000"/>
          <w:sz w:val="28"/>
        </w:rPr>
        <w:t>
      015 За счет средств местного бюджета";</w:t>
      </w:r>
    </w:p>
    <w:bookmarkEnd w:id="976"/>
    <w:bookmarkStart w:name="z981" w:id="977"/>
    <w:p>
      <w:pPr>
        <w:spacing w:after="0"/>
        <w:ind w:left="0"/>
        <w:jc w:val="both"/>
      </w:pPr>
      <w:r>
        <w:rPr>
          <w:rFonts w:ascii="Times New Roman"/>
          <w:b w:val="false"/>
          <w:i w:val="false"/>
          <w:color w:val="000000"/>
          <w:sz w:val="28"/>
        </w:rPr>
        <w:t>
      дополнить бюджетной программой 005 следующего содержания:</w:t>
      </w:r>
    </w:p>
    <w:bookmarkEnd w:id="977"/>
    <w:bookmarkStart w:name="z982" w:id="978"/>
    <w:p>
      <w:pPr>
        <w:spacing w:after="0"/>
        <w:ind w:left="0"/>
        <w:jc w:val="both"/>
      </w:pPr>
      <w:r>
        <w:rPr>
          <w:rFonts w:ascii="Times New Roman"/>
          <w:b w:val="false"/>
          <w:i w:val="false"/>
          <w:color w:val="000000"/>
          <w:sz w:val="28"/>
        </w:rPr>
        <w:t>
      "005 Развитие объектов экосистемы";</w:t>
      </w:r>
    </w:p>
    <w:bookmarkEnd w:id="978"/>
    <w:bookmarkStart w:name="z983" w:id="979"/>
    <w:p>
      <w:pPr>
        <w:spacing w:after="0"/>
        <w:ind w:left="0"/>
        <w:jc w:val="both"/>
      </w:pPr>
      <w:r>
        <w:rPr>
          <w:rFonts w:ascii="Times New Roman"/>
          <w:b w:val="false"/>
          <w:i w:val="false"/>
          <w:color w:val="000000"/>
          <w:sz w:val="28"/>
        </w:rPr>
        <w:t>
      дополнить бюджетной программой 006 с бюджетными подпрограммами 011 и 015 следующего содержания:</w:t>
      </w:r>
    </w:p>
    <w:bookmarkEnd w:id="979"/>
    <w:bookmarkStart w:name="z984" w:id="980"/>
    <w:p>
      <w:pPr>
        <w:spacing w:after="0"/>
        <w:ind w:left="0"/>
        <w:jc w:val="both"/>
      </w:pPr>
      <w:r>
        <w:rPr>
          <w:rFonts w:ascii="Times New Roman"/>
          <w:b w:val="false"/>
          <w:i w:val="false"/>
          <w:color w:val="000000"/>
          <w:sz w:val="28"/>
        </w:rPr>
        <w:t>
      "006 Содержание и защита особо охраняемых природных территорий</w:t>
      </w:r>
    </w:p>
    <w:bookmarkEnd w:id="980"/>
    <w:bookmarkStart w:name="z985" w:id="981"/>
    <w:p>
      <w:pPr>
        <w:spacing w:after="0"/>
        <w:ind w:left="0"/>
        <w:jc w:val="both"/>
      </w:pPr>
      <w:r>
        <w:rPr>
          <w:rFonts w:ascii="Times New Roman"/>
          <w:b w:val="false"/>
          <w:i w:val="false"/>
          <w:color w:val="000000"/>
          <w:sz w:val="28"/>
        </w:rPr>
        <w:t>
      011 За счет трансфертов из республиканского бюджета</w:t>
      </w:r>
    </w:p>
    <w:bookmarkEnd w:id="981"/>
    <w:bookmarkStart w:name="z986" w:id="982"/>
    <w:p>
      <w:pPr>
        <w:spacing w:after="0"/>
        <w:ind w:left="0"/>
        <w:jc w:val="both"/>
      </w:pPr>
      <w:r>
        <w:rPr>
          <w:rFonts w:ascii="Times New Roman"/>
          <w:b w:val="false"/>
          <w:i w:val="false"/>
          <w:color w:val="000000"/>
          <w:sz w:val="28"/>
        </w:rPr>
        <w:t>
      015 За счет средств местного бюджета";</w:t>
      </w:r>
    </w:p>
    <w:bookmarkEnd w:id="982"/>
    <w:bookmarkStart w:name="z987" w:id="983"/>
    <w:p>
      <w:pPr>
        <w:spacing w:after="0"/>
        <w:ind w:left="0"/>
        <w:jc w:val="both"/>
      </w:pPr>
      <w:r>
        <w:rPr>
          <w:rFonts w:ascii="Times New Roman"/>
          <w:b w:val="false"/>
          <w:i w:val="false"/>
          <w:color w:val="000000"/>
          <w:sz w:val="28"/>
        </w:rPr>
        <w:t xml:space="preserve">
      дополнить бюджетными программами 007, 008, 012, 019, 032, 100, 106, 107, 108, 109, 115, 118, 119, 123 и 124 следующего содержания: </w:t>
      </w:r>
    </w:p>
    <w:bookmarkEnd w:id="983"/>
    <w:bookmarkStart w:name="z988" w:id="984"/>
    <w:p>
      <w:pPr>
        <w:spacing w:after="0"/>
        <w:ind w:left="0"/>
        <w:jc w:val="both"/>
      </w:pPr>
      <w:r>
        <w:rPr>
          <w:rFonts w:ascii="Times New Roman"/>
          <w:b w:val="false"/>
          <w:i w:val="false"/>
          <w:color w:val="000000"/>
          <w:sz w:val="28"/>
        </w:rPr>
        <w:t>
      "007 Проведение государственной экологической экспертизы объектов II, III, IV категорий</w:t>
      </w:r>
    </w:p>
    <w:bookmarkEnd w:id="984"/>
    <w:bookmarkStart w:name="z989" w:id="985"/>
    <w:p>
      <w:pPr>
        <w:spacing w:after="0"/>
        <w:ind w:left="0"/>
        <w:jc w:val="both"/>
      </w:pPr>
      <w:r>
        <w:rPr>
          <w:rFonts w:ascii="Times New Roman"/>
          <w:b w:val="false"/>
          <w:i w:val="false"/>
          <w:color w:val="000000"/>
          <w:sz w:val="28"/>
        </w:rPr>
        <w:t>
      008 Создание информационных систем</w:t>
      </w:r>
    </w:p>
    <w:bookmarkEnd w:id="985"/>
    <w:bookmarkStart w:name="z990" w:id="986"/>
    <w:p>
      <w:pPr>
        <w:spacing w:after="0"/>
        <w:ind w:left="0"/>
        <w:jc w:val="both"/>
      </w:pPr>
      <w:r>
        <w:rPr>
          <w:rFonts w:ascii="Times New Roman"/>
          <w:b w:val="false"/>
          <w:i w:val="false"/>
          <w:color w:val="000000"/>
          <w:sz w:val="28"/>
        </w:rPr>
        <w:t>
      012 Капитальные расходы государственного органа</w:t>
      </w:r>
    </w:p>
    <w:bookmarkEnd w:id="986"/>
    <w:bookmarkStart w:name="z991" w:id="987"/>
    <w:p>
      <w:pPr>
        <w:spacing w:after="0"/>
        <w:ind w:left="0"/>
        <w:jc w:val="both"/>
      </w:pPr>
      <w:r>
        <w:rPr>
          <w:rFonts w:ascii="Times New Roman"/>
          <w:b w:val="false"/>
          <w:i w:val="false"/>
          <w:color w:val="000000"/>
          <w:sz w:val="28"/>
        </w:rPr>
        <w:t>
      019 Реализация природоохранных мероприятий</w:t>
      </w:r>
    </w:p>
    <w:bookmarkEnd w:id="987"/>
    <w:bookmarkStart w:name="z992" w:id="988"/>
    <w:p>
      <w:pPr>
        <w:spacing w:after="0"/>
        <w:ind w:left="0"/>
        <w:jc w:val="both"/>
      </w:pPr>
      <w:r>
        <w:rPr>
          <w:rFonts w:ascii="Times New Roman"/>
          <w:b w:val="false"/>
          <w:i w:val="false"/>
          <w:color w:val="000000"/>
          <w:sz w:val="28"/>
        </w:rPr>
        <w:t>
      032 Капитальные расходы подведомственных государственных учреждений и организаций</w:t>
      </w:r>
    </w:p>
    <w:bookmarkEnd w:id="988"/>
    <w:bookmarkStart w:name="z993" w:id="989"/>
    <w:p>
      <w:pPr>
        <w:spacing w:after="0"/>
        <w:ind w:left="0"/>
        <w:jc w:val="both"/>
      </w:pPr>
      <w:r>
        <w:rPr>
          <w:rFonts w:ascii="Times New Roman"/>
          <w:b w:val="false"/>
          <w:i w:val="false"/>
          <w:color w:val="000000"/>
          <w:sz w:val="28"/>
        </w:rPr>
        <w:t>
      100 Проведение мероприятий за счет чрезвычайного резерва Правительства Республики Казахстан</w:t>
      </w:r>
    </w:p>
    <w:bookmarkEnd w:id="989"/>
    <w:bookmarkStart w:name="z994" w:id="990"/>
    <w:p>
      <w:pPr>
        <w:spacing w:after="0"/>
        <w:ind w:left="0"/>
        <w:jc w:val="both"/>
      </w:pPr>
      <w:r>
        <w:rPr>
          <w:rFonts w:ascii="Times New Roman"/>
          <w:b w:val="false"/>
          <w:i w:val="false"/>
          <w:color w:val="000000"/>
          <w:sz w:val="28"/>
        </w:rPr>
        <w:t xml:space="preserve">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 </w:t>
      </w:r>
    </w:p>
    <w:bookmarkEnd w:id="990"/>
    <w:bookmarkStart w:name="z995" w:id="991"/>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991"/>
    <w:bookmarkStart w:name="z996" w:id="992"/>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992"/>
    <w:bookmarkStart w:name="z997" w:id="993"/>
    <w:p>
      <w:pPr>
        <w:spacing w:after="0"/>
        <w:ind w:left="0"/>
        <w:jc w:val="both"/>
      </w:pP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w:t>
      </w:r>
    </w:p>
    <w:bookmarkEnd w:id="993"/>
    <w:bookmarkStart w:name="z998" w:id="994"/>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994"/>
    <w:bookmarkStart w:name="z999" w:id="995"/>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995"/>
    <w:bookmarkStart w:name="z1000" w:id="996"/>
    <w:p>
      <w:pPr>
        <w:spacing w:after="0"/>
        <w:ind w:left="0"/>
        <w:jc w:val="both"/>
      </w:pPr>
      <w:r>
        <w:rPr>
          <w:rFonts w:ascii="Times New Roman"/>
          <w:b w:val="false"/>
          <w:i w:val="false"/>
          <w:color w:val="000000"/>
          <w:sz w:val="28"/>
        </w:rPr>
        <w:t>
      119 Проведение мероприятий за счет специального резерва Правительства Республики Казахстан</w:t>
      </w:r>
    </w:p>
    <w:bookmarkEnd w:id="996"/>
    <w:bookmarkStart w:name="z1001" w:id="997"/>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997"/>
    <w:bookmarkStart w:name="z1002" w:id="998"/>
    <w:p>
      <w:pPr>
        <w:spacing w:after="0"/>
        <w:ind w:left="0"/>
        <w:jc w:val="both"/>
      </w:pPr>
      <w:r>
        <w:rPr>
          <w:rFonts w:ascii="Times New Roman"/>
          <w:b w:val="false"/>
          <w:i w:val="false"/>
          <w:color w:val="000000"/>
          <w:sz w:val="28"/>
        </w:rPr>
        <w:t xml:space="preserve">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 </w:t>
      </w:r>
    </w:p>
    <w:bookmarkEnd w:id="998"/>
    <w:bookmarkStart w:name="z1003" w:id="999"/>
    <w:p>
      <w:pPr>
        <w:spacing w:after="0"/>
        <w:ind w:left="0"/>
        <w:jc w:val="both"/>
      </w:pPr>
      <w:r>
        <w:rPr>
          <w:rFonts w:ascii="Times New Roman"/>
          <w:b w:val="false"/>
          <w:i w:val="false"/>
          <w:color w:val="000000"/>
          <w:sz w:val="28"/>
        </w:rPr>
        <w:t>
      в функциональной подгруппе 6 "Земельные отношения":</w:t>
      </w:r>
    </w:p>
    <w:bookmarkEnd w:id="999"/>
    <w:bookmarkStart w:name="z1004" w:id="1000"/>
    <w:p>
      <w:pPr>
        <w:spacing w:after="0"/>
        <w:ind w:left="0"/>
        <w:jc w:val="both"/>
      </w:pPr>
      <w:r>
        <w:rPr>
          <w:rFonts w:ascii="Times New Roman"/>
          <w:b w:val="false"/>
          <w:i w:val="false"/>
          <w:color w:val="000000"/>
          <w:sz w:val="28"/>
        </w:rPr>
        <w:t xml:space="preserve">
      по администратору бюджетных программ 351 "Управление земельных отношений города республиканского значения, столицы": </w:t>
      </w:r>
    </w:p>
    <w:bookmarkEnd w:id="1000"/>
    <w:bookmarkStart w:name="z1005" w:id="1001"/>
    <w:p>
      <w:pPr>
        <w:spacing w:after="0"/>
        <w:ind w:left="0"/>
        <w:jc w:val="both"/>
      </w:pPr>
      <w:r>
        <w:rPr>
          <w:rFonts w:ascii="Times New Roman"/>
          <w:b w:val="false"/>
          <w:i w:val="false"/>
          <w:color w:val="000000"/>
          <w:sz w:val="28"/>
        </w:rPr>
        <w:t xml:space="preserve">
      по бюджетной программе 001 "Услуги по реализации государственной политики в области регулирования земельных отношений на территории города республиканского значения, столицы": </w:t>
      </w:r>
    </w:p>
    <w:bookmarkEnd w:id="1001"/>
    <w:bookmarkStart w:name="z1006" w:id="1002"/>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002"/>
    <w:bookmarkStart w:name="z1007" w:id="1003"/>
    <w:p>
      <w:pPr>
        <w:spacing w:after="0"/>
        <w:ind w:left="0"/>
        <w:jc w:val="both"/>
      </w:pPr>
      <w:r>
        <w:rPr>
          <w:rFonts w:ascii="Times New Roman"/>
          <w:b w:val="false"/>
          <w:i w:val="false"/>
          <w:color w:val="000000"/>
          <w:sz w:val="28"/>
        </w:rPr>
        <w:t>
      "011 За счет трансфертов из республиканского бюджета</w:t>
      </w:r>
    </w:p>
    <w:bookmarkEnd w:id="1003"/>
    <w:bookmarkStart w:name="z1008" w:id="1004"/>
    <w:p>
      <w:pPr>
        <w:spacing w:after="0"/>
        <w:ind w:left="0"/>
        <w:jc w:val="both"/>
      </w:pPr>
      <w:r>
        <w:rPr>
          <w:rFonts w:ascii="Times New Roman"/>
          <w:b w:val="false"/>
          <w:i w:val="false"/>
          <w:color w:val="000000"/>
          <w:sz w:val="28"/>
        </w:rPr>
        <w:t>
      015 За счет средств местного бюджета";</w:t>
      </w:r>
    </w:p>
    <w:bookmarkEnd w:id="1004"/>
    <w:bookmarkStart w:name="z1009" w:id="1005"/>
    <w:p>
      <w:pPr>
        <w:spacing w:after="0"/>
        <w:ind w:left="0"/>
        <w:jc w:val="both"/>
      </w:pPr>
      <w:r>
        <w:rPr>
          <w:rFonts w:ascii="Times New Roman"/>
          <w:b w:val="false"/>
          <w:i w:val="false"/>
          <w:color w:val="000000"/>
          <w:sz w:val="28"/>
        </w:rPr>
        <w:t>
      в функциональной подгруппе 9 "Прочие услуги в области сельского, водного, лесного, рыбного хозяйства, охраны окружающей среды и земельных отношений":</w:t>
      </w:r>
    </w:p>
    <w:bookmarkEnd w:id="1005"/>
    <w:bookmarkStart w:name="z1010" w:id="1006"/>
    <w:p>
      <w:pPr>
        <w:spacing w:after="0"/>
        <w:ind w:left="0"/>
        <w:jc w:val="both"/>
      </w:pPr>
      <w:r>
        <w:rPr>
          <w:rFonts w:ascii="Times New Roman"/>
          <w:b w:val="false"/>
          <w:i w:val="false"/>
          <w:color w:val="000000"/>
          <w:sz w:val="28"/>
        </w:rPr>
        <w:t>
      дополнить администратором бюджетных программ 316 с бюджетной программой 021 следующего содержания:</w:t>
      </w:r>
    </w:p>
    <w:bookmarkEnd w:id="1006"/>
    <w:bookmarkStart w:name="z1011" w:id="1007"/>
    <w:p>
      <w:pPr>
        <w:spacing w:after="0"/>
        <w:ind w:left="0"/>
        <w:jc w:val="both"/>
      </w:pPr>
      <w:r>
        <w:rPr>
          <w:rFonts w:ascii="Times New Roman"/>
          <w:b w:val="false"/>
          <w:i w:val="false"/>
          <w:color w:val="000000"/>
          <w:sz w:val="28"/>
        </w:rPr>
        <w:t>
      "316 Управление энергоэффективности и инфраструктурного развития города республиканского значения, столицы</w:t>
      </w:r>
    </w:p>
    <w:bookmarkEnd w:id="1007"/>
    <w:bookmarkStart w:name="z1012" w:id="1008"/>
    <w:p>
      <w:pPr>
        <w:spacing w:after="0"/>
        <w:ind w:left="0"/>
        <w:jc w:val="both"/>
      </w:pPr>
      <w:r>
        <w:rPr>
          <w:rFonts w:ascii="Times New Roman"/>
          <w:b w:val="false"/>
          <w:i w:val="false"/>
          <w:color w:val="000000"/>
          <w:sz w:val="28"/>
        </w:rPr>
        <w:t xml:space="preserve">
      021 Поддержка использования возобновляемых источников энергии"; </w:t>
      </w:r>
    </w:p>
    <w:bookmarkEnd w:id="1008"/>
    <w:bookmarkStart w:name="z1013" w:id="1009"/>
    <w:p>
      <w:pPr>
        <w:spacing w:after="0"/>
        <w:ind w:left="0"/>
        <w:jc w:val="both"/>
      </w:pPr>
      <w:r>
        <w:rPr>
          <w:rFonts w:ascii="Times New Roman"/>
          <w:b w:val="false"/>
          <w:i w:val="false"/>
          <w:color w:val="000000"/>
          <w:sz w:val="28"/>
        </w:rPr>
        <w:t>
      дополнить администратором бюджетных программ 320 с бюджетной программой 035 следующего содержания:</w:t>
      </w:r>
    </w:p>
    <w:bookmarkEnd w:id="1009"/>
    <w:bookmarkStart w:name="z1014" w:id="1010"/>
    <w:p>
      <w:pPr>
        <w:spacing w:after="0"/>
        <w:ind w:left="0"/>
        <w:jc w:val="both"/>
      </w:pPr>
      <w:r>
        <w:rPr>
          <w:rFonts w:ascii="Times New Roman"/>
          <w:b w:val="false"/>
          <w:i w:val="false"/>
          <w:color w:val="000000"/>
          <w:sz w:val="28"/>
        </w:rPr>
        <w:t>
      "320 Управление стратегии и бюджета города республиканского значения, столицы</w:t>
      </w:r>
    </w:p>
    <w:bookmarkEnd w:id="1010"/>
    <w:bookmarkStart w:name="z1015" w:id="1011"/>
    <w:p>
      <w:pPr>
        <w:spacing w:after="0"/>
        <w:ind w:left="0"/>
        <w:jc w:val="both"/>
      </w:pPr>
      <w:r>
        <w:rPr>
          <w:rFonts w:ascii="Times New Roman"/>
          <w:b w:val="false"/>
          <w:i w:val="false"/>
          <w:color w:val="000000"/>
          <w:sz w:val="28"/>
        </w:rPr>
        <w:t>
      035 Формирование региональных стабилизационных фондов продовольственных товаров";</w:t>
      </w:r>
    </w:p>
    <w:bookmarkEnd w:id="1011"/>
    <w:bookmarkStart w:name="z1016" w:id="1012"/>
    <w:p>
      <w:pPr>
        <w:spacing w:after="0"/>
        <w:ind w:left="0"/>
        <w:jc w:val="both"/>
      </w:pPr>
      <w:r>
        <w:rPr>
          <w:rFonts w:ascii="Times New Roman"/>
          <w:b w:val="false"/>
          <w:i w:val="false"/>
          <w:color w:val="000000"/>
          <w:sz w:val="28"/>
        </w:rPr>
        <w:t>
      в функциональной группе 11 "Промышленность, архитектурная, градостроительная и строительная деятельность":</w:t>
      </w:r>
    </w:p>
    <w:bookmarkEnd w:id="1012"/>
    <w:bookmarkStart w:name="z1017" w:id="1013"/>
    <w:p>
      <w:pPr>
        <w:spacing w:after="0"/>
        <w:ind w:left="0"/>
        <w:jc w:val="both"/>
      </w:pPr>
      <w:r>
        <w:rPr>
          <w:rFonts w:ascii="Times New Roman"/>
          <w:b w:val="false"/>
          <w:i w:val="false"/>
          <w:color w:val="000000"/>
          <w:sz w:val="28"/>
        </w:rPr>
        <w:t>
      в функциональной подгруппе 2 "Архитектурная, градостроительная и строительная деятельность":</w:t>
      </w:r>
    </w:p>
    <w:bookmarkEnd w:id="1013"/>
    <w:bookmarkStart w:name="z1018" w:id="1014"/>
    <w:p>
      <w:pPr>
        <w:spacing w:after="0"/>
        <w:ind w:left="0"/>
        <w:jc w:val="both"/>
      </w:pPr>
      <w:r>
        <w:rPr>
          <w:rFonts w:ascii="Times New Roman"/>
          <w:b w:val="false"/>
          <w:i w:val="false"/>
          <w:color w:val="000000"/>
          <w:sz w:val="28"/>
        </w:rPr>
        <w:t>
      дополнить администратором бюджетных программ 314 с бюджетной программой 001 с бюджетными подпрограммами 011 и 015 следующего содержания:</w:t>
      </w:r>
    </w:p>
    <w:bookmarkEnd w:id="1014"/>
    <w:bookmarkStart w:name="z1019" w:id="1015"/>
    <w:p>
      <w:pPr>
        <w:spacing w:after="0"/>
        <w:ind w:left="0"/>
        <w:jc w:val="both"/>
      </w:pPr>
      <w:r>
        <w:rPr>
          <w:rFonts w:ascii="Times New Roman"/>
          <w:b w:val="false"/>
          <w:i w:val="false"/>
          <w:color w:val="000000"/>
          <w:sz w:val="28"/>
        </w:rPr>
        <w:t>
      "314 Управление комфортной городской среды города республиканского значения, столицы</w:t>
      </w:r>
    </w:p>
    <w:bookmarkEnd w:id="1015"/>
    <w:bookmarkStart w:name="z1020" w:id="1016"/>
    <w:p>
      <w:pPr>
        <w:spacing w:after="0"/>
        <w:ind w:left="0"/>
        <w:jc w:val="both"/>
      </w:pPr>
      <w:r>
        <w:rPr>
          <w:rFonts w:ascii="Times New Roman"/>
          <w:b w:val="false"/>
          <w:i w:val="false"/>
          <w:color w:val="000000"/>
          <w:sz w:val="28"/>
        </w:rPr>
        <w:t>
      001 Услуги по реализации государственной политики на местном уровне в области строительства</w:t>
      </w:r>
    </w:p>
    <w:bookmarkEnd w:id="1016"/>
    <w:bookmarkStart w:name="z1021" w:id="1017"/>
    <w:p>
      <w:pPr>
        <w:spacing w:after="0"/>
        <w:ind w:left="0"/>
        <w:jc w:val="both"/>
      </w:pPr>
      <w:r>
        <w:rPr>
          <w:rFonts w:ascii="Times New Roman"/>
          <w:b w:val="false"/>
          <w:i w:val="false"/>
          <w:color w:val="000000"/>
          <w:sz w:val="28"/>
        </w:rPr>
        <w:t>
      011 За счет трансфертов из республиканского бюджета</w:t>
      </w:r>
    </w:p>
    <w:bookmarkEnd w:id="1017"/>
    <w:bookmarkStart w:name="z1022" w:id="1018"/>
    <w:p>
      <w:pPr>
        <w:spacing w:after="0"/>
        <w:ind w:left="0"/>
        <w:jc w:val="both"/>
      </w:pPr>
      <w:r>
        <w:rPr>
          <w:rFonts w:ascii="Times New Roman"/>
          <w:b w:val="false"/>
          <w:i w:val="false"/>
          <w:color w:val="000000"/>
          <w:sz w:val="28"/>
        </w:rPr>
        <w:t>
      015 За счет средств местного бюджета";</w:t>
      </w:r>
    </w:p>
    <w:bookmarkEnd w:id="1018"/>
    <w:bookmarkStart w:name="z1023" w:id="1019"/>
    <w:p>
      <w:pPr>
        <w:spacing w:after="0"/>
        <w:ind w:left="0"/>
        <w:jc w:val="both"/>
      </w:pPr>
      <w:r>
        <w:rPr>
          <w:rFonts w:ascii="Times New Roman"/>
          <w:b w:val="false"/>
          <w:i w:val="false"/>
          <w:color w:val="000000"/>
          <w:sz w:val="28"/>
        </w:rPr>
        <w:t xml:space="preserve">
      дополнить бюджетными программами 002, 003, 032, 100, 106, 107, 108, 109, 115, 118, 119, 123 и 124 следующего содержания: </w:t>
      </w:r>
    </w:p>
    <w:bookmarkEnd w:id="1019"/>
    <w:bookmarkStart w:name="z1024" w:id="1020"/>
    <w:p>
      <w:pPr>
        <w:spacing w:after="0"/>
        <w:ind w:left="0"/>
        <w:jc w:val="both"/>
      </w:pPr>
      <w:r>
        <w:rPr>
          <w:rFonts w:ascii="Times New Roman"/>
          <w:b w:val="false"/>
          <w:i w:val="false"/>
          <w:color w:val="000000"/>
          <w:sz w:val="28"/>
        </w:rPr>
        <w:t>
      "002 Создание информационных систем</w:t>
      </w:r>
    </w:p>
    <w:bookmarkEnd w:id="1020"/>
    <w:bookmarkStart w:name="z1025" w:id="1021"/>
    <w:p>
      <w:pPr>
        <w:spacing w:after="0"/>
        <w:ind w:left="0"/>
        <w:jc w:val="both"/>
      </w:pPr>
      <w:r>
        <w:rPr>
          <w:rFonts w:ascii="Times New Roman"/>
          <w:b w:val="false"/>
          <w:i w:val="false"/>
          <w:color w:val="000000"/>
          <w:sz w:val="28"/>
        </w:rPr>
        <w:t>
      003 Капитальные расходы государственного органа</w:t>
      </w:r>
    </w:p>
    <w:bookmarkEnd w:id="1021"/>
    <w:bookmarkStart w:name="z1026" w:id="1022"/>
    <w:p>
      <w:pPr>
        <w:spacing w:after="0"/>
        <w:ind w:left="0"/>
        <w:jc w:val="both"/>
      </w:pPr>
      <w:r>
        <w:rPr>
          <w:rFonts w:ascii="Times New Roman"/>
          <w:b w:val="false"/>
          <w:i w:val="false"/>
          <w:color w:val="000000"/>
          <w:sz w:val="28"/>
        </w:rPr>
        <w:t>
      032 Капитальные расходы подведомственных государственных учреждений и организаций</w:t>
      </w:r>
    </w:p>
    <w:bookmarkEnd w:id="1022"/>
    <w:bookmarkStart w:name="z1027" w:id="1023"/>
    <w:p>
      <w:pPr>
        <w:spacing w:after="0"/>
        <w:ind w:left="0"/>
        <w:jc w:val="both"/>
      </w:pPr>
      <w:r>
        <w:rPr>
          <w:rFonts w:ascii="Times New Roman"/>
          <w:b w:val="false"/>
          <w:i w:val="false"/>
          <w:color w:val="000000"/>
          <w:sz w:val="28"/>
        </w:rPr>
        <w:t>
      100 Проведение мероприятий за счет чрезвычайного резерва Правительства Республики Казахстан</w:t>
      </w:r>
    </w:p>
    <w:bookmarkEnd w:id="1023"/>
    <w:bookmarkStart w:name="z1028" w:id="1024"/>
    <w:p>
      <w:pPr>
        <w:spacing w:after="0"/>
        <w:ind w:left="0"/>
        <w:jc w:val="both"/>
      </w:pPr>
      <w:r>
        <w:rPr>
          <w:rFonts w:ascii="Times New Roman"/>
          <w:b w:val="false"/>
          <w:i w:val="false"/>
          <w:color w:val="000000"/>
          <w:sz w:val="28"/>
        </w:rPr>
        <w:t xml:space="preserve">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 </w:t>
      </w:r>
    </w:p>
    <w:bookmarkEnd w:id="1024"/>
    <w:bookmarkStart w:name="z1029" w:id="1025"/>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1025"/>
    <w:bookmarkStart w:name="z1030" w:id="1026"/>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1026"/>
    <w:bookmarkStart w:name="z1031" w:id="1027"/>
    <w:p>
      <w:pPr>
        <w:spacing w:after="0"/>
        <w:ind w:left="0"/>
        <w:jc w:val="both"/>
      </w:pP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w:t>
      </w:r>
    </w:p>
    <w:bookmarkEnd w:id="1027"/>
    <w:bookmarkStart w:name="z1032" w:id="1028"/>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1028"/>
    <w:bookmarkStart w:name="z1033" w:id="1029"/>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1029"/>
    <w:bookmarkStart w:name="z1034" w:id="1030"/>
    <w:p>
      <w:pPr>
        <w:spacing w:after="0"/>
        <w:ind w:left="0"/>
        <w:jc w:val="both"/>
      </w:pPr>
      <w:r>
        <w:rPr>
          <w:rFonts w:ascii="Times New Roman"/>
          <w:b w:val="false"/>
          <w:i w:val="false"/>
          <w:color w:val="000000"/>
          <w:sz w:val="28"/>
        </w:rPr>
        <w:t>
      119 Проведение мероприятий за счет специального резерва Правительства Республики Казахстан</w:t>
      </w:r>
    </w:p>
    <w:bookmarkEnd w:id="1030"/>
    <w:bookmarkStart w:name="z1035" w:id="1031"/>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1031"/>
    <w:bookmarkStart w:name="z1036" w:id="1032"/>
    <w:p>
      <w:pPr>
        <w:spacing w:after="0"/>
        <w:ind w:left="0"/>
        <w:jc w:val="both"/>
      </w:pPr>
      <w:r>
        <w:rPr>
          <w:rFonts w:ascii="Times New Roman"/>
          <w:b w:val="false"/>
          <w:i w:val="false"/>
          <w:color w:val="000000"/>
          <w:sz w:val="28"/>
        </w:rPr>
        <w:t xml:space="preserve">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 </w:t>
      </w:r>
    </w:p>
    <w:bookmarkEnd w:id="1032"/>
    <w:bookmarkStart w:name="z1037" w:id="1033"/>
    <w:p>
      <w:pPr>
        <w:spacing w:after="0"/>
        <w:ind w:left="0"/>
        <w:jc w:val="both"/>
      </w:pPr>
      <w:r>
        <w:rPr>
          <w:rFonts w:ascii="Times New Roman"/>
          <w:b w:val="false"/>
          <w:i w:val="false"/>
          <w:color w:val="000000"/>
          <w:sz w:val="28"/>
        </w:rPr>
        <w:t>
      дополнить администратором бюджетных программ 319 с бюджетными программами 001 с бюджетными подпрограммами 011 и 015 следующего содержания:</w:t>
      </w:r>
    </w:p>
    <w:bookmarkEnd w:id="1033"/>
    <w:bookmarkStart w:name="z1038" w:id="1034"/>
    <w:p>
      <w:pPr>
        <w:spacing w:after="0"/>
        <w:ind w:left="0"/>
        <w:jc w:val="both"/>
      </w:pPr>
      <w:r>
        <w:rPr>
          <w:rFonts w:ascii="Times New Roman"/>
          <w:b w:val="false"/>
          <w:i w:val="false"/>
          <w:color w:val="000000"/>
          <w:sz w:val="28"/>
        </w:rPr>
        <w:t>
      "319 Управление городского планирования и урбанистики города республиканского значения, столицы</w:t>
      </w:r>
    </w:p>
    <w:bookmarkEnd w:id="1034"/>
    <w:bookmarkStart w:name="z1039" w:id="1035"/>
    <w:p>
      <w:pPr>
        <w:spacing w:after="0"/>
        <w:ind w:left="0"/>
        <w:jc w:val="both"/>
      </w:pPr>
      <w:r>
        <w:rPr>
          <w:rFonts w:ascii="Times New Roman"/>
          <w:b w:val="false"/>
          <w:i w:val="false"/>
          <w:color w:val="000000"/>
          <w:sz w:val="28"/>
        </w:rPr>
        <w:t>
      001 Услуги по реализации государственной политики в сфере архитектуры и градостроительства на местном уровне</w:t>
      </w:r>
    </w:p>
    <w:bookmarkEnd w:id="1035"/>
    <w:bookmarkStart w:name="z1040" w:id="1036"/>
    <w:p>
      <w:pPr>
        <w:spacing w:after="0"/>
        <w:ind w:left="0"/>
        <w:jc w:val="both"/>
      </w:pPr>
      <w:r>
        <w:rPr>
          <w:rFonts w:ascii="Times New Roman"/>
          <w:b w:val="false"/>
          <w:i w:val="false"/>
          <w:color w:val="000000"/>
          <w:sz w:val="28"/>
        </w:rPr>
        <w:t>
      011 За счет трансфертов из республиканского бюджета</w:t>
      </w:r>
    </w:p>
    <w:bookmarkEnd w:id="1036"/>
    <w:bookmarkStart w:name="z1041" w:id="1037"/>
    <w:p>
      <w:pPr>
        <w:spacing w:after="0"/>
        <w:ind w:left="0"/>
        <w:jc w:val="both"/>
      </w:pPr>
      <w:r>
        <w:rPr>
          <w:rFonts w:ascii="Times New Roman"/>
          <w:b w:val="false"/>
          <w:i w:val="false"/>
          <w:color w:val="000000"/>
          <w:sz w:val="28"/>
        </w:rPr>
        <w:t>
      015 За счет средств местного бюджета";</w:t>
      </w:r>
    </w:p>
    <w:bookmarkEnd w:id="1037"/>
    <w:bookmarkStart w:name="z1042" w:id="1038"/>
    <w:p>
      <w:pPr>
        <w:spacing w:after="0"/>
        <w:ind w:left="0"/>
        <w:jc w:val="both"/>
      </w:pPr>
      <w:r>
        <w:rPr>
          <w:rFonts w:ascii="Times New Roman"/>
          <w:b w:val="false"/>
          <w:i w:val="false"/>
          <w:color w:val="000000"/>
          <w:sz w:val="28"/>
        </w:rPr>
        <w:t xml:space="preserve">
      дополнить бюджетными программами 002, 003, 005, 032, 100, 106, 107, 108, 109, 115, 118, 119, 123 и 124 следующего содержания: </w:t>
      </w:r>
    </w:p>
    <w:bookmarkEnd w:id="1038"/>
    <w:bookmarkStart w:name="z1043" w:id="1039"/>
    <w:p>
      <w:pPr>
        <w:spacing w:after="0"/>
        <w:ind w:left="0"/>
        <w:jc w:val="both"/>
      </w:pPr>
      <w:r>
        <w:rPr>
          <w:rFonts w:ascii="Times New Roman"/>
          <w:b w:val="false"/>
          <w:i w:val="false"/>
          <w:color w:val="000000"/>
          <w:sz w:val="28"/>
        </w:rPr>
        <w:t xml:space="preserve">
      "002 Разработка генеральных планов застройки населенных пунктов </w:t>
      </w:r>
    </w:p>
    <w:bookmarkEnd w:id="1039"/>
    <w:bookmarkStart w:name="z1044" w:id="1040"/>
    <w:p>
      <w:pPr>
        <w:spacing w:after="0"/>
        <w:ind w:left="0"/>
        <w:jc w:val="both"/>
      </w:pPr>
      <w:r>
        <w:rPr>
          <w:rFonts w:ascii="Times New Roman"/>
          <w:b w:val="false"/>
          <w:i w:val="false"/>
          <w:color w:val="000000"/>
          <w:sz w:val="28"/>
        </w:rPr>
        <w:t>
      003 Создание информационных систем</w:t>
      </w:r>
    </w:p>
    <w:bookmarkEnd w:id="1040"/>
    <w:bookmarkStart w:name="z1045" w:id="1041"/>
    <w:p>
      <w:pPr>
        <w:spacing w:after="0"/>
        <w:ind w:left="0"/>
        <w:jc w:val="both"/>
      </w:pPr>
      <w:r>
        <w:rPr>
          <w:rFonts w:ascii="Times New Roman"/>
          <w:b w:val="false"/>
          <w:i w:val="false"/>
          <w:color w:val="000000"/>
          <w:sz w:val="28"/>
        </w:rPr>
        <w:t>
      005 Капитальные расходы государственного органа</w:t>
      </w:r>
    </w:p>
    <w:bookmarkEnd w:id="1041"/>
    <w:bookmarkStart w:name="z1046" w:id="1042"/>
    <w:p>
      <w:pPr>
        <w:spacing w:after="0"/>
        <w:ind w:left="0"/>
        <w:jc w:val="both"/>
      </w:pPr>
      <w:r>
        <w:rPr>
          <w:rFonts w:ascii="Times New Roman"/>
          <w:b w:val="false"/>
          <w:i w:val="false"/>
          <w:color w:val="000000"/>
          <w:sz w:val="28"/>
        </w:rPr>
        <w:t>
      032 Капитальные расходы подведомственных государственных учреждений и организаций</w:t>
      </w:r>
    </w:p>
    <w:bookmarkEnd w:id="1042"/>
    <w:bookmarkStart w:name="z1047" w:id="1043"/>
    <w:p>
      <w:pPr>
        <w:spacing w:after="0"/>
        <w:ind w:left="0"/>
        <w:jc w:val="both"/>
      </w:pPr>
      <w:r>
        <w:rPr>
          <w:rFonts w:ascii="Times New Roman"/>
          <w:b w:val="false"/>
          <w:i w:val="false"/>
          <w:color w:val="000000"/>
          <w:sz w:val="28"/>
        </w:rPr>
        <w:t>
      100 Проведение мероприятий за счет чрезвычайного резерва Правительства Республики Казахстан</w:t>
      </w:r>
    </w:p>
    <w:bookmarkEnd w:id="1043"/>
    <w:bookmarkStart w:name="z1048" w:id="1044"/>
    <w:p>
      <w:pPr>
        <w:spacing w:after="0"/>
        <w:ind w:left="0"/>
        <w:jc w:val="both"/>
      </w:pPr>
      <w:r>
        <w:rPr>
          <w:rFonts w:ascii="Times New Roman"/>
          <w:b w:val="false"/>
          <w:i w:val="false"/>
          <w:color w:val="000000"/>
          <w:sz w:val="28"/>
        </w:rPr>
        <w:t xml:space="preserve">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 </w:t>
      </w:r>
    </w:p>
    <w:bookmarkEnd w:id="1044"/>
    <w:bookmarkStart w:name="z1049" w:id="1045"/>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1045"/>
    <w:bookmarkStart w:name="z1050" w:id="1046"/>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1046"/>
    <w:bookmarkStart w:name="z1051" w:id="1047"/>
    <w:p>
      <w:pPr>
        <w:spacing w:after="0"/>
        <w:ind w:left="0"/>
        <w:jc w:val="both"/>
      </w:pP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w:t>
      </w:r>
    </w:p>
    <w:bookmarkEnd w:id="1047"/>
    <w:bookmarkStart w:name="z1052" w:id="1048"/>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1048"/>
    <w:bookmarkStart w:name="z1053" w:id="1049"/>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1049"/>
    <w:bookmarkStart w:name="z1054" w:id="1050"/>
    <w:p>
      <w:pPr>
        <w:spacing w:after="0"/>
        <w:ind w:left="0"/>
        <w:jc w:val="both"/>
      </w:pPr>
      <w:r>
        <w:rPr>
          <w:rFonts w:ascii="Times New Roman"/>
          <w:b w:val="false"/>
          <w:i w:val="false"/>
          <w:color w:val="000000"/>
          <w:sz w:val="28"/>
        </w:rPr>
        <w:t>
      119 Проведение мероприятий за счет специального резерва Правительства Республики Казахстан</w:t>
      </w:r>
    </w:p>
    <w:bookmarkEnd w:id="1050"/>
    <w:bookmarkStart w:name="z1055" w:id="1051"/>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1051"/>
    <w:bookmarkStart w:name="z1056" w:id="1052"/>
    <w:p>
      <w:pPr>
        <w:spacing w:after="0"/>
        <w:ind w:left="0"/>
        <w:jc w:val="both"/>
      </w:pPr>
      <w:r>
        <w:rPr>
          <w:rFonts w:ascii="Times New Roman"/>
          <w:b w:val="false"/>
          <w:i w:val="false"/>
          <w:color w:val="000000"/>
          <w:sz w:val="28"/>
        </w:rPr>
        <w:t xml:space="preserve">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 </w:t>
      </w:r>
    </w:p>
    <w:bookmarkEnd w:id="1052"/>
    <w:bookmarkStart w:name="z1057" w:id="1053"/>
    <w:p>
      <w:pPr>
        <w:spacing w:after="0"/>
        <w:ind w:left="0"/>
        <w:jc w:val="both"/>
      </w:pPr>
      <w:r>
        <w:rPr>
          <w:rFonts w:ascii="Times New Roman"/>
          <w:b w:val="false"/>
          <w:i w:val="false"/>
          <w:color w:val="000000"/>
          <w:sz w:val="28"/>
        </w:rPr>
        <w:t>
      дополнить администратором бюджетных программ 324 с бюджетной программой 001 с бюджетными подпрограммами 011 и 015 следующего содержания:</w:t>
      </w:r>
    </w:p>
    <w:bookmarkEnd w:id="1053"/>
    <w:bookmarkStart w:name="z1058" w:id="1054"/>
    <w:p>
      <w:pPr>
        <w:spacing w:after="0"/>
        <w:ind w:left="0"/>
        <w:jc w:val="both"/>
      </w:pPr>
      <w:r>
        <w:rPr>
          <w:rFonts w:ascii="Times New Roman"/>
          <w:b w:val="false"/>
          <w:i w:val="false"/>
          <w:color w:val="000000"/>
          <w:sz w:val="28"/>
        </w:rPr>
        <w:t>
      "324 Управление градостроительного контроля города республиканского значения, столицы</w:t>
      </w:r>
    </w:p>
    <w:bookmarkEnd w:id="1054"/>
    <w:bookmarkStart w:name="z1059" w:id="1055"/>
    <w:p>
      <w:pPr>
        <w:spacing w:after="0"/>
        <w:ind w:left="0"/>
        <w:jc w:val="both"/>
      </w:pPr>
      <w:r>
        <w:rPr>
          <w:rFonts w:ascii="Times New Roman"/>
          <w:b w:val="false"/>
          <w:i w:val="false"/>
          <w:color w:val="000000"/>
          <w:sz w:val="28"/>
        </w:rPr>
        <w:t>
      001 Услуги по реализации государственной политики на местном уровне в сфере градостроительного и земельного контроля</w:t>
      </w:r>
    </w:p>
    <w:bookmarkEnd w:id="1055"/>
    <w:bookmarkStart w:name="z1060" w:id="1056"/>
    <w:p>
      <w:pPr>
        <w:spacing w:after="0"/>
        <w:ind w:left="0"/>
        <w:jc w:val="both"/>
      </w:pPr>
      <w:r>
        <w:rPr>
          <w:rFonts w:ascii="Times New Roman"/>
          <w:b w:val="false"/>
          <w:i w:val="false"/>
          <w:color w:val="000000"/>
          <w:sz w:val="28"/>
        </w:rPr>
        <w:t>
      011 За счет трансфертов из республиканского бюджета</w:t>
      </w:r>
    </w:p>
    <w:bookmarkEnd w:id="1056"/>
    <w:bookmarkStart w:name="z1061" w:id="1057"/>
    <w:p>
      <w:pPr>
        <w:spacing w:after="0"/>
        <w:ind w:left="0"/>
        <w:jc w:val="both"/>
      </w:pPr>
      <w:r>
        <w:rPr>
          <w:rFonts w:ascii="Times New Roman"/>
          <w:b w:val="false"/>
          <w:i w:val="false"/>
          <w:color w:val="000000"/>
          <w:sz w:val="28"/>
        </w:rPr>
        <w:t>
      015 За счет средств местного бюджета";</w:t>
      </w:r>
    </w:p>
    <w:bookmarkEnd w:id="1057"/>
    <w:bookmarkStart w:name="z1062" w:id="1058"/>
    <w:p>
      <w:pPr>
        <w:spacing w:after="0"/>
        <w:ind w:left="0"/>
        <w:jc w:val="both"/>
      </w:pPr>
      <w:r>
        <w:rPr>
          <w:rFonts w:ascii="Times New Roman"/>
          <w:b w:val="false"/>
          <w:i w:val="false"/>
          <w:color w:val="000000"/>
          <w:sz w:val="28"/>
        </w:rPr>
        <w:t xml:space="preserve">
      дополнить бюджетными программами 002, 003, 032, 100, 106, 107, 108, 109, 115, 118, 119, 123 и 124 следующего содержания: </w:t>
      </w:r>
    </w:p>
    <w:bookmarkEnd w:id="1058"/>
    <w:bookmarkStart w:name="z1063" w:id="1059"/>
    <w:p>
      <w:pPr>
        <w:spacing w:after="0"/>
        <w:ind w:left="0"/>
        <w:jc w:val="both"/>
      </w:pPr>
      <w:r>
        <w:rPr>
          <w:rFonts w:ascii="Times New Roman"/>
          <w:b w:val="false"/>
          <w:i w:val="false"/>
          <w:color w:val="000000"/>
          <w:sz w:val="28"/>
        </w:rPr>
        <w:t>
      "002 Создание информационных систем</w:t>
      </w:r>
    </w:p>
    <w:bookmarkEnd w:id="1059"/>
    <w:bookmarkStart w:name="z1064" w:id="1060"/>
    <w:p>
      <w:pPr>
        <w:spacing w:after="0"/>
        <w:ind w:left="0"/>
        <w:jc w:val="both"/>
      </w:pPr>
      <w:r>
        <w:rPr>
          <w:rFonts w:ascii="Times New Roman"/>
          <w:b w:val="false"/>
          <w:i w:val="false"/>
          <w:color w:val="000000"/>
          <w:sz w:val="28"/>
        </w:rPr>
        <w:t>
      003 Капитальные расходы государственного органа</w:t>
      </w:r>
    </w:p>
    <w:bookmarkEnd w:id="1060"/>
    <w:bookmarkStart w:name="z1065" w:id="1061"/>
    <w:p>
      <w:pPr>
        <w:spacing w:after="0"/>
        <w:ind w:left="0"/>
        <w:jc w:val="both"/>
      </w:pPr>
      <w:r>
        <w:rPr>
          <w:rFonts w:ascii="Times New Roman"/>
          <w:b w:val="false"/>
          <w:i w:val="false"/>
          <w:color w:val="000000"/>
          <w:sz w:val="28"/>
        </w:rPr>
        <w:t>
      032 Капитальные расходы подведомственных государственных учреждений и организаций</w:t>
      </w:r>
    </w:p>
    <w:bookmarkEnd w:id="1061"/>
    <w:bookmarkStart w:name="z1066" w:id="1062"/>
    <w:p>
      <w:pPr>
        <w:spacing w:after="0"/>
        <w:ind w:left="0"/>
        <w:jc w:val="both"/>
      </w:pPr>
      <w:r>
        <w:rPr>
          <w:rFonts w:ascii="Times New Roman"/>
          <w:b w:val="false"/>
          <w:i w:val="false"/>
          <w:color w:val="000000"/>
          <w:sz w:val="28"/>
        </w:rPr>
        <w:t>
      100 Проведение мероприятий за счет чрезвычайного резерва Правительства Республики Казахстан</w:t>
      </w:r>
    </w:p>
    <w:bookmarkEnd w:id="1062"/>
    <w:bookmarkStart w:name="z1067" w:id="1063"/>
    <w:p>
      <w:pPr>
        <w:spacing w:after="0"/>
        <w:ind w:left="0"/>
        <w:jc w:val="both"/>
      </w:pPr>
      <w:r>
        <w:rPr>
          <w:rFonts w:ascii="Times New Roman"/>
          <w:b w:val="false"/>
          <w:i w:val="false"/>
          <w:color w:val="000000"/>
          <w:sz w:val="28"/>
        </w:rPr>
        <w:t xml:space="preserve">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 </w:t>
      </w:r>
    </w:p>
    <w:bookmarkEnd w:id="1063"/>
    <w:bookmarkStart w:name="z1068" w:id="1064"/>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1064"/>
    <w:bookmarkStart w:name="z1069" w:id="1065"/>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1065"/>
    <w:bookmarkStart w:name="z1070" w:id="1066"/>
    <w:p>
      <w:pPr>
        <w:spacing w:after="0"/>
        <w:ind w:left="0"/>
        <w:jc w:val="both"/>
      </w:pP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w:t>
      </w:r>
    </w:p>
    <w:bookmarkEnd w:id="1066"/>
    <w:bookmarkStart w:name="z1071" w:id="1067"/>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1067"/>
    <w:bookmarkStart w:name="z1072" w:id="1068"/>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1068"/>
    <w:bookmarkStart w:name="z1073" w:id="1069"/>
    <w:p>
      <w:pPr>
        <w:spacing w:after="0"/>
        <w:ind w:left="0"/>
        <w:jc w:val="both"/>
      </w:pPr>
      <w:r>
        <w:rPr>
          <w:rFonts w:ascii="Times New Roman"/>
          <w:b w:val="false"/>
          <w:i w:val="false"/>
          <w:color w:val="000000"/>
          <w:sz w:val="28"/>
        </w:rPr>
        <w:t>
      119 Проведение мероприятий за счет специального резерва Правительства Республики Казахстан</w:t>
      </w:r>
    </w:p>
    <w:bookmarkEnd w:id="1069"/>
    <w:bookmarkStart w:name="z1074" w:id="1070"/>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1070"/>
    <w:bookmarkStart w:name="z1075" w:id="1071"/>
    <w:p>
      <w:pPr>
        <w:spacing w:after="0"/>
        <w:ind w:left="0"/>
        <w:jc w:val="both"/>
      </w:pPr>
      <w:r>
        <w:rPr>
          <w:rFonts w:ascii="Times New Roman"/>
          <w:b w:val="false"/>
          <w:i w:val="false"/>
          <w:color w:val="000000"/>
          <w:sz w:val="28"/>
        </w:rPr>
        <w:t xml:space="preserve">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 </w:t>
      </w:r>
    </w:p>
    <w:bookmarkEnd w:id="1071"/>
    <w:bookmarkStart w:name="z1076" w:id="1072"/>
    <w:p>
      <w:pPr>
        <w:spacing w:after="0"/>
        <w:ind w:left="0"/>
        <w:jc w:val="both"/>
      </w:pPr>
      <w:r>
        <w:rPr>
          <w:rFonts w:ascii="Times New Roman"/>
          <w:b w:val="false"/>
          <w:i w:val="false"/>
          <w:color w:val="000000"/>
          <w:sz w:val="28"/>
        </w:rPr>
        <w:t>
      в функциональной подгруппе 9 "Прочие услуги в сфере промышленности, архитектурной, градостроительной и строительной деятельности":</w:t>
      </w:r>
    </w:p>
    <w:bookmarkEnd w:id="1072"/>
    <w:bookmarkStart w:name="z1077" w:id="1073"/>
    <w:p>
      <w:pPr>
        <w:spacing w:after="0"/>
        <w:ind w:left="0"/>
        <w:jc w:val="both"/>
      </w:pPr>
      <w:r>
        <w:rPr>
          <w:rFonts w:ascii="Times New Roman"/>
          <w:b w:val="false"/>
          <w:i w:val="false"/>
          <w:color w:val="000000"/>
          <w:sz w:val="28"/>
        </w:rPr>
        <w:t>
      по администратору бюджетных программ 277 "Управление промышленности и индустриально-инновационного развития области":</w:t>
      </w:r>
    </w:p>
    <w:bookmarkEnd w:id="1073"/>
    <w:bookmarkStart w:name="z1078" w:id="1074"/>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сфере промышленности и индустриально-инновационного развития на местном уровне":</w:t>
      </w:r>
    </w:p>
    <w:bookmarkEnd w:id="1074"/>
    <w:bookmarkStart w:name="z1079" w:id="1075"/>
    <w:p>
      <w:pPr>
        <w:spacing w:after="0"/>
        <w:ind w:left="0"/>
        <w:jc w:val="both"/>
      </w:pPr>
      <w:r>
        <w:rPr>
          <w:rFonts w:ascii="Times New Roman"/>
          <w:b w:val="false"/>
          <w:i w:val="false"/>
          <w:color w:val="000000"/>
          <w:sz w:val="28"/>
        </w:rPr>
        <w:t>
      дополнить подпрограммами 011 и 015 следующего содержания:</w:t>
      </w:r>
    </w:p>
    <w:bookmarkEnd w:id="1075"/>
    <w:bookmarkStart w:name="z1080" w:id="1076"/>
    <w:p>
      <w:pPr>
        <w:spacing w:after="0"/>
        <w:ind w:left="0"/>
        <w:jc w:val="both"/>
      </w:pPr>
      <w:r>
        <w:rPr>
          <w:rFonts w:ascii="Times New Roman"/>
          <w:b w:val="false"/>
          <w:i w:val="false"/>
          <w:color w:val="000000"/>
          <w:sz w:val="28"/>
        </w:rPr>
        <w:t>
      "011 За счет трансфертов из республиканского бюджета</w:t>
      </w:r>
    </w:p>
    <w:bookmarkEnd w:id="1076"/>
    <w:bookmarkStart w:name="z1081" w:id="1077"/>
    <w:p>
      <w:pPr>
        <w:spacing w:after="0"/>
        <w:ind w:left="0"/>
        <w:jc w:val="both"/>
      </w:pPr>
      <w:r>
        <w:rPr>
          <w:rFonts w:ascii="Times New Roman"/>
          <w:b w:val="false"/>
          <w:i w:val="false"/>
          <w:color w:val="000000"/>
          <w:sz w:val="28"/>
        </w:rPr>
        <w:t>
      015 За счет средств местного бюджета";</w:t>
      </w:r>
    </w:p>
    <w:bookmarkEnd w:id="1077"/>
    <w:bookmarkStart w:name="z1082" w:id="1078"/>
    <w:p>
      <w:pPr>
        <w:spacing w:after="0"/>
        <w:ind w:left="0"/>
        <w:jc w:val="both"/>
      </w:pPr>
      <w:r>
        <w:rPr>
          <w:rFonts w:ascii="Times New Roman"/>
          <w:b w:val="false"/>
          <w:i w:val="false"/>
          <w:color w:val="000000"/>
          <w:sz w:val="28"/>
        </w:rPr>
        <w:t>
      в функциональной группе 12 "Транспорт и коммуникации":</w:t>
      </w:r>
    </w:p>
    <w:bookmarkEnd w:id="1078"/>
    <w:bookmarkStart w:name="z1083" w:id="1079"/>
    <w:p>
      <w:pPr>
        <w:spacing w:after="0"/>
        <w:ind w:left="0"/>
        <w:jc w:val="both"/>
      </w:pPr>
      <w:r>
        <w:rPr>
          <w:rFonts w:ascii="Times New Roman"/>
          <w:b w:val="false"/>
          <w:i w:val="false"/>
          <w:color w:val="000000"/>
          <w:sz w:val="28"/>
        </w:rPr>
        <w:t>
      в функциональной подгруппе 1 "Автомобильный транспорт":</w:t>
      </w:r>
    </w:p>
    <w:bookmarkEnd w:id="1079"/>
    <w:bookmarkStart w:name="z1084" w:id="1080"/>
    <w:p>
      <w:pPr>
        <w:spacing w:after="0"/>
        <w:ind w:left="0"/>
        <w:jc w:val="both"/>
      </w:pPr>
      <w:r>
        <w:rPr>
          <w:rFonts w:ascii="Times New Roman"/>
          <w:b w:val="false"/>
          <w:i w:val="false"/>
          <w:color w:val="000000"/>
          <w:sz w:val="28"/>
        </w:rPr>
        <w:t>
      дополнить администратором бюджетных программ 317 с бюджетными программами 007, 010 и 016 с бюджетными подпрограммами 011 и 015 следующего содержания:</w:t>
      </w:r>
    </w:p>
    <w:bookmarkEnd w:id="1080"/>
    <w:bookmarkStart w:name="z1085" w:id="1081"/>
    <w:p>
      <w:pPr>
        <w:spacing w:after="0"/>
        <w:ind w:left="0"/>
        <w:jc w:val="both"/>
      </w:pPr>
      <w:r>
        <w:rPr>
          <w:rFonts w:ascii="Times New Roman"/>
          <w:b w:val="false"/>
          <w:i w:val="false"/>
          <w:color w:val="000000"/>
          <w:sz w:val="28"/>
        </w:rPr>
        <w:t>
      "317 Управление городской мобильности города республиканского значения, столицы</w:t>
      </w:r>
    </w:p>
    <w:bookmarkEnd w:id="1081"/>
    <w:bookmarkStart w:name="z1086" w:id="1082"/>
    <w:p>
      <w:pPr>
        <w:spacing w:after="0"/>
        <w:ind w:left="0"/>
        <w:jc w:val="both"/>
      </w:pPr>
      <w:r>
        <w:rPr>
          <w:rFonts w:ascii="Times New Roman"/>
          <w:b w:val="false"/>
          <w:i w:val="false"/>
          <w:color w:val="000000"/>
          <w:sz w:val="28"/>
        </w:rPr>
        <w:t>
      007 Развитие транспортной инфраструктуры</w:t>
      </w:r>
    </w:p>
    <w:bookmarkEnd w:id="1082"/>
    <w:bookmarkStart w:name="z1087" w:id="1083"/>
    <w:p>
      <w:pPr>
        <w:spacing w:after="0"/>
        <w:ind w:left="0"/>
        <w:jc w:val="both"/>
      </w:pPr>
      <w:r>
        <w:rPr>
          <w:rFonts w:ascii="Times New Roman"/>
          <w:b w:val="false"/>
          <w:i w:val="false"/>
          <w:color w:val="000000"/>
          <w:sz w:val="28"/>
        </w:rPr>
        <w:t>
      011 За счет трансфертов из республиканского бюджета</w:t>
      </w:r>
    </w:p>
    <w:bookmarkEnd w:id="1083"/>
    <w:bookmarkStart w:name="z1088" w:id="1084"/>
    <w:p>
      <w:pPr>
        <w:spacing w:after="0"/>
        <w:ind w:left="0"/>
        <w:jc w:val="both"/>
      </w:pPr>
      <w:r>
        <w:rPr>
          <w:rFonts w:ascii="Times New Roman"/>
          <w:b w:val="false"/>
          <w:i w:val="false"/>
          <w:color w:val="000000"/>
          <w:sz w:val="28"/>
        </w:rPr>
        <w:t>
      015 За счет средств местного бюджета</w:t>
      </w:r>
    </w:p>
    <w:bookmarkEnd w:id="1084"/>
    <w:bookmarkStart w:name="z1089" w:id="1085"/>
    <w:p>
      <w:pPr>
        <w:spacing w:after="0"/>
        <w:ind w:left="0"/>
        <w:jc w:val="both"/>
      </w:pPr>
      <w:r>
        <w:rPr>
          <w:rFonts w:ascii="Times New Roman"/>
          <w:b w:val="false"/>
          <w:i w:val="false"/>
          <w:color w:val="000000"/>
          <w:sz w:val="28"/>
        </w:rPr>
        <w:t>
      010 Капитальный и средний ремонт автомобильных дорог улиц населенных пунктов</w:t>
      </w:r>
    </w:p>
    <w:bookmarkEnd w:id="1085"/>
    <w:bookmarkStart w:name="z1090" w:id="1086"/>
    <w:p>
      <w:pPr>
        <w:spacing w:after="0"/>
        <w:ind w:left="0"/>
        <w:jc w:val="both"/>
      </w:pPr>
      <w:r>
        <w:rPr>
          <w:rFonts w:ascii="Times New Roman"/>
          <w:b w:val="false"/>
          <w:i w:val="false"/>
          <w:color w:val="000000"/>
          <w:sz w:val="28"/>
        </w:rPr>
        <w:t>
      011 За счет трансфертов из республиканского бюджета</w:t>
      </w:r>
    </w:p>
    <w:bookmarkEnd w:id="1086"/>
    <w:bookmarkStart w:name="z1091" w:id="1087"/>
    <w:p>
      <w:pPr>
        <w:spacing w:after="0"/>
        <w:ind w:left="0"/>
        <w:jc w:val="both"/>
      </w:pPr>
      <w:r>
        <w:rPr>
          <w:rFonts w:ascii="Times New Roman"/>
          <w:b w:val="false"/>
          <w:i w:val="false"/>
          <w:color w:val="000000"/>
          <w:sz w:val="28"/>
        </w:rPr>
        <w:t>
      015 За счет средств местного бюджета</w:t>
      </w:r>
    </w:p>
    <w:bookmarkEnd w:id="1087"/>
    <w:bookmarkStart w:name="z1092" w:id="1088"/>
    <w:p>
      <w:pPr>
        <w:spacing w:after="0"/>
        <w:ind w:left="0"/>
        <w:jc w:val="both"/>
      </w:pPr>
      <w:r>
        <w:rPr>
          <w:rFonts w:ascii="Times New Roman"/>
          <w:b w:val="false"/>
          <w:i w:val="false"/>
          <w:color w:val="000000"/>
          <w:sz w:val="28"/>
        </w:rPr>
        <w:t>
      016 Обеспечение функционирования автомобильных дорог</w:t>
      </w:r>
    </w:p>
    <w:bookmarkEnd w:id="1088"/>
    <w:bookmarkStart w:name="z1093" w:id="1089"/>
    <w:p>
      <w:pPr>
        <w:spacing w:after="0"/>
        <w:ind w:left="0"/>
        <w:jc w:val="both"/>
      </w:pPr>
      <w:r>
        <w:rPr>
          <w:rFonts w:ascii="Times New Roman"/>
          <w:b w:val="false"/>
          <w:i w:val="false"/>
          <w:color w:val="000000"/>
          <w:sz w:val="28"/>
        </w:rPr>
        <w:t>
      011 За счет трансфертов из республиканского бюджета</w:t>
      </w:r>
    </w:p>
    <w:bookmarkEnd w:id="1089"/>
    <w:bookmarkStart w:name="z1094" w:id="1090"/>
    <w:p>
      <w:pPr>
        <w:spacing w:after="0"/>
        <w:ind w:left="0"/>
        <w:jc w:val="both"/>
      </w:pPr>
      <w:r>
        <w:rPr>
          <w:rFonts w:ascii="Times New Roman"/>
          <w:b w:val="false"/>
          <w:i w:val="false"/>
          <w:color w:val="000000"/>
          <w:sz w:val="28"/>
        </w:rPr>
        <w:t>
      015 За счет средств местного бюджета";</w:t>
      </w:r>
    </w:p>
    <w:bookmarkEnd w:id="1090"/>
    <w:bookmarkStart w:name="z1095" w:id="1091"/>
    <w:p>
      <w:pPr>
        <w:spacing w:after="0"/>
        <w:ind w:left="0"/>
        <w:jc w:val="both"/>
      </w:pPr>
      <w:r>
        <w:rPr>
          <w:rFonts w:ascii="Times New Roman"/>
          <w:b w:val="false"/>
          <w:i w:val="false"/>
          <w:color w:val="000000"/>
          <w:sz w:val="28"/>
        </w:rPr>
        <w:t>
      в функциональной подгруппе 4 "Воздушный транспорт":</w:t>
      </w:r>
    </w:p>
    <w:bookmarkEnd w:id="1091"/>
    <w:bookmarkStart w:name="z1096" w:id="1092"/>
    <w:p>
      <w:pPr>
        <w:spacing w:after="0"/>
        <w:ind w:left="0"/>
        <w:jc w:val="both"/>
      </w:pPr>
      <w:r>
        <w:rPr>
          <w:rFonts w:ascii="Times New Roman"/>
          <w:b w:val="false"/>
          <w:i w:val="false"/>
          <w:color w:val="000000"/>
          <w:sz w:val="28"/>
        </w:rPr>
        <w:t>
      дополнить администратором бюджетных программ 317 бюджетной программой 014 следующего содержания:</w:t>
      </w:r>
    </w:p>
    <w:bookmarkEnd w:id="1092"/>
    <w:bookmarkStart w:name="z1097" w:id="1093"/>
    <w:p>
      <w:pPr>
        <w:spacing w:after="0"/>
        <w:ind w:left="0"/>
        <w:jc w:val="both"/>
      </w:pPr>
      <w:r>
        <w:rPr>
          <w:rFonts w:ascii="Times New Roman"/>
          <w:b w:val="false"/>
          <w:i w:val="false"/>
          <w:color w:val="000000"/>
          <w:sz w:val="28"/>
        </w:rPr>
        <w:t>
      "317 Управление городской мобильности города республиканского значения, столицы</w:t>
      </w:r>
    </w:p>
    <w:bookmarkEnd w:id="1093"/>
    <w:bookmarkStart w:name="z1098" w:id="1094"/>
    <w:p>
      <w:pPr>
        <w:spacing w:after="0"/>
        <w:ind w:left="0"/>
        <w:jc w:val="both"/>
      </w:pPr>
      <w:r>
        <w:rPr>
          <w:rFonts w:ascii="Times New Roman"/>
          <w:b w:val="false"/>
          <w:i w:val="false"/>
          <w:color w:val="000000"/>
          <w:sz w:val="28"/>
        </w:rPr>
        <w:t>
      014 Субсидирование регулярных внутренних авиаперевозок по решению местных исполнительных органов";</w:t>
      </w:r>
    </w:p>
    <w:bookmarkEnd w:id="1094"/>
    <w:bookmarkStart w:name="z1099" w:id="1095"/>
    <w:p>
      <w:pPr>
        <w:spacing w:after="0"/>
        <w:ind w:left="0"/>
        <w:jc w:val="both"/>
      </w:pPr>
      <w:r>
        <w:rPr>
          <w:rFonts w:ascii="Times New Roman"/>
          <w:b w:val="false"/>
          <w:i w:val="false"/>
          <w:color w:val="000000"/>
          <w:sz w:val="28"/>
        </w:rPr>
        <w:t>
      в функциональной подгруппе 5 "Железнодорожный транспорт":</w:t>
      </w:r>
    </w:p>
    <w:bookmarkEnd w:id="1095"/>
    <w:bookmarkStart w:name="z1100" w:id="1096"/>
    <w:p>
      <w:pPr>
        <w:spacing w:after="0"/>
        <w:ind w:left="0"/>
        <w:jc w:val="both"/>
      </w:pPr>
      <w:r>
        <w:rPr>
          <w:rFonts w:ascii="Times New Roman"/>
          <w:b w:val="false"/>
          <w:i w:val="false"/>
          <w:color w:val="000000"/>
          <w:sz w:val="28"/>
        </w:rPr>
        <w:t>
      дополнить администратором бюджетных программ 317 с бюджетной программой 019 с бюджетными подпрограммами 011 и 015 следующего содержания:</w:t>
      </w:r>
    </w:p>
    <w:bookmarkEnd w:id="1096"/>
    <w:bookmarkStart w:name="z1101" w:id="1097"/>
    <w:p>
      <w:pPr>
        <w:spacing w:after="0"/>
        <w:ind w:left="0"/>
        <w:jc w:val="both"/>
      </w:pPr>
      <w:r>
        <w:rPr>
          <w:rFonts w:ascii="Times New Roman"/>
          <w:b w:val="false"/>
          <w:i w:val="false"/>
          <w:color w:val="000000"/>
          <w:sz w:val="28"/>
        </w:rPr>
        <w:t>
      "317 Управление городской мобильности города республиканского значения, столицы</w:t>
      </w:r>
    </w:p>
    <w:bookmarkEnd w:id="1097"/>
    <w:bookmarkStart w:name="z1102" w:id="1098"/>
    <w:p>
      <w:pPr>
        <w:spacing w:after="0"/>
        <w:ind w:left="0"/>
        <w:jc w:val="both"/>
      </w:pPr>
      <w:r>
        <w:rPr>
          <w:rFonts w:ascii="Times New Roman"/>
          <w:b w:val="false"/>
          <w:i w:val="false"/>
          <w:color w:val="000000"/>
          <w:sz w:val="28"/>
        </w:rPr>
        <w:t>
      019 Увеличение уставного капитала юридических лиц на строительство метрополитена</w:t>
      </w:r>
    </w:p>
    <w:bookmarkEnd w:id="1098"/>
    <w:bookmarkStart w:name="z1103" w:id="1099"/>
    <w:p>
      <w:pPr>
        <w:spacing w:after="0"/>
        <w:ind w:left="0"/>
        <w:jc w:val="both"/>
      </w:pPr>
      <w:r>
        <w:rPr>
          <w:rFonts w:ascii="Times New Roman"/>
          <w:b w:val="false"/>
          <w:i w:val="false"/>
          <w:color w:val="000000"/>
          <w:sz w:val="28"/>
        </w:rPr>
        <w:t>
      011 За счет трансфертов из республиканского бюджета</w:t>
      </w:r>
    </w:p>
    <w:bookmarkEnd w:id="1099"/>
    <w:bookmarkStart w:name="z1104" w:id="1100"/>
    <w:p>
      <w:pPr>
        <w:spacing w:after="0"/>
        <w:ind w:left="0"/>
        <w:jc w:val="both"/>
      </w:pPr>
      <w:r>
        <w:rPr>
          <w:rFonts w:ascii="Times New Roman"/>
          <w:b w:val="false"/>
          <w:i w:val="false"/>
          <w:color w:val="000000"/>
          <w:sz w:val="28"/>
        </w:rPr>
        <w:t xml:space="preserve">
      015 За счет средств местного бюджета"; </w:t>
      </w:r>
    </w:p>
    <w:bookmarkEnd w:id="1100"/>
    <w:bookmarkStart w:name="z1105" w:id="1101"/>
    <w:p>
      <w:pPr>
        <w:spacing w:after="0"/>
        <w:ind w:left="0"/>
        <w:jc w:val="both"/>
      </w:pPr>
      <w:r>
        <w:rPr>
          <w:rFonts w:ascii="Times New Roman"/>
          <w:b w:val="false"/>
          <w:i w:val="false"/>
          <w:color w:val="000000"/>
          <w:sz w:val="28"/>
        </w:rPr>
        <w:t>
      дополнить бюджетной программой 027 следующего содержания:</w:t>
      </w:r>
    </w:p>
    <w:bookmarkEnd w:id="1101"/>
    <w:bookmarkStart w:name="z1106" w:id="1102"/>
    <w:p>
      <w:pPr>
        <w:spacing w:after="0"/>
        <w:ind w:left="0"/>
        <w:jc w:val="both"/>
      </w:pPr>
      <w:r>
        <w:rPr>
          <w:rFonts w:ascii="Times New Roman"/>
          <w:b w:val="false"/>
          <w:i w:val="false"/>
          <w:color w:val="000000"/>
          <w:sz w:val="28"/>
        </w:rPr>
        <w:t>
      "027 Строительство метрополитена в городе Алматы";</w:t>
      </w:r>
    </w:p>
    <w:bookmarkEnd w:id="1102"/>
    <w:bookmarkStart w:name="z1107" w:id="1103"/>
    <w:p>
      <w:pPr>
        <w:spacing w:after="0"/>
        <w:ind w:left="0"/>
        <w:jc w:val="both"/>
      </w:pPr>
      <w:r>
        <w:rPr>
          <w:rFonts w:ascii="Times New Roman"/>
          <w:b w:val="false"/>
          <w:i w:val="false"/>
          <w:color w:val="000000"/>
          <w:sz w:val="28"/>
        </w:rPr>
        <w:t>
      в функциональной подгруппе 9 "Прочие услуги в сфере транспорта и коммуникаций":</w:t>
      </w:r>
    </w:p>
    <w:bookmarkEnd w:id="1103"/>
    <w:bookmarkStart w:name="z1108" w:id="1104"/>
    <w:p>
      <w:pPr>
        <w:spacing w:after="0"/>
        <w:ind w:left="0"/>
        <w:jc w:val="both"/>
      </w:pPr>
      <w:r>
        <w:rPr>
          <w:rFonts w:ascii="Times New Roman"/>
          <w:b w:val="false"/>
          <w:i w:val="false"/>
          <w:color w:val="000000"/>
          <w:sz w:val="28"/>
        </w:rPr>
        <w:t>
      дополнить администратором бюджетных программ 314 с бюджетными программами 025 и 080 следующего содержания:</w:t>
      </w:r>
    </w:p>
    <w:bookmarkEnd w:id="1104"/>
    <w:bookmarkStart w:name="z1109" w:id="1105"/>
    <w:p>
      <w:pPr>
        <w:spacing w:after="0"/>
        <w:ind w:left="0"/>
        <w:jc w:val="both"/>
      </w:pPr>
      <w:r>
        <w:rPr>
          <w:rFonts w:ascii="Times New Roman"/>
          <w:b w:val="false"/>
          <w:i w:val="false"/>
          <w:color w:val="000000"/>
          <w:sz w:val="28"/>
        </w:rPr>
        <w:t>
      "314 Управление комфортной городской среды города республиканского значения, столицы</w:t>
      </w:r>
    </w:p>
    <w:bookmarkEnd w:id="1105"/>
    <w:bookmarkStart w:name="z1110" w:id="1106"/>
    <w:p>
      <w:pPr>
        <w:spacing w:after="0"/>
        <w:ind w:left="0"/>
        <w:jc w:val="both"/>
      </w:pPr>
      <w:r>
        <w:rPr>
          <w:rFonts w:ascii="Times New Roman"/>
          <w:b w:val="false"/>
          <w:i w:val="false"/>
          <w:color w:val="000000"/>
          <w:sz w:val="28"/>
        </w:rPr>
        <w:t>
      025 Развитие транспортной инфраструктуры</w:t>
      </w:r>
    </w:p>
    <w:bookmarkEnd w:id="1106"/>
    <w:bookmarkStart w:name="z1111" w:id="1107"/>
    <w:p>
      <w:pPr>
        <w:spacing w:after="0"/>
        <w:ind w:left="0"/>
        <w:jc w:val="both"/>
      </w:pPr>
      <w:r>
        <w:rPr>
          <w:rFonts w:ascii="Times New Roman"/>
          <w:b w:val="false"/>
          <w:i w:val="false"/>
          <w:color w:val="000000"/>
          <w:sz w:val="28"/>
        </w:rPr>
        <w:t>
      080 Строительство специализированных центров обслуживания населения";</w:t>
      </w:r>
    </w:p>
    <w:bookmarkEnd w:id="1107"/>
    <w:bookmarkStart w:name="z1112" w:id="1108"/>
    <w:p>
      <w:pPr>
        <w:spacing w:after="0"/>
        <w:ind w:left="0"/>
        <w:jc w:val="both"/>
      </w:pPr>
      <w:r>
        <w:rPr>
          <w:rFonts w:ascii="Times New Roman"/>
          <w:b w:val="false"/>
          <w:i w:val="false"/>
          <w:color w:val="000000"/>
          <w:sz w:val="28"/>
        </w:rPr>
        <w:t>
      дополнить администратором бюджетных программ 317 с бюджетной программой 001 с бюджетными подпрограммами 011 и 015 следующего содержания:</w:t>
      </w:r>
    </w:p>
    <w:bookmarkEnd w:id="1108"/>
    <w:bookmarkStart w:name="z1113" w:id="1109"/>
    <w:p>
      <w:pPr>
        <w:spacing w:after="0"/>
        <w:ind w:left="0"/>
        <w:jc w:val="both"/>
      </w:pPr>
      <w:r>
        <w:rPr>
          <w:rFonts w:ascii="Times New Roman"/>
          <w:b w:val="false"/>
          <w:i w:val="false"/>
          <w:color w:val="000000"/>
          <w:sz w:val="28"/>
        </w:rPr>
        <w:t>
      "317 Управление городской мобильности города республиканского значения, столицы</w:t>
      </w:r>
    </w:p>
    <w:bookmarkEnd w:id="1109"/>
    <w:bookmarkStart w:name="z1114" w:id="1110"/>
    <w:p>
      <w:pPr>
        <w:spacing w:after="0"/>
        <w:ind w:left="0"/>
        <w:jc w:val="both"/>
      </w:pPr>
      <w:r>
        <w:rPr>
          <w:rFonts w:ascii="Times New Roman"/>
          <w:b w:val="false"/>
          <w:i w:val="false"/>
          <w:color w:val="000000"/>
          <w:sz w:val="28"/>
        </w:rPr>
        <w:t>
      001 Услуги по реализации государственной политики в сфере пассажирского транспорта и автомобильных дорог на местном уровне</w:t>
      </w:r>
    </w:p>
    <w:bookmarkEnd w:id="1110"/>
    <w:bookmarkStart w:name="z1115" w:id="1111"/>
    <w:p>
      <w:pPr>
        <w:spacing w:after="0"/>
        <w:ind w:left="0"/>
        <w:jc w:val="both"/>
      </w:pPr>
      <w:r>
        <w:rPr>
          <w:rFonts w:ascii="Times New Roman"/>
          <w:b w:val="false"/>
          <w:i w:val="false"/>
          <w:color w:val="000000"/>
          <w:sz w:val="28"/>
        </w:rPr>
        <w:t>
      011 За счет трансфертов из республиканского бюджета</w:t>
      </w:r>
    </w:p>
    <w:bookmarkEnd w:id="1111"/>
    <w:bookmarkStart w:name="z1116" w:id="1112"/>
    <w:p>
      <w:pPr>
        <w:spacing w:after="0"/>
        <w:ind w:left="0"/>
        <w:jc w:val="both"/>
      </w:pPr>
      <w:r>
        <w:rPr>
          <w:rFonts w:ascii="Times New Roman"/>
          <w:b w:val="false"/>
          <w:i w:val="false"/>
          <w:color w:val="000000"/>
          <w:sz w:val="28"/>
        </w:rPr>
        <w:t xml:space="preserve">
      015 За счет средств местного бюджета"; </w:t>
      </w:r>
    </w:p>
    <w:bookmarkEnd w:id="1112"/>
    <w:bookmarkStart w:name="z1117" w:id="1113"/>
    <w:p>
      <w:pPr>
        <w:spacing w:after="0"/>
        <w:ind w:left="0"/>
        <w:jc w:val="both"/>
      </w:pPr>
      <w:r>
        <w:rPr>
          <w:rFonts w:ascii="Times New Roman"/>
          <w:b w:val="false"/>
          <w:i w:val="false"/>
          <w:color w:val="000000"/>
          <w:sz w:val="28"/>
        </w:rPr>
        <w:t xml:space="preserve">
      дополнить бюджетными программами 002, 003, 005, 006, 008, 009, 011, 015, 032, 080, 100, 106, 107, 108, 109, 115, 118, 119, 123 и 124 следующего содержания: </w:t>
      </w:r>
    </w:p>
    <w:bookmarkEnd w:id="1113"/>
    <w:bookmarkStart w:name="z1118" w:id="1114"/>
    <w:p>
      <w:pPr>
        <w:spacing w:after="0"/>
        <w:ind w:left="0"/>
        <w:jc w:val="both"/>
      </w:pPr>
      <w:r>
        <w:rPr>
          <w:rFonts w:ascii="Times New Roman"/>
          <w:b w:val="false"/>
          <w:i w:val="false"/>
          <w:color w:val="000000"/>
          <w:sz w:val="28"/>
        </w:rPr>
        <w:t>
      "002 Создание информационных систем</w:t>
      </w:r>
    </w:p>
    <w:bookmarkEnd w:id="1114"/>
    <w:bookmarkStart w:name="z1119" w:id="1115"/>
    <w:p>
      <w:pPr>
        <w:spacing w:after="0"/>
        <w:ind w:left="0"/>
        <w:jc w:val="both"/>
      </w:pPr>
      <w:r>
        <w:rPr>
          <w:rFonts w:ascii="Times New Roman"/>
          <w:b w:val="false"/>
          <w:i w:val="false"/>
          <w:color w:val="000000"/>
          <w:sz w:val="28"/>
        </w:rPr>
        <w:t>
      003 Капитальные расходы государственного органа</w:t>
      </w:r>
    </w:p>
    <w:bookmarkEnd w:id="1115"/>
    <w:bookmarkStart w:name="z1120" w:id="1116"/>
    <w:p>
      <w:pPr>
        <w:spacing w:after="0"/>
        <w:ind w:left="0"/>
        <w:jc w:val="both"/>
      </w:pPr>
      <w:r>
        <w:rPr>
          <w:rFonts w:ascii="Times New Roman"/>
          <w:b w:val="false"/>
          <w:i w:val="false"/>
          <w:color w:val="000000"/>
          <w:sz w:val="28"/>
        </w:rPr>
        <w:t>
      005 Обеспечение эксплуатации автоматизированной системы диспетчерского управления городским пассажирским транспортом</w:t>
      </w:r>
    </w:p>
    <w:bookmarkEnd w:id="1116"/>
    <w:bookmarkStart w:name="z1121" w:id="1117"/>
    <w:p>
      <w:pPr>
        <w:spacing w:after="0"/>
        <w:ind w:left="0"/>
        <w:jc w:val="both"/>
      </w:pPr>
      <w:r>
        <w:rPr>
          <w:rFonts w:ascii="Times New Roman"/>
          <w:b w:val="false"/>
          <w:i w:val="false"/>
          <w:color w:val="000000"/>
          <w:sz w:val="28"/>
        </w:rPr>
        <w:t>
      006 Обеспечение мониторинга и контроля работ общественного транспорта</w:t>
      </w:r>
    </w:p>
    <w:bookmarkEnd w:id="1117"/>
    <w:bookmarkStart w:name="z1122" w:id="1118"/>
    <w:p>
      <w:pPr>
        <w:spacing w:after="0"/>
        <w:ind w:left="0"/>
        <w:jc w:val="both"/>
      </w:pPr>
      <w:r>
        <w:rPr>
          <w:rFonts w:ascii="Times New Roman"/>
          <w:b w:val="false"/>
          <w:i w:val="false"/>
          <w:color w:val="000000"/>
          <w:sz w:val="28"/>
        </w:rPr>
        <w:t>
      008 Субсидирование пассажирских перевозок метрополитеном</w:t>
      </w:r>
    </w:p>
    <w:bookmarkEnd w:id="1118"/>
    <w:bookmarkStart w:name="z1123" w:id="1119"/>
    <w:p>
      <w:pPr>
        <w:spacing w:after="0"/>
        <w:ind w:left="0"/>
        <w:jc w:val="both"/>
      </w:pPr>
      <w:r>
        <w:rPr>
          <w:rFonts w:ascii="Times New Roman"/>
          <w:b w:val="false"/>
          <w:i w:val="false"/>
          <w:color w:val="000000"/>
          <w:sz w:val="28"/>
        </w:rPr>
        <w:t>
      009 Субсидирование пассажирских перевозок по социально значимым внутренним сообщениям</w:t>
      </w:r>
    </w:p>
    <w:bookmarkEnd w:id="1119"/>
    <w:bookmarkStart w:name="z1124" w:id="1120"/>
    <w:p>
      <w:pPr>
        <w:spacing w:after="0"/>
        <w:ind w:left="0"/>
        <w:jc w:val="both"/>
      </w:pPr>
      <w:r>
        <w:rPr>
          <w:rFonts w:ascii="Times New Roman"/>
          <w:b w:val="false"/>
          <w:i w:val="false"/>
          <w:color w:val="000000"/>
          <w:sz w:val="28"/>
        </w:rPr>
        <w:t>
      011 Строительство и реконструкция технических средств регулирования дорожного движения</w:t>
      </w:r>
    </w:p>
    <w:bookmarkEnd w:id="1120"/>
    <w:bookmarkStart w:name="z1125" w:id="1121"/>
    <w:p>
      <w:pPr>
        <w:spacing w:after="0"/>
        <w:ind w:left="0"/>
        <w:jc w:val="both"/>
      </w:pPr>
      <w:r>
        <w:rPr>
          <w:rFonts w:ascii="Times New Roman"/>
          <w:b w:val="false"/>
          <w:i w:val="false"/>
          <w:color w:val="000000"/>
          <w:sz w:val="28"/>
        </w:rPr>
        <w:t>
      015 Увеличение уставного капитала юридических лиц для реализации проекта "Новая транспортная система"</w:t>
      </w:r>
    </w:p>
    <w:bookmarkEnd w:id="1121"/>
    <w:bookmarkStart w:name="z1126" w:id="1122"/>
    <w:p>
      <w:pPr>
        <w:spacing w:after="0"/>
        <w:ind w:left="0"/>
        <w:jc w:val="both"/>
      </w:pPr>
      <w:r>
        <w:rPr>
          <w:rFonts w:ascii="Times New Roman"/>
          <w:b w:val="false"/>
          <w:i w:val="false"/>
          <w:color w:val="000000"/>
          <w:sz w:val="28"/>
        </w:rPr>
        <w:t>
      032 Капитальные расходы подведомственных государственных учреждений и организаций</w:t>
      </w:r>
    </w:p>
    <w:bookmarkEnd w:id="1122"/>
    <w:bookmarkStart w:name="z1127" w:id="1123"/>
    <w:p>
      <w:pPr>
        <w:spacing w:after="0"/>
        <w:ind w:left="0"/>
        <w:jc w:val="both"/>
      </w:pPr>
      <w:r>
        <w:rPr>
          <w:rFonts w:ascii="Times New Roman"/>
          <w:b w:val="false"/>
          <w:i w:val="false"/>
          <w:color w:val="000000"/>
          <w:sz w:val="28"/>
        </w:rPr>
        <w:t>
      080 Строительство специализированных центров обслуживания населения</w:t>
      </w:r>
    </w:p>
    <w:bookmarkEnd w:id="1123"/>
    <w:bookmarkStart w:name="z1128" w:id="1124"/>
    <w:p>
      <w:pPr>
        <w:spacing w:after="0"/>
        <w:ind w:left="0"/>
        <w:jc w:val="both"/>
      </w:pPr>
      <w:r>
        <w:rPr>
          <w:rFonts w:ascii="Times New Roman"/>
          <w:b w:val="false"/>
          <w:i w:val="false"/>
          <w:color w:val="000000"/>
          <w:sz w:val="28"/>
        </w:rPr>
        <w:t>
      100 Проведение мероприятий за счет чрезвычайного резерва Правительства Республики Казахстан</w:t>
      </w:r>
    </w:p>
    <w:bookmarkEnd w:id="1124"/>
    <w:bookmarkStart w:name="z1129" w:id="1125"/>
    <w:p>
      <w:pPr>
        <w:spacing w:after="0"/>
        <w:ind w:left="0"/>
        <w:jc w:val="both"/>
      </w:pPr>
      <w:r>
        <w:rPr>
          <w:rFonts w:ascii="Times New Roman"/>
          <w:b w:val="false"/>
          <w:i w:val="false"/>
          <w:color w:val="000000"/>
          <w:sz w:val="28"/>
        </w:rPr>
        <w:t xml:space="preserve">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 </w:t>
      </w:r>
    </w:p>
    <w:bookmarkEnd w:id="1125"/>
    <w:bookmarkStart w:name="z1130" w:id="1126"/>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1126"/>
    <w:bookmarkStart w:name="z1131" w:id="1127"/>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1127"/>
    <w:bookmarkStart w:name="z1132" w:id="1128"/>
    <w:p>
      <w:pPr>
        <w:spacing w:after="0"/>
        <w:ind w:left="0"/>
        <w:jc w:val="both"/>
      </w:pP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w:t>
      </w:r>
    </w:p>
    <w:bookmarkEnd w:id="1128"/>
    <w:bookmarkStart w:name="z1133" w:id="1129"/>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1129"/>
    <w:bookmarkStart w:name="z1134" w:id="1130"/>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1130"/>
    <w:bookmarkStart w:name="z1135" w:id="1131"/>
    <w:p>
      <w:pPr>
        <w:spacing w:after="0"/>
        <w:ind w:left="0"/>
        <w:jc w:val="both"/>
      </w:pPr>
      <w:r>
        <w:rPr>
          <w:rFonts w:ascii="Times New Roman"/>
          <w:b w:val="false"/>
          <w:i w:val="false"/>
          <w:color w:val="000000"/>
          <w:sz w:val="28"/>
        </w:rPr>
        <w:t>
      119 Проведение мероприятий за счет специального резерва Правительства Республики Казахстан</w:t>
      </w:r>
    </w:p>
    <w:bookmarkEnd w:id="1131"/>
    <w:bookmarkStart w:name="z1136" w:id="1132"/>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1132"/>
    <w:bookmarkStart w:name="z1137" w:id="1133"/>
    <w:p>
      <w:pPr>
        <w:spacing w:after="0"/>
        <w:ind w:left="0"/>
        <w:jc w:val="both"/>
      </w:pPr>
      <w:r>
        <w:rPr>
          <w:rFonts w:ascii="Times New Roman"/>
          <w:b w:val="false"/>
          <w:i w:val="false"/>
          <w:color w:val="000000"/>
          <w:sz w:val="28"/>
        </w:rPr>
        <w:t xml:space="preserve">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 </w:t>
      </w:r>
    </w:p>
    <w:bookmarkEnd w:id="1133"/>
    <w:bookmarkStart w:name="z1138" w:id="1134"/>
    <w:p>
      <w:pPr>
        <w:spacing w:after="0"/>
        <w:ind w:left="0"/>
        <w:jc w:val="both"/>
      </w:pPr>
      <w:r>
        <w:rPr>
          <w:rFonts w:ascii="Times New Roman"/>
          <w:b w:val="false"/>
          <w:i w:val="false"/>
          <w:color w:val="000000"/>
          <w:sz w:val="28"/>
        </w:rPr>
        <w:t>
      в функциональной группе 13 "Прочие":</w:t>
      </w:r>
    </w:p>
    <w:bookmarkEnd w:id="1134"/>
    <w:bookmarkStart w:name="z1139" w:id="1135"/>
    <w:p>
      <w:pPr>
        <w:spacing w:after="0"/>
        <w:ind w:left="0"/>
        <w:jc w:val="both"/>
      </w:pPr>
      <w:r>
        <w:rPr>
          <w:rFonts w:ascii="Times New Roman"/>
          <w:b w:val="false"/>
          <w:i w:val="false"/>
          <w:color w:val="000000"/>
          <w:sz w:val="28"/>
        </w:rPr>
        <w:t>
      в функциональной подгруппе 1 "Регулирование экономической деятельности":</w:t>
      </w:r>
    </w:p>
    <w:bookmarkEnd w:id="1135"/>
    <w:bookmarkStart w:name="z1140" w:id="1136"/>
    <w:p>
      <w:pPr>
        <w:spacing w:after="0"/>
        <w:ind w:left="0"/>
        <w:jc w:val="both"/>
      </w:pPr>
      <w:r>
        <w:rPr>
          <w:rFonts w:ascii="Times New Roman"/>
          <w:b w:val="false"/>
          <w:i w:val="false"/>
          <w:color w:val="000000"/>
          <w:sz w:val="28"/>
        </w:rPr>
        <w:t>
      дополнить администратором бюджетных программ 314 с бюджетной программой 040 с бюджетными подпрограммами 011 и 015 следующего содержания:</w:t>
      </w:r>
    </w:p>
    <w:bookmarkEnd w:id="1136"/>
    <w:bookmarkStart w:name="z1141" w:id="1137"/>
    <w:p>
      <w:pPr>
        <w:spacing w:after="0"/>
        <w:ind w:left="0"/>
        <w:jc w:val="both"/>
      </w:pPr>
      <w:r>
        <w:rPr>
          <w:rFonts w:ascii="Times New Roman"/>
          <w:b w:val="false"/>
          <w:i w:val="false"/>
          <w:color w:val="000000"/>
          <w:sz w:val="28"/>
        </w:rPr>
        <w:t>
      "314 Управление комфортной городской среды города республиканского значения, столицы</w:t>
      </w:r>
    </w:p>
    <w:bookmarkEnd w:id="1137"/>
    <w:bookmarkStart w:name="z1142" w:id="1138"/>
    <w:p>
      <w:pPr>
        <w:spacing w:after="0"/>
        <w:ind w:left="0"/>
        <w:jc w:val="both"/>
      </w:pPr>
      <w:r>
        <w:rPr>
          <w:rFonts w:ascii="Times New Roman"/>
          <w:b w:val="false"/>
          <w:i w:val="false"/>
          <w:color w:val="000000"/>
          <w:sz w:val="28"/>
        </w:rPr>
        <w:t>
      040 Развитие инфраструктуры специальных экономических зон, индустриальных зон, индустриальных парков</w:t>
      </w:r>
    </w:p>
    <w:bookmarkEnd w:id="1138"/>
    <w:bookmarkStart w:name="z1143" w:id="1139"/>
    <w:p>
      <w:pPr>
        <w:spacing w:after="0"/>
        <w:ind w:left="0"/>
        <w:jc w:val="both"/>
      </w:pPr>
      <w:r>
        <w:rPr>
          <w:rFonts w:ascii="Times New Roman"/>
          <w:b w:val="false"/>
          <w:i w:val="false"/>
          <w:color w:val="000000"/>
          <w:sz w:val="28"/>
        </w:rPr>
        <w:t>
      011 За счет трансфертов из республиканского бюджета</w:t>
      </w:r>
    </w:p>
    <w:bookmarkEnd w:id="1139"/>
    <w:bookmarkStart w:name="z1144" w:id="1140"/>
    <w:p>
      <w:pPr>
        <w:spacing w:after="0"/>
        <w:ind w:left="0"/>
        <w:jc w:val="both"/>
      </w:pPr>
      <w:r>
        <w:rPr>
          <w:rFonts w:ascii="Times New Roman"/>
          <w:b w:val="false"/>
          <w:i w:val="false"/>
          <w:color w:val="000000"/>
          <w:sz w:val="28"/>
        </w:rPr>
        <w:t>
      015 За счет средств местного бюджета";</w:t>
      </w:r>
    </w:p>
    <w:bookmarkEnd w:id="1140"/>
    <w:bookmarkStart w:name="z1145" w:id="1141"/>
    <w:p>
      <w:pPr>
        <w:spacing w:after="0"/>
        <w:ind w:left="0"/>
        <w:jc w:val="both"/>
      </w:pPr>
      <w:r>
        <w:rPr>
          <w:rFonts w:ascii="Times New Roman"/>
          <w:b w:val="false"/>
          <w:i w:val="false"/>
          <w:color w:val="000000"/>
          <w:sz w:val="28"/>
        </w:rPr>
        <w:t>
      дополнить администратором бюджетных программ 316 с бюджетной программой 040 с бюджетными подпрограммами 011 и 015 следующего содержания:</w:t>
      </w:r>
    </w:p>
    <w:bookmarkEnd w:id="1141"/>
    <w:bookmarkStart w:name="z1146" w:id="1142"/>
    <w:p>
      <w:pPr>
        <w:spacing w:after="0"/>
        <w:ind w:left="0"/>
        <w:jc w:val="both"/>
      </w:pPr>
      <w:r>
        <w:rPr>
          <w:rFonts w:ascii="Times New Roman"/>
          <w:b w:val="false"/>
          <w:i w:val="false"/>
          <w:color w:val="000000"/>
          <w:sz w:val="28"/>
        </w:rPr>
        <w:t>
      "316 Управление энергоэффективности и инфраструктурного развития города республиканского значения, столицы</w:t>
      </w:r>
    </w:p>
    <w:bookmarkEnd w:id="1142"/>
    <w:bookmarkStart w:name="z1147" w:id="1143"/>
    <w:p>
      <w:pPr>
        <w:spacing w:after="0"/>
        <w:ind w:left="0"/>
        <w:jc w:val="both"/>
      </w:pPr>
      <w:r>
        <w:rPr>
          <w:rFonts w:ascii="Times New Roman"/>
          <w:b w:val="false"/>
          <w:i w:val="false"/>
          <w:color w:val="000000"/>
          <w:sz w:val="28"/>
        </w:rPr>
        <w:t>
      040 Развитие инфраструктуры специальных экономических зон, индустриальных зон, индустриальных парков</w:t>
      </w:r>
    </w:p>
    <w:bookmarkEnd w:id="1143"/>
    <w:bookmarkStart w:name="z1148" w:id="1144"/>
    <w:p>
      <w:pPr>
        <w:spacing w:after="0"/>
        <w:ind w:left="0"/>
        <w:jc w:val="both"/>
      </w:pPr>
      <w:r>
        <w:rPr>
          <w:rFonts w:ascii="Times New Roman"/>
          <w:b w:val="false"/>
          <w:i w:val="false"/>
          <w:color w:val="000000"/>
          <w:sz w:val="28"/>
        </w:rPr>
        <w:t>
      011 За счет трансфертов из республиканского бюджета</w:t>
      </w:r>
    </w:p>
    <w:bookmarkEnd w:id="1144"/>
    <w:bookmarkStart w:name="z1149" w:id="1145"/>
    <w:p>
      <w:pPr>
        <w:spacing w:after="0"/>
        <w:ind w:left="0"/>
        <w:jc w:val="both"/>
      </w:pPr>
      <w:r>
        <w:rPr>
          <w:rFonts w:ascii="Times New Roman"/>
          <w:b w:val="false"/>
          <w:i w:val="false"/>
          <w:color w:val="000000"/>
          <w:sz w:val="28"/>
        </w:rPr>
        <w:t>
      015 За счет средств местного бюджета";</w:t>
      </w:r>
    </w:p>
    <w:bookmarkEnd w:id="1145"/>
    <w:bookmarkStart w:name="z1150" w:id="1146"/>
    <w:p>
      <w:pPr>
        <w:spacing w:after="0"/>
        <w:ind w:left="0"/>
        <w:jc w:val="both"/>
      </w:pPr>
      <w:r>
        <w:rPr>
          <w:rFonts w:ascii="Times New Roman"/>
          <w:b w:val="false"/>
          <w:i w:val="false"/>
          <w:color w:val="000000"/>
          <w:sz w:val="28"/>
        </w:rPr>
        <w:t>
      в функциональной подгруппе 3 "Поддержка предпринимательской деятельности и защита конкуренции":</w:t>
      </w:r>
    </w:p>
    <w:bookmarkEnd w:id="1146"/>
    <w:bookmarkStart w:name="z1151" w:id="1147"/>
    <w:p>
      <w:pPr>
        <w:spacing w:after="0"/>
        <w:ind w:left="0"/>
        <w:jc w:val="both"/>
      </w:pPr>
      <w:r>
        <w:rPr>
          <w:rFonts w:ascii="Times New Roman"/>
          <w:b w:val="false"/>
          <w:i w:val="false"/>
          <w:color w:val="000000"/>
          <w:sz w:val="28"/>
        </w:rPr>
        <w:t>
      по администратору бюджетных программ 275 "Управление предпринимательства области":</w:t>
      </w:r>
    </w:p>
    <w:bookmarkEnd w:id="1147"/>
    <w:bookmarkStart w:name="z1152" w:id="1148"/>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развития предпринимательства":</w:t>
      </w:r>
    </w:p>
    <w:bookmarkEnd w:id="1148"/>
    <w:bookmarkStart w:name="z1153" w:id="1149"/>
    <w:p>
      <w:pPr>
        <w:spacing w:after="0"/>
        <w:ind w:left="0"/>
        <w:jc w:val="both"/>
      </w:pPr>
      <w:r>
        <w:rPr>
          <w:rFonts w:ascii="Times New Roman"/>
          <w:b w:val="false"/>
          <w:i w:val="false"/>
          <w:color w:val="000000"/>
          <w:sz w:val="28"/>
        </w:rPr>
        <w:t>
      дополнить подпрограммами 011 и 015 следующего содержания:</w:t>
      </w:r>
    </w:p>
    <w:bookmarkEnd w:id="1149"/>
    <w:bookmarkStart w:name="z1154" w:id="1150"/>
    <w:p>
      <w:pPr>
        <w:spacing w:after="0"/>
        <w:ind w:left="0"/>
        <w:jc w:val="both"/>
      </w:pPr>
      <w:r>
        <w:rPr>
          <w:rFonts w:ascii="Times New Roman"/>
          <w:b w:val="false"/>
          <w:i w:val="false"/>
          <w:color w:val="000000"/>
          <w:sz w:val="28"/>
        </w:rPr>
        <w:t>
      "011 За счет трансфертов из республиканского бюджета</w:t>
      </w:r>
    </w:p>
    <w:bookmarkEnd w:id="1150"/>
    <w:bookmarkStart w:name="z1155" w:id="1151"/>
    <w:p>
      <w:pPr>
        <w:spacing w:after="0"/>
        <w:ind w:left="0"/>
        <w:jc w:val="both"/>
      </w:pPr>
      <w:r>
        <w:rPr>
          <w:rFonts w:ascii="Times New Roman"/>
          <w:b w:val="false"/>
          <w:i w:val="false"/>
          <w:color w:val="000000"/>
          <w:sz w:val="28"/>
        </w:rPr>
        <w:t>
      015 За счет средств местного бюджета";</w:t>
      </w:r>
    </w:p>
    <w:bookmarkEnd w:id="1151"/>
    <w:bookmarkStart w:name="z1156" w:id="1152"/>
    <w:p>
      <w:pPr>
        <w:spacing w:after="0"/>
        <w:ind w:left="0"/>
        <w:jc w:val="both"/>
      </w:pPr>
      <w:r>
        <w:rPr>
          <w:rFonts w:ascii="Times New Roman"/>
          <w:b w:val="false"/>
          <w:i w:val="false"/>
          <w:color w:val="000000"/>
          <w:sz w:val="28"/>
        </w:rPr>
        <w:t>
      дополнить администратором бюджетных программ 314 с бюджетной программой 020 с бюджетными подпрограммами 011 и 015 следующего содержания:</w:t>
      </w:r>
    </w:p>
    <w:bookmarkEnd w:id="1152"/>
    <w:bookmarkStart w:name="z1157" w:id="1153"/>
    <w:p>
      <w:pPr>
        <w:spacing w:after="0"/>
        <w:ind w:left="0"/>
        <w:jc w:val="both"/>
      </w:pPr>
      <w:r>
        <w:rPr>
          <w:rFonts w:ascii="Times New Roman"/>
          <w:b w:val="false"/>
          <w:i w:val="false"/>
          <w:color w:val="000000"/>
          <w:sz w:val="28"/>
        </w:rPr>
        <w:t>
      "314 Управление комфортной городской среды города республиканского значения, столицы</w:t>
      </w:r>
    </w:p>
    <w:bookmarkEnd w:id="1153"/>
    <w:bookmarkStart w:name="z1158" w:id="1154"/>
    <w:p>
      <w:pPr>
        <w:spacing w:after="0"/>
        <w:ind w:left="0"/>
        <w:jc w:val="both"/>
      </w:pPr>
      <w:r>
        <w:rPr>
          <w:rFonts w:ascii="Times New Roman"/>
          <w:b w:val="false"/>
          <w:i w:val="false"/>
          <w:color w:val="000000"/>
          <w:sz w:val="28"/>
        </w:rPr>
        <w:t>
      020 Развитие индустриальной инфраструктуры в рамках Государственной программы поддержки и развития бизнеса "Дорожная карта бизнеса-2020"</w:t>
      </w:r>
    </w:p>
    <w:bookmarkEnd w:id="1154"/>
    <w:bookmarkStart w:name="z1159" w:id="1155"/>
    <w:p>
      <w:pPr>
        <w:spacing w:after="0"/>
        <w:ind w:left="0"/>
        <w:jc w:val="both"/>
      </w:pPr>
      <w:r>
        <w:rPr>
          <w:rFonts w:ascii="Times New Roman"/>
          <w:b w:val="false"/>
          <w:i w:val="false"/>
          <w:color w:val="000000"/>
          <w:sz w:val="28"/>
        </w:rPr>
        <w:t>
      011 За счет трансфертов из республиканского бюджета</w:t>
      </w:r>
    </w:p>
    <w:bookmarkEnd w:id="1155"/>
    <w:bookmarkStart w:name="z1160" w:id="1156"/>
    <w:p>
      <w:pPr>
        <w:spacing w:after="0"/>
        <w:ind w:left="0"/>
        <w:jc w:val="both"/>
      </w:pPr>
      <w:r>
        <w:rPr>
          <w:rFonts w:ascii="Times New Roman"/>
          <w:b w:val="false"/>
          <w:i w:val="false"/>
          <w:color w:val="000000"/>
          <w:sz w:val="28"/>
        </w:rPr>
        <w:t>
      015 За счет средств местного бюджета";</w:t>
      </w:r>
    </w:p>
    <w:bookmarkEnd w:id="1156"/>
    <w:bookmarkStart w:name="z1161" w:id="1157"/>
    <w:p>
      <w:pPr>
        <w:spacing w:after="0"/>
        <w:ind w:left="0"/>
        <w:jc w:val="both"/>
      </w:pPr>
      <w:r>
        <w:rPr>
          <w:rFonts w:ascii="Times New Roman"/>
          <w:b w:val="false"/>
          <w:i w:val="false"/>
          <w:color w:val="000000"/>
          <w:sz w:val="28"/>
        </w:rPr>
        <w:t>
      дополнить администратором бюджетных программ 316 с бюджетной программой 020 с бюджетными подпрограммами 011 и 015 следующего содержания:</w:t>
      </w:r>
    </w:p>
    <w:bookmarkEnd w:id="1157"/>
    <w:bookmarkStart w:name="z1162" w:id="1158"/>
    <w:p>
      <w:pPr>
        <w:spacing w:after="0"/>
        <w:ind w:left="0"/>
        <w:jc w:val="both"/>
      </w:pPr>
      <w:r>
        <w:rPr>
          <w:rFonts w:ascii="Times New Roman"/>
          <w:b w:val="false"/>
          <w:i w:val="false"/>
          <w:color w:val="000000"/>
          <w:sz w:val="28"/>
        </w:rPr>
        <w:t>
      "316 Управление энергоэффективности и инфраструктурного развития города республиканского значения, столицы</w:t>
      </w:r>
    </w:p>
    <w:bookmarkEnd w:id="1158"/>
    <w:bookmarkStart w:name="z1163" w:id="1159"/>
    <w:p>
      <w:pPr>
        <w:spacing w:after="0"/>
        <w:ind w:left="0"/>
        <w:jc w:val="both"/>
      </w:pPr>
      <w:r>
        <w:rPr>
          <w:rFonts w:ascii="Times New Roman"/>
          <w:b w:val="false"/>
          <w:i w:val="false"/>
          <w:color w:val="000000"/>
          <w:sz w:val="28"/>
        </w:rPr>
        <w:t>
      020 Развитие индустриальной инфраструктуры в рамках Государственной программы поддержки и развития бизнеса "Дорожная карта бизнеса-2020"</w:t>
      </w:r>
    </w:p>
    <w:bookmarkEnd w:id="1159"/>
    <w:bookmarkStart w:name="z1164" w:id="1160"/>
    <w:p>
      <w:pPr>
        <w:spacing w:after="0"/>
        <w:ind w:left="0"/>
        <w:jc w:val="both"/>
      </w:pPr>
      <w:r>
        <w:rPr>
          <w:rFonts w:ascii="Times New Roman"/>
          <w:b w:val="false"/>
          <w:i w:val="false"/>
          <w:color w:val="000000"/>
          <w:sz w:val="28"/>
        </w:rPr>
        <w:t>
      011 За счет трансфертов из республиканского бюджета</w:t>
      </w:r>
    </w:p>
    <w:bookmarkEnd w:id="1160"/>
    <w:bookmarkStart w:name="z1165" w:id="1161"/>
    <w:p>
      <w:pPr>
        <w:spacing w:after="0"/>
        <w:ind w:left="0"/>
        <w:jc w:val="both"/>
      </w:pPr>
      <w:r>
        <w:rPr>
          <w:rFonts w:ascii="Times New Roman"/>
          <w:b w:val="false"/>
          <w:i w:val="false"/>
          <w:color w:val="000000"/>
          <w:sz w:val="28"/>
        </w:rPr>
        <w:t>
      015 За счет средств местного бюджета";</w:t>
      </w:r>
    </w:p>
    <w:bookmarkEnd w:id="1161"/>
    <w:bookmarkStart w:name="z1166" w:id="1162"/>
    <w:p>
      <w:pPr>
        <w:spacing w:after="0"/>
        <w:ind w:left="0"/>
        <w:jc w:val="both"/>
      </w:pPr>
      <w:r>
        <w:rPr>
          <w:rFonts w:ascii="Times New Roman"/>
          <w:b w:val="false"/>
          <w:i w:val="false"/>
          <w:color w:val="000000"/>
          <w:sz w:val="28"/>
        </w:rPr>
        <w:t>
      дополнить администратором бюджетных программ 317 с бюджетной программой 020 с бюджетными подпрограммами 011 и 015 следующего содержания:</w:t>
      </w:r>
    </w:p>
    <w:bookmarkEnd w:id="1162"/>
    <w:bookmarkStart w:name="z1167" w:id="1163"/>
    <w:p>
      <w:pPr>
        <w:spacing w:after="0"/>
        <w:ind w:left="0"/>
        <w:jc w:val="both"/>
      </w:pPr>
      <w:r>
        <w:rPr>
          <w:rFonts w:ascii="Times New Roman"/>
          <w:b w:val="false"/>
          <w:i w:val="false"/>
          <w:color w:val="000000"/>
          <w:sz w:val="28"/>
        </w:rPr>
        <w:t>
      "317 Управление городской мобильности города республиканского значения, столицы</w:t>
      </w:r>
    </w:p>
    <w:bookmarkEnd w:id="1163"/>
    <w:bookmarkStart w:name="z1168" w:id="1164"/>
    <w:p>
      <w:pPr>
        <w:spacing w:after="0"/>
        <w:ind w:left="0"/>
        <w:jc w:val="both"/>
      </w:pPr>
      <w:r>
        <w:rPr>
          <w:rFonts w:ascii="Times New Roman"/>
          <w:b w:val="false"/>
          <w:i w:val="false"/>
          <w:color w:val="000000"/>
          <w:sz w:val="28"/>
        </w:rPr>
        <w:t>
      020 Развитие индустриальной инфраструктуры в рамках Государственной программы поддержки и развития бизнеса "Дорожная карта бизнеса-2020"</w:t>
      </w:r>
    </w:p>
    <w:bookmarkEnd w:id="1164"/>
    <w:bookmarkStart w:name="z1169" w:id="1165"/>
    <w:p>
      <w:pPr>
        <w:spacing w:after="0"/>
        <w:ind w:left="0"/>
        <w:jc w:val="both"/>
      </w:pPr>
      <w:r>
        <w:rPr>
          <w:rFonts w:ascii="Times New Roman"/>
          <w:b w:val="false"/>
          <w:i w:val="false"/>
          <w:color w:val="000000"/>
          <w:sz w:val="28"/>
        </w:rPr>
        <w:t>
      011 За счет трансфертов из республиканского бюджета</w:t>
      </w:r>
    </w:p>
    <w:bookmarkEnd w:id="1165"/>
    <w:bookmarkStart w:name="z1170" w:id="1166"/>
    <w:p>
      <w:pPr>
        <w:spacing w:after="0"/>
        <w:ind w:left="0"/>
        <w:jc w:val="both"/>
      </w:pPr>
      <w:r>
        <w:rPr>
          <w:rFonts w:ascii="Times New Roman"/>
          <w:b w:val="false"/>
          <w:i w:val="false"/>
          <w:color w:val="000000"/>
          <w:sz w:val="28"/>
        </w:rPr>
        <w:t>
      015 За счет средств местного бюджета";</w:t>
      </w:r>
    </w:p>
    <w:bookmarkEnd w:id="1166"/>
    <w:bookmarkStart w:name="z1171" w:id="1167"/>
    <w:p>
      <w:pPr>
        <w:spacing w:after="0"/>
        <w:ind w:left="0"/>
        <w:jc w:val="both"/>
      </w:pPr>
      <w:r>
        <w:rPr>
          <w:rFonts w:ascii="Times New Roman"/>
          <w:b w:val="false"/>
          <w:i w:val="false"/>
          <w:color w:val="000000"/>
          <w:sz w:val="28"/>
        </w:rPr>
        <w:t>
      дополнить администратором бюджетных программ 326 с бюджетными программами 005 и 007 следующего содержания:</w:t>
      </w:r>
    </w:p>
    <w:bookmarkEnd w:id="1167"/>
    <w:bookmarkStart w:name="z1172" w:id="1168"/>
    <w:p>
      <w:pPr>
        <w:spacing w:after="0"/>
        <w:ind w:left="0"/>
        <w:jc w:val="both"/>
      </w:pPr>
      <w:r>
        <w:rPr>
          <w:rFonts w:ascii="Times New Roman"/>
          <w:b w:val="false"/>
          <w:i w:val="false"/>
          <w:color w:val="000000"/>
          <w:sz w:val="28"/>
        </w:rPr>
        <w:t>
      "326 Управление предпринимательства и инвестиций города республиканского значения, столицы</w:t>
      </w:r>
    </w:p>
    <w:bookmarkEnd w:id="1168"/>
    <w:bookmarkStart w:name="z1173" w:id="1169"/>
    <w:p>
      <w:pPr>
        <w:spacing w:after="0"/>
        <w:ind w:left="0"/>
        <w:jc w:val="both"/>
      </w:pPr>
      <w:r>
        <w:rPr>
          <w:rFonts w:ascii="Times New Roman"/>
          <w:b w:val="false"/>
          <w:i w:val="false"/>
          <w:color w:val="000000"/>
          <w:sz w:val="28"/>
        </w:rPr>
        <w:t>
      005 Поддержка частного предпринимательства в рамках Государственной программы поддержки и развития бизнеса "Дорожная карта бизнеса-2020"</w:t>
      </w:r>
    </w:p>
    <w:bookmarkEnd w:id="1169"/>
    <w:bookmarkStart w:name="z1174" w:id="1170"/>
    <w:p>
      <w:pPr>
        <w:spacing w:after="0"/>
        <w:ind w:left="0"/>
        <w:jc w:val="both"/>
      </w:pPr>
      <w:r>
        <w:rPr>
          <w:rFonts w:ascii="Times New Roman"/>
          <w:b w:val="false"/>
          <w:i w:val="false"/>
          <w:color w:val="000000"/>
          <w:sz w:val="28"/>
        </w:rPr>
        <w:t>
      007 Кредитование АО "Фонд развития предпринимательства "Даму"";</w:t>
      </w:r>
    </w:p>
    <w:bookmarkEnd w:id="1170"/>
    <w:bookmarkStart w:name="z1175" w:id="1171"/>
    <w:p>
      <w:pPr>
        <w:spacing w:after="0"/>
        <w:ind w:left="0"/>
        <w:jc w:val="both"/>
      </w:pPr>
      <w:r>
        <w:rPr>
          <w:rFonts w:ascii="Times New Roman"/>
          <w:b w:val="false"/>
          <w:i w:val="false"/>
          <w:color w:val="000000"/>
          <w:sz w:val="28"/>
        </w:rPr>
        <w:t>
      дополнить бюджетными программами 017 и 018 с бюджетными подпрограммами 011 и 015 следующего содержания:</w:t>
      </w:r>
    </w:p>
    <w:bookmarkEnd w:id="1171"/>
    <w:bookmarkStart w:name="z1176" w:id="1172"/>
    <w:p>
      <w:pPr>
        <w:spacing w:after="0"/>
        <w:ind w:left="0"/>
        <w:jc w:val="both"/>
      </w:pPr>
      <w:r>
        <w:rPr>
          <w:rFonts w:ascii="Times New Roman"/>
          <w:b w:val="false"/>
          <w:i w:val="false"/>
          <w:color w:val="000000"/>
          <w:sz w:val="28"/>
        </w:rPr>
        <w:t>
      "017 Субсидирование процентной ставки по кредитам в рамках Государственной программы поддержки и развития бизнеса "Дорожная карта бизнеса-2020"</w:t>
      </w:r>
    </w:p>
    <w:bookmarkEnd w:id="1172"/>
    <w:bookmarkStart w:name="z1177" w:id="1173"/>
    <w:p>
      <w:pPr>
        <w:spacing w:after="0"/>
        <w:ind w:left="0"/>
        <w:jc w:val="both"/>
      </w:pPr>
      <w:r>
        <w:rPr>
          <w:rFonts w:ascii="Times New Roman"/>
          <w:b w:val="false"/>
          <w:i w:val="false"/>
          <w:color w:val="000000"/>
          <w:sz w:val="28"/>
        </w:rPr>
        <w:t>
      011 За счет трансфертов из республиканского бюджета</w:t>
      </w:r>
    </w:p>
    <w:bookmarkEnd w:id="1173"/>
    <w:bookmarkStart w:name="z1178" w:id="1174"/>
    <w:p>
      <w:pPr>
        <w:spacing w:after="0"/>
        <w:ind w:left="0"/>
        <w:jc w:val="both"/>
      </w:pPr>
      <w:r>
        <w:rPr>
          <w:rFonts w:ascii="Times New Roman"/>
          <w:b w:val="false"/>
          <w:i w:val="false"/>
          <w:color w:val="000000"/>
          <w:sz w:val="28"/>
        </w:rPr>
        <w:t>
      015 За счет средств местного бюджета</w:t>
      </w:r>
    </w:p>
    <w:bookmarkEnd w:id="1174"/>
    <w:bookmarkStart w:name="z1179" w:id="1175"/>
    <w:p>
      <w:pPr>
        <w:spacing w:after="0"/>
        <w:ind w:left="0"/>
        <w:jc w:val="both"/>
      </w:pPr>
      <w:r>
        <w:rPr>
          <w:rFonts w:ascii="Times New Roman"/>
          <w:b w:val="false"/>
          <w:i w:val="false"/>
          <w:color w:val="000000"/>
          <w:sz w:val="28"/>
        </w:rPr>
        <w:t>
      018 Частичное гарантирование кредитов малому и среднему бизнесу в рамках Государственной программы поддержки и развития бизнеса "Дорожная карта бизнеса-2020"</w:t>
      </w:r>
    </w:p>
    <w:bookmarkEnd w:id="1175"/>
    <w:bookmarkStart w:name="z1180" w:id="1176"/>
    <w:p>
      <w:pPr>
        <w:spacing w:after="0"/>
        <w:ind w:left="0"/>
        <w:jc w:val="both"/>
      </w:pPr>
      <w:r>
        <w:rPr>
          <w:rFonts w:ascii="Times New Roman"/>
          <w:b w:val="false"/>
          <w:i w:val="false"/>
          <w:color w:val="000000"/>
          <w:sz w:val="28"/>
        </w:rPr>
        <w:t>
      011 За счет трансфертов из республиканского бюджета</w:t>
      </w:r>
    </w:p>
    <w:bookmarkEnd w:id="1176"/>
    <w:bookmarkStart w:name="z1181" w:id="1177"/>
    <w:p>
      <w:pPr>
        <w:spacing w:after="0"/>
        <w:ind w:left="0"/>
        <w:jc w:val="both"/>
      </w:pPr>
      <w:r>
        <w:rPr>
          <w:rFonts w:ascii="Times New Roman"/>
          <w:b w:val="false"/>
          <w:i w:val="false"/>
          <w:color w:val="000000"/>
          <w:sz w:val="28"/>
        </w:rPr>
        <w:t>
      015 За счет средств местного бюджета";</w:t>
      </w:r>
    </w:p>
    <w:bookmarkEnd w:id="1177"/>
    <w:bookmarkStart w:name="z1182" w:id="1178"/>
    <w:p>
      <w:pPr>
        <w:spacing w:after="0"/>
        <w:ind w:left="0"/>
        <w:jc w:val="both"/>
      </w:pPr>
      <w:r>
        <w:rPr>
          <w:rFonts w:ascii="Times New Roman"/>
          <w:b w:val="false"/>
          <w:i w:val="false"/>
          <w:color w:val="000000"/>
          <w:sz w:val="28"/>
        </w:rPr>
        <w:t>
      дополнить бюджетными программами 019 и 027 следующего содержания:</w:t>
      </w:r>
    </w:p>
    <w:bookmarkEnd w:id="1178"/>
    <w:bookmarkStart w:name="z1183" w:id="1179"/>
    <w:p>
      <w:pPr>
        <w:spacing w:after="0"/>
        <w:ind w:left="0"/>
        <w:jc w:val="both"/>
      </w:pPr>
      <w:r>
        <w:rPr>
          <w:rFonts w:ascii="Times New Roman"/>
          <w:b w:val="false"/>
          <w:i w:val="false"/>
          <w:color w:val="000000"/>
          <w:sz w:val="28"/>
        </w:rPr>
        <w:t>
      "019 Сервисная поддержка ведения бизнеса в рамках Государственной программы поддержки и развития бизнеса "Дорожная карта бизнеса-2020"</w:t>
      </w:r>
    </w:p>
    <w:bookmarkEnd w:id="1179"/>
    <w:bookmarkStart w:name="z1184" w:id="1180"/>
    <w:p>
      <w:pPr>
        <w:spacing w:after="0"/>
        <w:ind w:left="0"/>
        <w:jc w:val="both"/>
      </w:pPr>
      <w:r>
        <w:rPr>
          <w:rFonts w:ascii="Times New Roman"/>
          <w:b w:val="false"/>
          <w:i w:val="false"/>
          <w:color w:val="000000"/>
          <w:sz w:val="28"/>
        </w:rPr>
        <w:t>
      027 Частичное гарантирование по микрокредитам в рамках Программы развития продуктивной занятости и массового предпринимательства";</w:t>
      </w:r>
    </w:p>
    <w:bookmarkEnd w:id="1180"/>
    <w:bookmarkStart w:name="z1185" w:id="1181"/>
    <w:p>
      <w:pPr>
        <w:spacing w:after="0"/>
        <w:ind w:left="0"/>
        <w:jc w:val="both"/>
      </w:pPr>
      <w:r>
        <w:rPr>
          <w:rFonts w:ascii="Times New Roman"/>
          <w:b w:val="false"/>
          <w:i w:val="false"/>
          <w:color w:val="000000"/>
          <w:sz w:val="28"/>
        </w:rPr>
        <w:t>
      дополнить бюджетной программой 069 с бюджетными подпрограммами 013 и 015 следующего содержания:</w:t>
      </w:r>
    </w:p>
    <w:bookmarkEnd w:id="1181"/>
    <w:bookmarkStart w:name="z1186" w:id="1182"/>
    <w:p>
      <w:pPr>
        <w:spacing w:after="0"/>
        <w:ind w:left="0"/>
        <w:jc w:val="both"/>
      </w:pPr>
      <w:r>
        <w:rPr>
          <w:rFonts w:ascii="Times New Roman"/>
          <w:b w:val="false"/>
          <w:i w:val="false"/>
          <w:color w:val="000000"/>
          <w:sz w:val="28"/>
        </w:rPr>
        <w:t>
      "069 Кредитование на содействие развитию предпринимательства в городе республиканского значения</w:t>
      </w:r>
    </w:p>
    <w:bookmarkEnd w:id="1182"/>
    <w:bookmarkStart w:name="z1187" w:id="1183"/>
    <w:p>
      <w:pPr>
        <w:spacing w:after="0"/>
        <w:ind w:left="0"/>
        <w:jc w:val="both"/>
      </w:pPr>
      <w:r>
        <w:rPr>
          <w:rFonts w:ascii="Times New Roman"/>
          <w:b w:val="false"/>
          <w:i w:val="false"/>
          <w:color w:val="000000"/>
          <w:sz w:val="28"/>
        </w:rPr>
        <w:t>
      013 За счет кредитов из республиканского бюджета</w:t>
      </w:r>
    </w:p>
    <w:bookmarkEnd w:id="1183"/>
    <w:bookmarkStart w:name="z1188" w:id="1184"/>
    <w:p>
      <w:pPr>
        <w:spacing w:after="0"/>
        <w:ind w:left="0"/>
        <w:jc w:val="both"/>
      </w:pPr>
      <w:r>
        <w:rPr>
          <w:rFonts w:ascii="Times New Roman"/>
          <w:b w:val="false"/>
          <w:i w:val="false"/>
          <w:color w:val="000000"/>
          <w:sz w:val="28"/>
        </w:rPr>
        <w:t>
      015 За счет средств местного бюджета";</w:t>
      </w:r>
    </w:p>
    <w:bookmarkEnd w:id="1184"/>
    <w:bookmarkStart w:name="z1189" w:id="1185"/>
    <w:p>
      <w:pPr>
        <w:spacing w:after="0"/>
        <w:ind w:left="0"/>
        <w:jc w:val="both"/>
      </w:pPr>
      <w:r>
        <w:rPr>
          <w:rFonts w:ascii="Times New Roman"/>
          <w:b w:val="false"/>
          <w:i w:val="false"/>
          <w:color w:val="000000"/>
          <w:sz w:val="28"/>
        </w:rPr>
        <w:t xml:space="preserve">
      в функциональной подгруппе 9 "Прочие": </w:t>
      </w:r>
    </w:p>
    <w:bookmarkEnd w:id="1185"/>
    <w:bookmarkStart w:name="z1190" w:id="1186"/>
    <w:p>
      <w:pPr>
        <w:spacing w:after="0"/>
        <w:ind w:left="0"/>
        <w:jc w:val="both"/>
      </w:pPr>
      <w:r>
        <w:rPr>
          <w:rFonts w:ascii="Times New Roman"/>
          <w:b w:val="false"/>
          <w:i w:val="false"/>
          <w:color w:val="000000"/>
          <w:sz w:val="28"/>
        </w:rPr>
        <w:t>
      дополнить администратором бюджетных программ 314 с бюджетными программами 026 и 031 следующего содержания:</w:t>
      </w:r>
    </w:p>
    <w:bookmarkEnd w:id="1186"/>
    <w:bookmarkStart w:name="z1191" w:id="1187"/>
    <w:p>
      <w:pPr>
        <w:spacing w:after="0"/>
        <w:ind w:left="0"/>
        <w:jc w:val="both"/>
      </w:pPr>
      <w:r>
        <w:rPr>
          <w:rFonts w:ascii="Times New Roman"/>
          <w:b w:val="false"/>
          <w:i w:val="false"/>
          <w:color w:val="000000"/>
          <w:sz w:val="28"/>
        </w:rPr>
        <w:t>
      "314 Управление комфортной городской среды города республиканского значения, столицы</w:t>
      </w:r>
    </w:p>
    <w:bookmarkEnd w:id="1187"/>
    <w:bookmarkStart w:name="z1192" w:id="1188"/>
    <w:p>
      <w:pPr>
        <w:spacing w:after="0"/>
        <w:ind w:left="0"/>
        <w:jc w:val="both"/>
      </w:pPr>
      <w:r>
        <w:rPr>
          <w:rFonts w:ascii="Times New Roman"/>
          <w:b w:val="false"/>
          <w:i w:val="false"/>
          <w:color w:val="000000"/>
          <w:sz w:val="28"/>
        </w:rPr>
        <w:t>
      026 Капитальный ремонт с сейсмоусилением социально-культурных объектов в рамках Программы развития продуктивной занятости и массового предпринимательства</w:t>
      </w:r>
    </w:p>
    <w:bookmarkEnd w:id="1188"/>
    <w:bookmarkStart w:name="z1193" w:id="1189"/>
    <w:p>
      <w:pPr>
        <w:spacing w:after="0"/>
        <w:ind w:left="0"/>
        <w:jc w:val="both"/>
      </w:pPr>
      <w:r>
        <w:rPr>
          <w:rFonts w:ascii="Times New Roman"/>
          <w:b w:val="false"/>
          <w:i w:val="false"/>
          <w:color w:val="000000"/>
          <w:sz w:val="28"/>
        </w:rPr>
        <w:t>
      031 Строительство комплекса административных зданий";</w:t>
      </w:r>
    </w:p>
    <w:bookmarkEnd w:id="1189"/>
    <w:bookmarkStart w:name="z1194" w:id="1190"/>
    <w:p>
      <w:pPr>
        <w:spacing w:after="0"/>
        <w:ind w:left="0"/>
        <w:jc w:val="both"/>
      </w:pPr>
      <w:r>
        <w:rPr>
          <w:rFonts w:ascii="Times New Roman"/>
          <w:b w:val="false"/>
          <w:i w:val="false"/>
          <w:color w:val="000000"/>
          <w:sz w:val="28"/>
        </w:rPr>
        <w:t>
      дополнить бюджетной программой 033 с бюджетными подпрограммами 011 и 015 следующего содержания:</w:t>
      </w:r>
    </w:p>
    <w:bookmarkEnd w:id="1190"/>
    <w:bookmarkStart w:name="z1195" w:id="1191"/>
    <w:p>
      <w:pPr>
        <w:spacing w:after="0"/>
        <w:ind w:left="0"/>
        <w:jc w:val="both"/>
      </w:pPr>
      <w:r>
        <w:rPr>
          <w:rFonts w:ascii="Times New Roman"/>
          <w:b w:val="false"/>
          <w:i w:val="false"/>
          <w:color w:val="000000"/>
          <w:sz w:val="28"/>
        </w:rPr>
        <w:t>
      "033Развитие инженерной инфраструктуры в рамках Программы развития регионов до 2020 года</w:t>
      </w:r>
    </w:p>
    <w:bookmarkEnd w:id="1191"/>
    <w:bookmarkStart w:name="z1196" w:id="1192"/>
    <w:p>
      <w:pPr>
        <w:spacing w:after="0"/>
        <w:ind w:left="0"/>
        <w:jc w:val="both"/>
      </w:pPr>
      <w:r>
        <w:rPr>
          <w:rFonts w:ascii="Times New Roman"/>
          <w:b w:val="false"/>
          <w:i w:val="false"/>
          <w:color w:val="000000"/>
          <w:sz w:val="28"/>
        </w:rPr>
        <w:t>
      011За счет трансфертов из республиканского бюджета</w:t>
      </w:r>
    </w:p>
    <w:bookmarkEnd w:id="1192"/>
    <w:bookmarkStart w:name="z1197" w:id="1193"/>
    <w:p>
      <w:pPr>
        <w:spacing w:after="0"/>
        <w:ind w:left="0"/>
        <w:jc w:val="both"/>
      </w:pPr>
      <w:r>
        <w:rPr>
          <w:rFonts w:ascii="Times New Roman"/>
          <w:b w:val="false"/>
          <w:i w:val="false"/>
          <w:color w:val="000000"/>
          <w:sz w:val="28"/>
        </w:rPr>
        <w:t>
      015 За счет средств местного бюджета";</w:t>
      </w:r>
    </w:p>
    <w:bookmarkEnd w:id="1193"/>
    <w:bookmarkStart w:name="z1198" w:id="1194"/>
    <w:p>
      <w:pPr>
        <w:spacing w:after="0"/>
        <w:ind w:left="0"/>
        <w:jc w:val="both"/>
      </w:pPr>
      <w:r>
        <w:rPr>
          <w:rFonts w:ascii="Times New Roman"/>
          <w:b w:val="false"/>
          <w:i w:val="false"/>
          <w:color w:val="000000"/>
          <w:sz w:val="28"/>
        </w:rPr>
        <w:t>
      дополнить бюджетными программами 065 и 096 следующего содержания:</w:t>
      </w:r>
    </w:p>
    <w:bookmarkEnd w:id="1194"/>
    <w:bookmarkStart w:name="z1199" w:id="1195"/>
    <w:p>
      <w:pPr>
        <w:spacing w:after="0"/>
        <w:ind w:left="0"/>
        <w:jc w:val="both"/>
      </w:pPr>
      <w:r>
        <w:rPr>
          <w:rFonts w:ascii="Times New Roman"/>
          <w:b w:val="false"/>
          <w:i w:val="false"/>
          <w:color w:val="000000"/>
          <w:sz w:val="28"/>
        </w:rPr>
        <w:t>
      "065 Формирование или увеличение уставного капитала юридических лиц</w:t>
      </w:r>
    </w:p>
    <w:bookmarkEnd w:id="1195"/>
    <w:bookmarkStart w:name="z1200" w:id="1196"/>
    <w:p>
      <w:pPr>
        <w:spacing w:after="0"/>
        <w:ind w:left="0"/>
        <w:jc w:val="both"/>
      </w:pPr>
      <w:r>
        <w:rPr>
          <w:rFonts w:ascii="Times New Roman"/>
          <w:b w:val="false"/>
          <w:i w:val="false"/>
          <w:color w:val="000000"/>
          <w:sz w:val="28"/>
        </w:rPr>
        <w:t>
      096 Выполнение государственных обязательств по проектам государственно-частного партнерства";</w:t>
      </w:r>
    </w:p>
    <w:bookmarkEnd w:id="1196"/>
    <w:bookmarkStart w:name="z1201" w:id="1197"/>
    <w:p>
      <w:pPr>
        <w:spacing w:after="0"/>
        <w:ind w:left="0"/>
        <w:jc w:val="both"/>
      </w:pPr>
      <w:r>
        <w:rPr>
          <w:rFonts w:ascii="Times New Roman"/>
          <w:b w:val="false"/>
          <w:i w:val="false"/>
          <w:color w:val="000000"/>
          <w:sz w:val="28"/>
        </w:rPr>
        <w:t>
      дополнить администратором бюджетных программ 315 с бюджетными программами 065 и 096 следующего содержания:</w:t>
      </w:r>
    </w:p>
    <w:bookmarkEnd w:id="1197"/>
    <w:bookmarkStart w:name="z1202" w:id="1198"/>
    <w:p>
      <w:pPr>
        <w:spacing w:after="0"/>
        <w:ind w:left="0"/>
        <w:jc w:val="both"/>
      </w:pPr>
      <w:r>
        <w:rPr>
          <w:rFonts w:ascii="Times New Roman"/>
          <w:b w:val="false"/>
          <w:i w:val="false"/>
          <w:color w:val="000000"/>
          <w:sz w:val="28"/>
        </w:rPr>
        <w:t>
      "315 Управление зеленой экономики города республиканского значения, столицы</w:t>
      </w:r>
    </w:p>
    <w:bookmarkEnd w:id="1198"/>
    <w:bookmarkStart w:name="z1203" w:id="1199"/>
    <w:p>
      <w:pPr>
        <w:spacing w:after="0"/>
        <w:ind w:left="0"/>
        <w:jc w:val="both"/>
      </w:pPr>
      <w:r>
        <w:rPr>
          <w:rFonts w:ascii="Times New Roman"/>
          <w:b w:val="false"/>
          <w:i w:val="false"/>
          <w:color w:val="000000"/>
          <w:sz w:val="28"/>
        </w:rPr>
        <w:t>
      065 Формирование или увеличение уставного капитала юридических лиц</w:t>
      </w:r>
    </w:p>
    <w:bookmarkEnd w:id="1199"/>
    <w:bookmarkStart w:name="z1204" w:id="1200"/>
    <w:p>
      <w:pPr>
        <w:spacing w:after="0"/>
        <w:ind w:left="0"/>
        <w:jc w:val="both"/>
      </w:pPr>
      <w:r>
        <w:rPr>
          <w:rFonts w:ascii="Times New Roman"/>
          <w:b w:val="false"/>
          <w:i w:val="false"/>
          <w:color w:val="000000"/>
          <w:sz w:val="28"/>
        </w:rPr>
        <w:t>
      096 Выполнение государственных обязательств по проектам государственно-частного партнерства";</w:t>
      </w:r>
    </w:p>
    <w:bookmarkEnd w:id="1200"/>
    <w:bookmarkStart w:name="z1205" w:id="1201"/>
    <w:p>
      <w:pPr>
        <w:spacing w:after="0"/>
        <w:ind w:left="0"/>
        <w:jc w:val="both"/>
      </w:pPr>
      <w:r>
        <w:rPr>
          <w:rFonts w:ascii="Times New Roman"/>
          <w:b w:val="false"/>
          <w:i w:val="false"/>
          <w:color w:val="000000"/>
          <w:sz w:val="28"/>
        </w:rPr>
        <w:t>
      дополнить администратором бюджетных программ 316 с бюджетной программой 018 следующего содержания:</w:t>
      </w:r>
    </w:p>
    <w:bookmarkEnd w:id="1201"/>
    <w:bookmarkStart w:name="z1206" w:id="1202"/>
    <w:p>
      <w:pPr>
        <w:spacing w:after="0"/>
        <w:ind w:left="0"/>
        <w:jc w:val="both"/>
      </w:pPr>
      <w:r>
        <w:rPr>
          <w:rFonts w:ascii="Times New Roman"/>
          <w:b w:val="false"/>
          <w:i w:val="false"/>
          <w:color w:val="000000"/>
          <w:sz w:val="28"/>
        </w:rPr>
        <w:t>
      "316 Управление энергоэффективности и инфраструктурного развития города республиканского значения, столицы</w:t>
      </w:r>
    </w:p>
    <w:bookmarkEnd w:id="1202"/>
    <w:bookmarkStart w:name="z1207" w:id="1203"/>
    <w:p>
      <w:pPr>
        <w:spacing w:after="0"/>
        <w:ind w:left="0"/>
        <w:jc w:val="both"/>
      </w:pPr>
      <w:r>
        <w:rPr>
          <w:rFonts w:ascii="Times New Roman"/>
          <w:b w:val="false"/>
          <w:i w:val="false"/>
          <w:color w:val="000000"/>
          <w:sz w:val="28"/>
        </w:rPr>
        <w:t>
      018 Развитие инфраструктуры специальной экономической зоны "Парк инновационных технологий"";</w:t>
      </w:r>
    </w:p>
    <w:bookmarkEnd w:id="1203"/>
    <w:bookmarkStart w:name="z1208" w:id="1204"/>
    <w:p>
      <w:pPr>
        <w:spacing w:after="0"/>
        <w:ind w:left="0"/>
        <w:jc w:val="both"/>
      </w:pPr>
      <w:r>
        <w:rPr>
          <w:rFonts w:ascii="Times New Roman"/>
          <w:b w:val="false"/>
          <w:i w:val="false"/>
          <w:color w:val="000000"/>
          <w:sz w:val="28"/>
        </w:rPr>
        <w:t>
      дополнить бюджетной программой 022 с бюджетными подпрограммами 011 и 015 следующего содержания:</w:t>
      </w:r>
    </w:p>
    <w:bookmarkEnd w:id="1204"/>
    <w:bookmarkStart w:name="z1209" w:id="1205"/>
    <w:p>
      <w:pPr>
        <w:spacing w:after="0"/>
        <w:ind w:left="0"/>
        <w:jc w:val="both"/>
      </w:pPr>
      <w:r>
        <w:rPr>
          <w:rFonts w:ascii="Times New Roman"/>
          <w:b w:val="false"/>
          <w:i w:val="false"/>
          <w:color w:val="000000"/>
          <w:sz w:val="28"/>
        </w:rPr>
        <w:t>
      "022 Развитие инженерной инфраструктуры в рамках Программы развития регионов до 2020 года</w:t>
      </w:r>
    </w:p>
    <w:bookmarkEnd w:id="1205"/>
    <w:bookmarkStart w:name="z1210" w:id="1206"/>
    <w:p>
      <w:pPr>
        <w:spacing w:after="0"/>
        <w:ind w:left="0"/>
        <w:jc w:val="both"/>
      </w:pPr>
      <w:r>
        <w:rPr>
          <w:rFonts w:ascii="Times New Roman"/>
          <w:b w:val="false"/>
          <w:i w:val="false"/>
          <w:color w:val="000000"/>
          <w:sz w:val="28"/>
        </w:rPr>
        <w:t>
      011За счет трансфертов из республиканского бюджета</w:t>
      </w:r>
    </w:p>
    <w:bookmarkEnd w:id="1206"/>
    <w:bookmarkStart w:name="z1211" w:id="1207"/>
    <w:p>
      <w:pPr>
        <w:spacing w:after="0"/>
        <w:ind w:left="0"/>
        <w:jc w:val="both"/>
      </w:pPr>
      <w:r>
        <w:rPr>
          <w:rFonts w:ascii="Times New Roman"/>
          <w:b w:val="false"/>
          <w:i w:val="false"/>
          <w:color w:val="000000"/>
          <w:sz w:val="28"/>
        </w:rPr>
        <w:t>
      015 За счет средств местного бюджета";</w:t>
      </w:r>
    </w:p>
    <w:bookmarkEnd w:id="1207"/>
    <w:bookmarkStart w:name="z1212" w:id="1208"/>
    <w:p>
      <w:pPr>
        <w:spacing w:after="0"/>
        <w:ind w:left="0"/>
        <w:jc w:val="both"/>
      </w:pPr>
      <w:r>
        <w:rPr>
          <w:rFonts w:ascii="Times New Roman"/>
          <w:b w:val="false"/>
          <w:i w:val="false"/>
          <w:color w:val="000000"/>
          <w:sz w:val="28"/>
        </w:rPr>
        <w:t>
      дополнить бюджетными программами 065 и 096 следующего содержания:</w:t>
      </w:r>
    </w:p>
    <w:bookmarkEnd w:id="1208"/>
    <w:bookmarkStart w:name="z1213" w:id="1209"/>
    <w:p>
      <w:pPr>
        <w:spacing w:after="0"/>
        <w:ind w:left="0"/>
        <w:jc w:val="both"/>
      </w:pPr>
      <w:r>
        <w:rPr>
          <w:rFonts w:ascii="Times New Roman"/>
          <w:b w:val="false"/>
          <w:i w:val="false"/>
          <w:color w:val="000000"/>
          <w:sz w:val="28"/>
        </w:rPr>
        <w:t>
      "065 Формирование или увеличение уставного капитала юридических лиц</w:t>
      </w:r>
    </w:p>
    <w:bookmarkEnd w:id="1209"/>
    <w:bookmarkStart w:name="z1214" w:id="1210"/>
    <w:p>
      <w:pPr>
        <w:spacing w:after="0"/>
        <w:ind w:left="0"/>
        <w:jc w:val="both"/>
      </w:pPr>
      <w:r>
        <w:rPr>
          <w:rFonts w:ascii="Times New Roman"/>
          <w:b w:val="false"/>
          <w:i w:val="false"/>
          <w:color w:val="000000"/>
          <w:sz w:val="28"/>
        </w:rPr>
        <w:t>
      096 Выполнение государственных обязательств по проектам государственно-частного партнерства";</w:t>
      </w:r>
    </w:p>
    <w:bookmarkEnd w:id="1210"/>
    <w:bookmarkStart w:name="z1215" w:id="1211"/>
    <w:p>
      <w:pPr>
        <w:spacing w:after="0"/>
        <w:ind w:left="0"/>
        <w:jc w:val="both"/>
      </w:pPr>
      <w:r>
        <w:rPr>
          <w:rFonts w:ascii="Times New Roman"/>
          <w:b w:val="false"/>
          <w:i w:val="false"/>
          <w:color w:val="000000"/>
          <w:sz w:val="28"/>
        </w:rPr>
        <w:t>
      дополнить администратором бюджетных программ 317 с бюджетными программами 065 с бюджетными подпрограммами 011 и 015 следующего содержания:</w:t>
      </w:r>
    </w:p>
    <w:bookmarkEnd w:id="1211"/>
    <w:bookmarkStart w:name="z1216" w:id="1212"/>
    <w:p>
      <w:pPr>
        <w:spacing w:after="0"/>
        <w:ind w:left="0"/>
        <w:jc w:val="both"/>
      </w:pPr>
      <w:r>
        <w:rPr>
          <w:rFonts w:ascii="Times New Roman"/>
          <w:b w:val="false"/>
          <w:i w:val="false"/>
          <w:color w:val="000000"/>
          <w:sz w:val="28"/>
        </w:rPr>
        <w:t>
      "317 Управление городской мобильности города республиканского значения, столицы</w:t>
      </w:r>
    </w:p>
    <w:bookmarkEnd w:id="1212"/>
    <w:bookmarkStart w:name="z1217" w:id="1213"/>
    <w:p>
      <w:pPr>
        <w:spacing w:after="0"/>
        <w:ind w:left="0"/>
        <w:jc w:val="both"/>
      </w:pPr>
      <w:r>
        <w:rPr>
          <w:rFonts w:ascii="Times New Roman"/>
          <w:b w:val="false"/>
          <w:i w:val="false"/>
          <w:color w:val="000000"/>
          <w:sz w:val="28"/>
        </w:rPr>
        <w:t>
      065 Формирование или увеличение уставного капитала юридических лиц</w:t>
      </w:r>
    </w:p>
    <w:bookmarkEnd w:id="1213"/>
    <w:bookmarkStart w:name="z1218" w:id="1214"/>
    <w:p>
      <w:pPr>
        <w:spacing w:after="0"/>
        <w:ind w:left="0"/>
        <w:jc w:val="both"/>
      </w:pPr>
      <w:r>
        <w:rPr>
          <w:rFonts w:ascii="Times New Roman"/>
          <w:b w:val="false"/>
          <w:i w:val="false"/>
          <w:color w:val="000000"/>
          <w:sz w:val="28"/>
        </w:rPr>
        <w:t>
      011 За счет трансфертов из республиканского бюджета</w:t>
      </w:r>
    </w:p>
    <w:bookmarkEnd w:id="1214"/>
    <w:bookmarkStart w:name="z1219" w:id="1215"/>
    <w:p>
      <w:pPr>
        <w:spacing w:after="0"/>
        <w:ind w:left="0"/>
        <w:jc w:val="both"/>
      </w:pPr>
      <w:r>
        <w:rPr>
          <w:rFonts w:ascii="Times New Roman"/>
          <w:b w:val="false"/>
          <w:i w:val="false"/>
          <w:color w:val="000000"/>
          <w:sz w:val="28"/>
        </w:rPr>
        <w:t>
      015 За счет средств местного бюджета";</w:t>
      </w:r>
    </w:p>
    <w:bookmarkEnd w:id="1215"/>
    <w:bookmarkStart w:name="z1220" w:id="1216"/>
    <w:p>
      <w:pPr>
        <w:spacing w:after="0"/>
        <w:ind w:left="0"/>
        <w:jc w:val="both"/>
      </w:pPr>
      <w:r>
        <w:rPr>
          <w:rFonts w:ascii="Times New Roman"/>
          <w:b w:val="false"/>
          <w:i w:val="false"/>
          <w:color w:val="000000"/>
          <w:sz w:val="28"/>
        </w:rPr>
        <w:t>
      дополнить бюджетной программой 096 следующего содержания:</w:t>
      </w:r>
    </w:p>
    <w:bookmarkEnd w:id="1216"/>
    <w:bookmarkStart w:name="z1221" w:id="1217"/>
    <w:p>
      <w:pPr>
        <w:spacing w:after="0"/>
        <w:ind w:left="0"/>
        <w:jc w:val="both"/>
      </w:pPr>
      <w:r>
        <w:rPr>
          <w:rFonts w:ascii="Times New Roman"/>
          <w:b w:val="false"/>
          <w:i w:val="false"/>
          <w:color w:val="000000"/>
          <w:sz w:val="28"/>
        </w:rPr>
        <w:t>
      "096 Выполнение государственных обязательств по проектам государственно-частного партнерства";</w:t>
      </w:r>
    </w:p>
    <w:bookmarkEnd w:id="1217"/>
    <w:bookmarkStart w:name="z1222" w:id="1218"/>
    <w:p>
      <w:pPr>
        <w:spacing w:after="0"/>
        <w:ind w:left="0"/>
        <w:jc w:val="both"/>
      </w:pPr>
      <w:r>
        <w:rPr>
          <w:rFonts w:ascii="Times New Roman"/>
          <w:b w:val="false"/>
          <w:i w:val="false"/>
          <w:color w:val="000000"/>
          <w:sz w:val="28"/>
        </w:rPr>
        <w:t>
      дополнить администратором бюджетных программ 318 с бюджетными программами 012, 020, 021 и 096 следующего содержания:</w:t>
      </w:r>
    </w:p>
    <w:bookmarkEnd w:id="1218"/>
    <w:bookmarkStart w:name="z1223" w:id="1219"/>
    <w:p>
      <w:pPr>
        <w:spacing w:after="0"/>
        <w:ind w:left="0"/>
        <w:jc w:val="both"/>
      </w:pPr>
      <w:r>
        <w:rPr>
          <w:rFonts w:ascii="Times New Roman"/>
          <w:b w:val="false"/>
          <w:i w:val="false"/>
          <w:color w:val="000000"/>
          <w:sz w:val="28"/>
        </w:rPr>
        <w:t xml:space="preserve">
      "318 Управление государственных активов города республиканского значения, столицы </w:t>
      </w:r>
    </w:p>
    <w:bookmarkEnd w:id="1219"/>
    <w:bookmarkStart w:name="z1224" w:id="1220"/>
    <w:p>
      <w:pPr>
        <w:spacing w:after="0"/>
        <w:ind w:left="0"/>
        <w:jc w:val="both"/>
      </w:pPr>
      <w:r>
        <w:rPr>
          <w:rFonts w:ascii="Times New Roman"/>
          <w:b w:val="false"/>
          <w:i w:val="false"/>
          <w:color w:val="000000"/>
          <w:sz w:val="28"/>
        </w:rPr>
        <w:t>
      012 Формирование или увеличение уставного капитала юридических лиц</w:t>
      </w:r>
    </w:p>
    <w:bookmarkEnd w:id="1220"/>
    <w:bookmarkStart w:name="z1225" w:id="1221"/>
    <w:p>
      <w:pPr>
        <w:spacing w:after="0"/>
        <w:ind w:left="0"/>
        <w:jc w:val="both"/>
      </w:pPr>
      <w:r>
        <w:rPr>
          <w:rFonts w:ascii="Times New Roman"/>
          <w:b w:val="false"/>
          <w:i w:val="false"/>
          <w:color w:val="000000"/>
          <w:sz w:val="28"/>
        </w:rPr>
        <w:t>
      020 Кредитование для внедрения системы раздельного сбора твердо-бытовых отходов в городе Алматы</w:t>
      </w:r>
    </w:p>
    <w:bookmarkEnd w:id="1221"/>
    <w:bookmarkStart w:name="z1226" w:id="1222"/>
    <w:p>
      <w:pPr>
        <w:spacing w:after="0"/>
        <w:ind w:left="0"/>
        <w:jc w:val="both"/>
      </w:pPr>
      <w:r>
        <w:rPr>
          <w:rFonts w:ascii="Times New Roman"/>
          <w:b w:val="false"/>
          <w:i w:val="false"/>
          <w:color w:val="000000"/>
          <w:sz w:val="28"/>
        </w:rPr>
        <w:t>
      021 Кредитование КГП "ВСК "Медеу" для внедрения системы энергосберегающих технологий на высокогорном спортивном комплексе "Медеу" в городе Алматы</w:t>
      </w:r>
    </w:p>
    <w:bookmarkEnd w:id="1222"/>
    <w:bookmarkStart w:name="z1227" w:id="1223"/>
    <w:p>
      <w:pPr>
        <w:spacing w:after="0"/>
        <w:ind w:left="0"/>
        <w:jc w:val="both"/>
      </w:pPr>
      <w:r>
        <w:rPr>
          <w:rFonts w:ascii="Times New Roman"/>
          <w:b w:val="false"/>
          <w:i w:val="false"/>
          <w:color w:val="000000"/>
          <w:sz w:val="28"/>
        </w:rPr>
        <w:t xml:space="preserve">
      096 Выполнение государственных обязательств по проектам государственно-частного партнерства"; </w:t>
      </w:r>
    </w:p>
    <w:bookmarkEnd w:id="1223"/>
    <w:bookmarkStart w:name="z1228" w:id="1224"/>
    <w:p>
      <w:pPr>
        <w:spacing w:after="0"/>
        <w:ind w:left="0"/>
        <w:jc w:val="both"/>
      </w:pPr>
      <w:r>
        <w:rPr>
          <w:rFonts w:ascii="Times New Roman"/>
          <w:b w:val="false"/>
          <w:i w:val="false"/>
          <w:color w:val="000000"/>
          <w:sz w:val="28"/>
        </w:rPr>
        <w:t>
      дополнить администратором бюджетных программ 319 с бюджетными программами 065 и 096 следующего содержания:</w:t>
      </w:r>
    </w:p>
    <w:bookmarkEnd w:id="1224"/>
    <w:bookmarkStart w:name="z1229" w:id="1225"/>
    <w:p>
      <w:pPr>
        <w:spacing w:after="0"/>
        <w:ind w:left="0"/>
        <w:jc w:val="both"/>
      </w:pPr>
      <w:r>
        <w:rPr>
          <w:rFonts w:ascii="Times New Roman"/>
          <w:b w:val="false"/>
          <w:i w:val="false"/>
          <w:color w:val="000000"/>
          <w:sz w:val="28"/>
        </w:rPr>
        <w:t>
      "319 Управление городского планирования и урбанистики города республиканского значения, столицы</w:t>
      </w:r>
    </w:p>
    <w:bookmarkEnd w:id="1225"/>
    <w:bookmarkStart w:name="z1230" w:id="1226"/>
    <w:p>
      <w:pPr>
        <w:spacing w:after="0"/>
        <w:ind w:left="0"/>
        <w:jc w:val="both"/>
      </w:pPr>
      <w:r>
        <w:rPr>
          <w:rFonts w:ascii="Times New Roman"/>
          <w:b w:val="false"/>
          <w:i w:val="false"/>
          <w:color w:val="000000"/>
          <w:sz w:val="28"/>
        </w:rPr>
        <w:t>
      065 Формирование или увеличение уставного капитала юридических лиц</w:t>
      </w:r>
    </w:p>
    <w:bookmarkEnd w:id="1226"/>
    <w:bookmarkStart w:name="z1231" w:id="1227"/>
    <w:p>
      <w:pPr>
        <w:spacing w:after="0"/>
        <w:ind w:left="0"/>
        <w:jc w:val="both"/>
      </w:pPr>
      <w:r>
        <w:rPr>
          <w:rFonts w:ascii="Times New Roman"/>
          <w:b w:val="false"/>
          <w:i w:val="false"/>
          <w:color w:val="000000"/>
          <w:sz w:val="28"/>
        </w:rPr>
        <w:t>
      096 Выполнение государственных обязательств по проектам государственно-частного партнерства";</w:t>
      </w:r>
    </w:p>
    <w:bookmarkEnd w:id="1227"/>
    <w:bookmarkStart w:name="z1232" w:id="1228"/>
    <w:p>
      <w:pPr>
        <w:spacing w:after="0"/>
        <w:ind w:left="0"/>
        <w:jc w:val="both"/>
      </w:pPr>
      <w:r>
        <w:rPr>
          <w:rFonts w:ascii="Times New Roman"/>
          <w:b w:val="false"/>
          <w:i w:val="false"/>
          <w:color w:val="000000"/>
          <w:sz w:val="28"/>
        </w:rPr>
        <w:t>
      дополнить администратором бюджетных программ 320 с бюджетными программами 003, 011, 065 и 096 следующего содержания:</w:t>
      </w:r>
    </w:p>
    <w:bookmarkEnd w:id="1228"/>
    <w:bookmarkStart w:name="z1233" w:id="1229"/>
    <w:p>
      <w:pPr>
        <w:spacing w:after="0"/>
        <w:ind w:left="0"/>
        <w:jc w:val="both"/>
      </w:pPr>
      <w:r>
        <w:rPr>
          <w:rFonts w:ascii="Times New Roman"/>
          <w:b w:val="false"/>
          <w:i w:val="false"/>
          <w:color w:val="000000"/>
          <w:sz w:val="28"/>
        </w:rPr>
        <w:t>
      "320 Управление стратегии и бюджета города республиканского значения, столицы</w:t>
      </w:r>
    </w:p>
    <w:bookmarkEnd w:id="1229"/>
    <w:bookmarkStart w:name="z1234" w:id="1230"/>
    <w:p>
      <w:pPr>
        <w:spacing w:after="0"/>
        <w:ind w:left="0"/>
        <w:jc w:val="both"/>
      </w:pPr>
      <w:r>
        <w:rPr>
          <w:rFonts w:ascii="Times New Roman"/>
          <w:b w:val="false"/>
          <w:i w:val="false"/>
          <w:color w:val="000000"/>
          <w:sz w:val="28"/>
        </w:rPr>
        <w:t>
      003 Разработка или корректировка, а также проведение необходимых экспертиз технико-экономических обоснований местных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1230"/>
    <w:bookmarkStart w:name="z1235" w:id="1231"/>
    <w:p>
      <w:pPr>
        <w:spacing w:after="0"/>
        <w:ind w:left="0"/>
        <w:jc w:val="both"/>
      </w:pPr>
      <w:r>
        <w:rPr>
          <w:rFonts w:ascii="Times New Roman"/>
          <w:b w:val="false"/>
          <w:i w:val="false"/>
          <w:color w:val="000000"/>
          <w:sz w:val="28"/>
        </w:rPr>
        <w:t xml:space="preserve">
      011 Расходы на новые инициативы </w:t>
      </w:r>
    </w:p>
    <w:bookmarkEnd w:id="1231"/>
    <w:bookmarkStart w:name="z1236" w:id="1232"/>
    <w:p>
      <w:pPr>
        <w:spacing w:after="0"/>
        <w:ind w:left="0"/>
        <w:jc w:val="both"/>
      </w:pPr>
      <w:r>
        <w:rPr>
          <w:rFonts w:ascii="Times New Roman"/>
          <w:b w:val="false"/>
          <w:i w:val="false"/>
          <w:color w:val="000000"/>
          <w:sz w:val="28"/>
        </w:rPr>
        <w:t>
      065 Формирование или увеличение уставного капитала юридических лиц</w:t>
      </w:r>
    </w:p>
    <w:bookmarkEnd w:id="1232"/>
    <w:bookmarkStart w:name="z1237" w:id="1233"/>
    <w:p>
      <w:pPr>
        <w:spacing w:after="0"/>
        <w:ind w:left="0"/>
        <w:jc w:val="both"/>
      </w:pPr>
      <w:r>
        <w:rPr>
          <w:rFonts w:ascii="Times New Roman"/>
          <w:b w:val="false"/>
          <w:i w:val="false"/>
          <w:color w:val="000000"/>
          <w:sz w:val="28"/>
        </w:rPr>
        <w:t>
      096 Выполнение государственных обязательств по проектам государственно-частного партнерства";</w:t>
      </w:r>
    </w:p>
    <w:bookmarkEnd w:id="1233"/>
    <w:bookmarkStart w:name="z1238" w:id="1234"/>
    <w:p>
      <w:pPr>
        <w:spacing w:after="0"/>
        <w:ind w:left="0"/>
        <w:jc w:val="both"/>
      </w:pPr>
      <w:r>
        <w:rPr>
          <w:rFonts w:ascii="Times New Roman"/>
          <w:b w:val="false"/>
          <w:i w:val="false"/>
          <w:color w:val="000000"/>
          <w:sz w:val="28"/>
        </w:rPr>
        <w:t>
      дополнить бюджетной программой 013 с бюджетными подпрограммами 100, 101 и 102 следующего содержания:</w:t>
      </w:r>
    </w:p>
    <w:bookmarkEnd w:id="1234"/>
    <w:bookmarkStart w:name="z1239" w:id="1235"/>
    <w:p>
      <w:pPr>
        <w:spacing w:after="0"/>
        <w:ind w:left="0"/>
        <w:jc w:val="both"/>
      </w:pPr>
      <w:r>
        <w:rPr>
          <w:rFonts w:ascii="Times New Roman"/>
          <w:b w:val="false"/>
          <w:i w:val="false"/>
          <w:color w:val="000000"/>
          <w:sz w:val="28"/>
        </w:rPr>
        <w:t>
      "013 Резерв местного исполнительного органа города республиканского значения, столицы</w:t>
      </w:r>
    </w:p>
    <w:bookmarkEnd w:id="1235"/>
    <w:bookmarkStart w:name="z1240" w:id="1236"/>
    <w:p>
      <w:pPr>
        <w:spacing w:after="0"/>
        <w:ind w:left="0"/>
        <w:jc w:val="both"/>
      </w:pPr>
      <w:r>
        <w:rPr>
          <w:rFonts w:ascii="Times New Roman"/>
          <w:b w:val="false"/>
          <w:i w:val="false"/>
          <w:color w:val="000000"/>
          <w:sz w:val="28"/>
        </w:rPr>
        <w:t>
      100 Чрезвычайный резерв местного исполнительного органа города республиканского значения, столицы для ликвидации чрезвычайных ситуаций природного и техногенного характера на территории города республиканского значения, столицы</w:t>
      </w:r>
    </w:p>
    <w:bookmarkEnd w:id="1236"/>
    <w:bookmarkStart w:name="z1241" w:id="1237"/>
    <w:p>
      <w:pPr>
        <w:spacing w:after="0"/>
        <w:ind w:left="0"/>
        <w:jc w:val="both"/>
      </w:pPr>
      <w:r>
        <w:rPr>
          <w:rFonts w:ascii="Times New Roman"/>
          <w:b w:val="false"/>
          <w:i w:val="false"/>
          <w:color w:val="000000"/>
          <w:sz w:val="28"/>
        </w:rPr>
        <w:t>
      101 Резерв местного исполнительного органа города республиканского значения, столицы на неотложные затраты</w:t>
      </w:r>
    </w:p>
    <w:bookmarkEnd w:id="1237"/>
    <w:bookmarkStart w:name="z1242" w:id="1238"/>
    <w:p>
      <w:pPr>
        <w:spacing w:after="0"/>
        <w:ind w:left="0"/>
        <w:jc w:val="both"/>
      </w:pPr>
      <w:r>
        <w:rPr>
          <w:rFonts w:ascii="Times New Roman"/>
          <w:b w:val="false"/>
          <w:i w:val="false"/>
          <w:color w:val="000000"/>
          <w:sz w:val="28"/>
        </w:rPr>
        <w:t>
      102 Резерв местного исполнительного органа города республиканского значения, столицы на исполнение обязательств по решениям судов";</w:t>
      </w:r>
    </w:p>
    <w:bookmarkEnd w:id="1238"/>
    <w:bookmarkStart w:name="z1243" w:id="1239"/>
    <w:p>
      <w:pPr>
        <w:spacing w:after="0"/>
        <w:ind w:left="0"/>
        <w:jc w:val="both"/>
      </w:pPr>
      <w:r>
        <w:rPr>
          <w:rFonts w:ascii="Times New Roman"/>
          <w:b w:val="false"/>
          <w:i w:val="false"/>
          <w:color w:val="000000"/>
          <w:sz w:val="28"/>
        </w:rPr>
        <w:t>
      дополнить администратором бюджетных программ 321 с бюджетными программами 065 и 096 следующего содержания:</w:t>
      </w:r>
    </w:p>
    <w:bookmarkEnd w:id="1239"/>
    <w:bookmarkStart w:name="z1244" w:id="1240"/>
    <w:p>
      <w:pPr>
        <w:spacing w:after="0"/>
        <w:ind w:left="0"/>
        <w:jc w:val="both"/>
      </w:pPr>
      <w:r>
        <w:rPr>
          <w:rFonts w:ascii="Times New Roman"/>
          <w:b w:val="false"/>
          <w:i w:val="false"/>
          <w:color w:val="000000"/>
          <w:sz w:val="28"/>
        </w:rPr>
        <w:t>
      "321 Управление жилищной политики города республиканского значения, столицы</w:t>
      </w:r>
    </w:p>
    <w:bookmarkEnd w:id="1240"/>
    <w:bookmarkStart w:name="z1245" w:id="1241"/>
    <w:p>
      <w:pPr>
        <w:spacing w:after="0"/>
        <w:ind w:left="0"/>
        <w:jc w:val="both"/>
      </w:pPr>
      <w:r>
        <w:rPr>
          <w:rFonts w:ascii="Times New Roman"/>
          <w:b w:val="false"/>
          <w:i w:val="false"/>
          <w:color w:val="000000"/>
          <w:sz w:val="28"/>
        </w:rPr>
        <w:t>
      065 Формирование или увеличение уставного капитала юридических лиц</w:t>
      </w:r>
    </w:p>
    <w:bookmarkEnd w:id="1241"/>
    <w:bookmarkStart w:name="z1246" w:id="1242"/>
    <w:p>
      <w:pPr>
        <w:spacing w:after="0"/>
        <w:ind w:left="0"/>
        <w:jc w:val="both"/>
      </w:pPr>
      <w:r>
        <w:rPr>
          <w:rFonts w:ascii="Times New Roman"/>
          <w:b w:val="false"/>
          <w:i w:val="false"/>
          <w:color w:val="000000"/>
          <w:sz w:val="28"/>
        </w:rPr>
        <w:t>
      096 Выполнение государственных обязательств по проектам государственно-частного партнерства";</w:t>
      </w:r>
    </w:p>
    <w:bookmarkEnd w:id="1242"/>
    <w:bookmarkStart w:name="z1247" w:id="1243"/>
    <w:p>
      <w:pPr>
        <w:spacing w:after="0"/>
        <w:ind w:left="0"/>
        <w:jc w:val="both"/>
      </w:pPr>
      <w:r>
        <w:rPr>
          <w:rFonts w:ascii="Times New Roman"/>
          <w:b w:val="false"/>
          <w:i w:val="false"/>
          <w:color w:val="000000"/>
          <w:sz w:val="28"/>
        </w:rPr>
        <w:t>
      дополнить администратором бюджетных программ 322 с бюджетными программами 065 и 096 следующего содержания:</w:t>
      </w:r>
    </w:p>
    <w:bookmarkEnd w:id="1243"/>
    <w:bookmarkStart w:name="z1248" w:id="1244"/>
    <w:p>
      <w:pPr>
        <w:spacing w:after="0"/>
        <w:ind w:left="0"/>
        <w:jc w:val="both"/>
      </w:pPr>
      <w:r>
        <w:rPr>
          <w:rFonts w:ascii="Times New Roman"/>
          <w:b w:val="false"/>
          <w:i w:val="false"/>
          <w:color w:val="000000"/>
          <w:sz w:val="28"/>
        </w:rPr>
        <w:t>
      "322 Управление общественного здоровья города республиканского значения, столицы</w:t>
      </w:r>
    </w:p>
    <w:bookmarkEnd w:id="1244"/>
    <w:bookmarkStart w:name="z1249" w:id="1245"/>
    <w:p>
      <w:pPr>
        <w:spacing w:after="0"/>
        <w:ind w:left="0"/>
        <w:jc w:val="both"/>
      </w:pPr>
      <w:r>
        <w:rPr>
          <w:rFonts w:ascii="Times New Roman"/>
          <w:b w:val="false"/>
          <w:i w:val="false"/>
          <w:color w:val="000000"/>
          <w:sz w:val="28"/>
        </w:rPr>
        <w:t>
      065 Формирование или увеличение уставного капитала юридических лиц</w:t>
      </w:r>
    </w:p>
    <w:bookmarkEnd w:id="1245"/>
    <w:bookmarkStart w:name="z1250" w:id="1246"/>
    <w:p>
      <w:pPr>
        <w:spacing w:after="0"/>
        <w:ind w:left="0"/>
        <w:jc w:val="both"/>
      </w:pPr>
      <w:r>
        <w:rPr>
          <w:rFonts w:ascii="Times New Roman"/>
          <w:b w:val="false"/>
          <w:i w:val="false"/>
          <w:color w:val="000000"/>
          <w:sz w:val="28"/>
        </w:rPr>
        <w:t>
      096 Выполнение государственных обязательств по проектам государственно-частного партнерства";</w:t>
      </w:r>
    </w:p>
    <w:bookmarkEnd w:id="1246"/>
    <w:bookmarkStart w:name="z1251" w:id="1247"/>
    <w:p>
      <w:pPr>
        <w:spacing w:after="0"/>
        <w:ind w:left="0"/>
        <w:jc w:val="both"/>
      </w:pPr>
      <w:r>
        <w:rPr>
          <w:rFonts w:ascii="Times New Roman"/>
          <w:b w:val="false"/>
          <w:i w:val="false"/>
          <w:color w:val="000000"/>
          <w:sz w:val="28"/>
        </w:rPr>
        <w:t>
      дополнить администратором бюджетных программ 323 с бюджетными программами 065 и 096 следующего содержания:</w:t>
      </w:r>
    </w:p>
    <w:bookmarkEnd w:id="1247"/>
    <w:bookmarkStart w:name="z1252" w:id="1248"/>
    <w:p>
      <w:pPr>
        <w:spacing w:after="0"/>
        <w:ind w:left="0"/>
        <w:jc w:val="both"/>
      </w:pPr>
      <w:r>
        <w:rPr>
          <w:rFonts w:ascii="Times New Roman"/>
          <w:b w:val="false"/>
          <w:i w:val="false"/>
          <w:color w:val="000000"/>
          <w:sz w:val="28"/>
        </w:rPr>
        <w:t>
      "323 Управление спорта города республиканского значения, столицы</w:t>
      </w:r>
    </w:p>
    <w:bookmarkEnd w:id="1248"/>
    <w:bookmarkStart w:name="z1253" w:id="1249"/>
    <w:p>
      <w:pPr>
        <w:spacing w:after="0"/>
        <w:ind w:left="0"/>
        <w:jc w:val="both"/>
      </w:pPr>
      <w:r>
        <w:rPr>
          <w:rFonts w:ascii="Times New Roman"/>
          <w:b w:val="false"/>
          <w:i w:val="false"/>
          <w:color w:val="000000"/>
          <w:sz w:val="28"/>
        </w:rPr>
        <w:t>
      065 Формирование или увеличение уставного капитала юридических лиц</w:t>
      </w:r>
    </w:p>
    <w:bookmarkEnd w:id="1249"/>
    <w:bookmarkStart w:name="z1254" w:id="1250"/>
    <w:p>
      <w:pPr>
        <w:spacing w:after="0"/>
        <w:ind w:left="0"/>
        <w:jc w:val="both"/>
      </w:pPr>
      <w:r>
        <w:rPr>
          <w:rFonts w:ascii="Times New Roman"/>
          <w:b w:val="false"/>
          <w:i w:val="false"/>
          <w:color w:val="000000"/>
          <w:sz w:val="28"/>
        </w:rPr>
        <w:t>
      096 Выполнение государственных обязательств по проектам государственно-частного партнерства";</w:t>
      </w:r>
    </w:p>
    <w:bookmarkEnd w:id="1250"/>
    <w:bookmarkStart w:name="z1255" w:id="1251"/>
    <w:p>
      <w:pPr>
        <w:spacing w:after="0"/>
        <w:ind w:left="0"/>
        <w:jc w:val="both"/>
      </w:pPr>
      <w:r>
        <w:rPr>
          <w:rFonts w:ascii="Times New Roman"/>
          <w:b w:val="false"/>
          <w:i w:val="false"/>
          <w:color w:val="000000"/>
          <w:sz w:val="28"/>
        </w:rPr>
        <w:t>
      дополнить администратором бюджетных программ 324 с бюджетными программами 065 и 096 следующего содержания:</w:t>
      </w:r>
    </w:p>
    <w:bookmarkEnd w:id="1251"/>
    <w:bookmarkStart w:name="z1256" w:id="1252"/>
    <w:p>
      <w:pPr>
        <w:spacing w:after="0"/>
        <w:ind w:left="0"/>
        <w:jc w:val="both"/>
      </w:pPr>
      <w:r>
        <w:rPr>
          <w:rFonts w:ascii="Times New Roman"/>
          <w:b w:val="false"/>
          <w:i w:val="false"/>
          <w:color w:val="000000"/>
          <w:sz w:val="28"/>
        </w:rPr>
        <w:t>
      "324 Управление градостроительного контроля города республиканского значения, столицы</w:t>
      </w:r>
    </w:p>
    <w:bookmarkEnd w:id="1252"/>
    <w:bookmarkStart w:name="z1257" w:id="1253"/>
    <w:p>
      <w:pPr>
        <w:spacing w:after="0"/>
        <w:ind w:left="0"/>
        <w:jc w:val="both"/>
      </w:pPr>
      <w:r>
        <w:rPr>
          <w:rFonts w:ascii="Times New Roman"/>
          <w:b w:val="false"/>
          <w:i w:val="false"/>
          <w:color w:val="000000"/>
          <w:sz w:val="28"/>
        </w:rPr>
        <w:t>
      065 Формирование или увеличение уставного капитала юридических лиц</w:t>
      </w:r>
    </w:p>
    <w:bookmarkEnd w:id="1253"/>
    <w:bookmarkStart w:name="z1258" w:id="1254"/>
    <w:p>
      <w:pPr>
        <w:spacing w:after="0"/>
        <w:ind w:left="0"/>
        <w:jc w:val="both"/>
      </w:pPr>
      <w:r>
        <w:rPr>
          <w:rFonts w:ascii="Times New Roman"/>
          <w:b w:val="false"/>
          <w:i w:val="false"/>
          <w:color w:val="000000"/>
          <w:sz w:val="28"/>
        </w:rPr>
        <w:t>
      096 Выполнение государственных обязательств по проектам государственно-частного партнерства";</w:t>
      </w:r>
    </w:p>
    <w:bookmarkEnd w:id="1254"/>
    <w:bookmarkStart w:name="z1259" w:id="1255"/>
    <w:p>
      <w:pPr>
        <w:spacing w:after="0"/>
        <w:ind w:left="0"/>
        <w:jc w:val="both"/>
      </w:pPr>
      <w:r>
        <w:rPr>
          <w:rFonts w:ascii="Times New Roman"/>
          <w:b w:val="false"/>
          <w:i w:val="false"/>
          <w:color w:val="000000"/>
          <w:sz w:val="28"/>
        </w:rPr>
        <w:t>
      дополнить администратором бюджетных программ 325 с бюджетными программами 065 и 096 следующего содержания:</w:t>
      </w:r>
    </w:p>
    <w:bookmarkEnd w:id="1255"/>
    <w:bookmarkStart w:name="z1260" w:id="1256"/>
    <w:p>
      <w:pPr>
        <w:spacing w:after="0"/>
        <w:ind w:left="0"/>
        <w:jc w:val="both"/>
      </w:pPr>
      <w:r>
        <w:rPr>
          <w:rFonts w:ascii="Times New Roman"/>
          <w:b w:val="false"/>
          <w:i w:val="false"/>
          <w:color w:val="000000"/>
          <w:sz w:val="28"/>
        </w:rPr>
        <w:t>
      "325 Управление общественного развития города республиканского значения, столицы</w:t>
      </w:r>
    </w:p>
    <w:bookmarkEnd w:id="1256"/>
    <w:bookmarkStart w:name="z1261" w:id="1257"/>
    <w:p>
      <w:pPr>
        <w:spacing w:after="0"/>
        <w:ind w:left="0"/>
        <w:jc w:val="both"/>
      </w:pPr>
      <w:r>
        <w:rPr>
          <w:rFonts w:ascii="Times New Roman"/>
          <w:b w:val="false"/>
          <w:i w:val="false"/>
          <w:color w:val="000000"/>
          <w:sz w:val="28"/>
        </w:rPr>
        <w:t>
      065 Формирование или увеличение уставного капитала юридических лиц</w:t>
      </w:r>
    </w:p>
    <w:bookmarkEnd w:id="1257"/>
    <w:bookmarkStart w:name="z1262" w:id="1258"/>
    <w:p>
      <w:pPr>
        <w:spacing w:after="0"/>
        <w:ind w:left="0"/>
        <w:jc w:val="both"/>
      </w:pPr>
      <w:r>
        <w:rPr>
          <w:rFonts w:ascii="Times New Roman"/>
          <w:b w:val="false"/>
          <w:i w:val="false"/>
          <w:color w:val="000000"/>
          <w:sz w:val="28"/>
        </w:rPr>
        <w:t>
      096 Выполнение государственных обязательств по проектам государственно-частного партнерства";</w:t>
      </w:r>
    </w:p>
    <w:bookmarkEnd w:id="1258"/>
    <w:bookmarkStart w:name="z1263" w:id="1259"/>
    <w:p>
      <w:pPr>
        <w:spacing w:after="0"/>
        <w:ind w:left="0"/>
        <w:jc w:val="both"/>
      </w:pPr>
      <w:r>
        <w:rPr>
          <w:rFonts w:ascii="Times New Roman"/>
          <w:b w:val="false"/>
          <w:i w:val="false"/>
          <w:color w:val="000000"/>
          <w:sz w:val="28"/>
        </w:rPr>
        <w:t>
      дополнить администратором бюджетных программ 326 с бюджетными программами 001 с бюджетными подпрограммами 011 и 015 следующего содержания:</w:t>
      </w:r>
    </w:p>
    <w:bookmarkEnd w:id="1259"/>
    <w:bookmarkStart w:name="z1264" w:id="1260"/>
    <w:p>
      <w:pPr>
        <w:spacing w:after="0"/>
        <w:ind w:left="0"/>
        <w:jc w:val="both"/>
      </w:pPr>
      <w:r>
        <w:rPr>
          <w:rFonts w:ascii="Times New Roman"/>
          <w:b w:val="false"/>
          <w:i w:val="false"/>
          <w:color w:val="000000"/>
          <w:sz w:val="28"/>
        </w:rPr>
        <w:t>
      "326 Управление предпринимательства и инвестиций города республиканского значения, столицы</w:t>
      </w:r>
    </w:p>
    <w:bookmarkEnd w:id="1260"/>
    <w:bookmarkStart w:name="z1265" w:id="1261"/>
    <w:p>
      <w:pPr>
        <w:spacing w:after="0"/>
        <w:ind w:left="0"/>
        <w:jc w:val="both"/>
      </w:pPr>
      <w:r>
        <w:rPr>
          <w:rFonts w:ascii="Times New Roman"/>
          <w:b w:val="false"/>
          <w:i w:val="false"/>
          <w:color w:val="000000"/>
          <w:sz w:val="28"/>
        </w:rPr>
        <w:t>
      001Услуги по реализации государственной политики на местном уровне в области развития предпринимательства, промышленности, инвестиций и сельского хозяйства, ветеринарии</w:t>
      </w:r>
    </w:p>
    <w:bookmarkEnd w:id="1261"/>
    <w:bookmarkStart w:name="z1266" w:id="1262"/>
    <w:p>
      <w:pPr>
        <w:spacing w:after="0"/>
        <w:ind w:left="0"/>
        <w:jc w:val="both"/>
      </w:pPr>
      <w:r>
        <w:rPr>
          <w:rFonts w:ascii="Times New Roman"/>
          <w:b w:val="false"/>
          <w:i w:val="false"/>
          <w:color w:val="000000"/>
          <w:sz w:val="28"/>
        </w:rPr>
        <w:t>
      011За счет трансфертов из республиканского бюджета</w:t>
      </w:r>
    </w:p>
    <w:bookmarkEnd w:id="1262"/>
    <w:bookmarkStart w:name="z1267" w:id="1263"/>
    <w:p>
      <w:pPr>
        <w:spacing w:after="0"/>
        <w:ind w:left="0"/>
        <w:jc w:val="both"/>
      </w:pPr>
      <w:r>
        <w:rPr>
          <w:rFonts w:ascii="Times New Roman"/>
          <w:b w:val="false"/>
          <w:i w:val="false"/>
          <w:color w:val="000000"/>
          <w:sz w:val="28"/>
        </w:rPr>
        <w:t>
      015 За счет средств местного бюджета";</w:t>
      </w:r>
    </w:p>
    <w:bookmarkEnd w:id="1263"/>
    <w:bookmarkStart w:name="z1268" w:id="1264"/>
    <w:p>
      <w:pPr>
        <w:spacing w:after="0"/>
        <w:ind w:left="0"/>
        <w:jc w:val="both"/>
      </w:pPr>
      <w:r>
        <w:rPr>
          <w:rFonts w:ascii="Times New Roman"/>
          <w:b w:val="false"/>
          <w:i w:val="false"/>
          <w:color w:val="000000"/>
          <w:sz w:val="28"/>
        </w:rPr>
        <w:t xml:space="preserve">
      дополнить бюджетными программами 003, 004, 023, 032, 065, 096, 100, 106, 107, 108, 109, 115, 118, 119, 123 и 124 следующего содержания: </w:t>
      </w:r>
    </w:p>
    <w:bookmarkEnd w:id="1264"/>
    <w:bookmarkStart w:name="z1269" w:id="1265"/>
    <w:p>
      <w:pPr>
        <w:spacing w:after="0"/>
        <w:ind w:left="0"/>
        <w:jc w:val="both"/>
      </w:pPr>
      <w:r>
        <w:rPr>
          <w:rFonts w:ascii="Times New Roman"/>
          <w:b w:val="false"/>
          <w:i w:val="false"/>
          <w:color w:val="000000"/>
          <w:sz w:val="28"/>
        </w:rPr>
        <w:t>
      "003 Капитальные расходы государственного органа</w:t>
      </w:r>
    </w:p>
    <w:bookmarkEnd w:id="1265"/>
    <w:bookmarkStart w:name="z1270" w:id="1266"/>
    <w:p>
      <w:pPr>
        <w:spacing w:after="0"/>
        <w:ind w:left="0"/>
        <w:jc w:val="both"/>
      </w:pPr>
      <w:r>
        <w:rPr>
          <w:rFonts w:ascii="Times New Roman"/>
          <w:b w:val="false"/>
          <w:i w:val="false"/>
          <w:color w:val="000000"/>
          <w:sz w:val="28"/>
        </w:rPr>
        <w:t>
      004 Реализация мероприятий в рамках государственной поддержки индустриально-инновационной деятельности</w:t>
      </w:r>
    </w:p>
    <w:bookmarkEnd w:id="1266"/>
    <w:bookmarkStart w:name="z1271" w:id="1267"/>
    <w:p>
      <w:pPr>
        <w:spacing w:after="0"/>
        <w:ind w:left="0"/>
        <w:jc w:val="both"/>
      </w:pPr>
      <w:r>
        <w:rPr>
          <w:rFonts w:ascii="Times New Roman"/>
          <w:b w:val="false"/>
          <w:i w:val="false"/>
          <w:color w:val="000000"/>
          <w:sz w:val="28"/>
        </w:rPr>
        <w:t>
      023 Создание информационных систем</w:t>
      </w:r>
    </w:p>
    <w:bookmarkEnd w:id="1267"/>
    <w:bookmarkStart w:name="z1272" w:id="1268"/>
    <w:p>
      <w:pPr>
        <w:spacing w:after="0"/>
        <w:ind w:left="0"/>
        <w:jc w:val="both"/>
      </w:pPr>
      <w:r>
        <w:rPr>
          <w:rFonts w:ascii="Times New Roman"/>
          <w:b w:val="false"/>
          <w:i w:val="false"/>
          <w:color w:val="000000"/>
          <w:sz w:val="28"/>
        </w:rPr>
        <w:t>
      032 Капитальные расходы подведомственных государственных учреждений и организаций</w:t>
      </w:r>
    </w:p>
    <w:bookmarkEnd w:id="1268"/>
    <w:bookmarkStart w:name="z1273" w:id="1269"/>
    <w:p>
      <w:pPr>
        <w:spacing w:after="0"/>
        <w:ind w:left="0"/>
        <w:jc w:val="both"/>
      </w:pPr>
      <w:r>
        <w:rPr>
          <w:rFonts w:ascii="Times New Roman"/>
          <w:b w:val="false"/>
          <w:i w:val="false"/>
          <w:color w:val="000000"/>
          <w:sz w:val="28"/>
        </w:rPr>
        <w:t>
      065 Формирование или увеличение уставного капитала юридических лиц</w:t>
      </w:r>
    </w:p>
    <w:bookmarkEnd w:id="1269"/>
    <w:bookmarkStart w:name="z1274" w:id="1270"/>
    <w:p>
      <w:pPr>
        <w:spacing w:after="0"/>
        <w:ind w:left="0"/>
        <w:jc w:val="both"/>
      </w:pPr>
      <w:r>
        <w:rPr>
          <w:rFonts w:ascii="Times New Roman"/>
          <w:b w:val="false"/>
          <w:i w:val="false"/>
          <w:color w:val="000000"/>
          <w:sz w:val="28"/>
        </w:rPr>
        <w:t>
      096 Выполнение государственных обязательств по проектам государственно-частного партнерства</w:t>
      </w:r>
    </w:p>
    <w:bookmarkEnd w:id="1270"/>
    <w:bookmarkStart w:name="z1275" w:id="1271"/>
    <w:p>
      <w:pPr>
        <w:spacing w:after="0"/>
        <w:ind w:left="0"/>
        <w:jc w:val="both"/>
      </w:pPr>
      <w:r>
        <w:rPr>
          <w:rFonts w:ascii="Times New Roman"/>
          <w:b w:val="false"/>
          <w:i w:val="false"/>
          <w:color w:val="000000"/>
          <w:sz w:val="28"/>
        </w:rPr>
        <w:t>
      100 Проведение мероприятий за счет чрезвычайного резерва Правительства Республики Казахстан</w:t>
      </w:r>
    </w:p>
    <w:bookmarkEnd w:id="1271"/>
    <w:bookmarkStart w:name="z1276" w:id="1272"/>
    <w:p>
      <w:pPr>
        <w:spacing w:after="0"/>
        <w:ind w:left="0"/>
        <w:jc w:val="both"/>
      </w:pPr>
      <w:r>
        <w:rPr>
          <w:rFonts w:ascii="Times New Roman"/>
          <w:b w:val="false"/>
          <w:i w:val="false"/>
          <w:color w:val="000000"/>
          <w:sz w:val="28"/>
        </w:rPr>
        <w:t xml:space="preserve">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 </w:t>
      </w:r>
    </w:p>
    <w:bookmarkEnd w:id="1272"/>
    <w:bookmarkStart w:name="z1277" w:id="1273"/>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1273"/>
    <w:bookmarkStart w:name="z1278" w:id="1274"/>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1274"/>
    <w:bookmarkStart w:name="z1279" w:id="1275"/>
    <w:p>
      <w:pPr>
        <w:spacing w:after="0"/>
        <w:ind w:left="0"/>
        <w:jc w:val="both"/>
      </w:pP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w:t>
      </w:r>
    </w:p>
    <w:bookmarkEnd w:id="1275"/>
    <w:bookmarkStart w:name="z1280" w:id="1276"/>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1276"/>
    <w:bookmarkStart w:name="z1281" w:id="1277"/>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1277"/>
    <w:bookmarkStart w:name="z1282" w:id="1278"/>
    <w:p>
      <w:pPr>
        <w:spacing w:after="0"/>
        <w:ind w:left="0"/>
        <w:jc w:val="both"/>
      </w:pPr>
      <w:r>
        <w:rPr>
          <w:rFonts w:ascii="Times New Roman"/>
          <w:b w:val="false"/>
          <w:i w:val="false"/>
          <w:color w:val="000000"/>
          <w:sz w:val="28"/>
        </w:rPr>
        <w:t>
      119 Проведение мероприятий за счет специального резерва Правительства Республики Казахстан</w:t>
      </w:r>
    </w:p>
    <w:bookmarkEnd w:id="1278"/>
    <w:bookmarkStart w:name="z1283" w:id="1279"/>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1279"/>
    <w:bookmarkStart w:name="z1284" w:id="1280"/>
    <w:p>
      <w:pPr>
        <w:spacing w:after="0"/>
        <w:ind w:left="0"/>
        <w:jc w:val="both"/>
      </w:pPr>
      <w:r>
        <w:rPr>
          <w:rFonts w:ascii="Times New Roman"/>
          <w:b w:val="false"/>
          <w:i w:val="false"/>
          <w:color w:val="000000"/>
          <w:sz w:val="28"/>
        </w:rPr>
        <w:t xml:space="preserve">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 </w:t>
      </w:r>
    </w:p>
    <w:bookmarkEnd w:id="1280"/>
    <w:bookmarkStart w:name="z1285" w:id="1281"/>
    <w:p>
      <w:pPr>
        <w:spacing w:after="0"/>
        <w:ind w:left="0"/>
        <w:jc w:val="both"/>
      </w:pPr>
      <w:r>
        <w:rPr>
          <w:rFonts w:ascii="Times New Roman"/>
          <w:b w:val="false"/>
          <w:i w:val="false"/>
          <w:color w:val="000000"/>
          <w:sz w:val="28"/>
        </w:rPr>
        <w:t>
      дополнить администратором бюджетных программ 327 с бюджетными программами 065 и 096 следующего содержания:</w:t>
      </w:r>
    </w:p>
    <w:bookmarkEnd w:id="1281"/>
    <w:bookmarkStart w:name="z1286" w:id="1282"/>
    <w:p>
      <w:pPr>
        <w:spacing w:after="0"/>
        <w:ind w:left="0"/>
        <w:jc w:val="both"/>
      </w:pPr>
      <w:r>
        <w:rPr>
          <w:rFonts w:ascii="Times New Roman"/>
          <w:b w:val="false"/>
          <w:i w:val="false"/>
          <w:color w:val="000000"/>
          <w:sz w:val="28"/>
        </w:rPr>
        <w:t>
      "327 Управление социального благосостояния города республиканского значения, столицы</w:t>
      </w:r>
    </w:p>
    <w:bookmarkEnd w:id="1282"/>
    <w:bookmarkStart w:name="z1287" w:id="1283"/>
    <w:p>
      <w:pPr>
        <w:spacing w:after="0"/>
        <w:ind w:left="0"/>
        <w:jc w:val="both"/>
      </w:pPr>
      <w:r>
        <w:rPr>
          <w:rFonts w:ascii="Times New Roman"/>
          <w:b w:val="false"/>
          <w:i w:val="false"/>
          <w:color w:val="000000"/>
          <w:sz w:val="28"/>
        </w:rPr>
        <w:t>
      065 Формирование или увеличение уставного капитала юридических лиц</w:t>
      </w:r>
    </w:p>
    <w:bookmarkEnd w:id="1283"/>
    <w:bookmarkStart w:name="z1288" w:id="1284"/>
    <w:p>
      <w:pPr>
        <w:spacing w:after="0"/>
        <w:ind w:left="0"/>
        <w:jc w:val="both"/>
      </w:pPr>
      <w:r>
        <w:rPr>
          <w:rFonts w:ascii="Times New Roman"/>
          <w:b w:val="false"/>
          <w:i w:val="false"/>
          <w:color w:val="000000"/>
          <w:sz w:val="28"/>
        </w:rPr>
        <w:t>
      096 Выполнение государственных обязательств по проектам государственно-частного партнерства";</w:t>
      </w:r>
    </w:p>
    <w:bookmarkEnd w:id="1284"/>
    <w:bookmarkStart w:name="z1289" w:id="1285"/>
    <w:p>
      <w:pPr>
        <w:spacing w:after="0"/>
        <w:ind w:left="0"/>
        <w:jc w:val="both"/>
      </w:pPr>
      <w:r>
        <w:rPr>
          <w:rFonts w:ascii="Times New Roman"/>
          <w:b w:val="false"/>
          <w:i w:val="false"/>
          <w:color w:val="000000"/>
          <w:sz w:val="28"/>
        </w:rPr>
        <w:t>
      дополнить администратором бюджетных программ 361 с бюджетными программами 065 и 096 следующего содержания:</w:t>
      </w:r>
    </w:p>
    <w:bookmarkEnd w:id="1285"/>
    <w:bookmarkStart w:name="z1290" w:id="1286"/>
    <w:p>
      <w:pPr>
        <w:spacing w:after="0"/>
        <w:ind w:left="0"/>
        <w:jc w:val="both"/>
      </w:pPr>
      <w:r>
        <w:rPr>
          <w:rFonts w:ascii="Times New Roman"/>
          <w:b w:val="false"/>
          <w:i w:val="false"/>
          <w:color w:val="000000"/>
          <w:sz w:val="28"/>
        </w:rPr>
        <w:t>
      "361 Управление культуры города республиканского значения, столицы</w:t>
      </w:r>
    </w:p>
    <w:bookmarkEnd w:id="1286"/>
    <w:bookmarkStart w:name="z1291" w:id="1287"/>
    <w:p>
      <w:pPr>
        <w:spacing w:after="0"/>
        <w:ind w:left="0"/>
        <w:jc w:val="both"/>
      </w:pPr>
      <w:r>
        <w:rPr>
          <w:rFonts w:ascii="Times New Roman"/>
          <w:b w:val="false"/>
          <w:i w:val="false"/>
          <w:color w:val="000000"/>
          <w:sz w:val="28"/>
        </w:rPr>
        <w:t>
      065 Формирование или увеличение уставного капитала юридических лиц</w:t>
      </w:r>
    </w:p>
    <w:bookmarkEnd w:id="1287"/>
    <w:bookmarkStart w:name="z1292" w:id="1288"/>
    <w:p>
      <w:pPr>
        <w:spacing w:after="0"/>
        <w:ind w:left="0"/>
        <w:jc w:val="both"/>
      </w:pPr>
      <w:r>
        <w:rPr>
          <w:rFonts w:ascii="Times New Roman"/>
          <w:b w:val="false"/>
          <w:i w:val="false"/>
          <w:color w:val="000000"/>
          <w:sz w:val="28"/>
        </w:rPr>
        <w:t>
      096 Выполнение государственных обязательств по проектам государственно-частного партнерства";</w:t>
      </w:r>
    </w:p>
    <w:bookmarkEnd w:id="1288"/>
    <w:bookmarkStart w:name="z1293" w:id="1289"/>
    <w:p>
      <w:pPr>
        <w:spacing w:after="0"/>
        <w:ind w:left="0"/>
        <w:jc w:val="both"/>
      </w:pPr>
      <w:r>
        <w:rPr>
          <w:rFonts w:ascii="Times New Roman"/>
          <w:b w:val="false"/>
          <w:i w:val="false"/>
          <w:color w:val="000000"/>
          <w:sz w:val="28"/>
        </w:rPr>
        <w:t>
      по администратору бюджетных программ 452 "Отдел финансов района (города областного значения)":</w:t>
      </w:r>
    </w:p>
    <w:bookmarkEnd w:id="1289"/>
    <w:bookmarkStart w:name="z1294" w:id="1290"/>
    <w:p>
      <w:pPr>
        <w:spacing w:after="0"/>
        <w:ind w:left="0"/>
        <w:jc w:val="both"/>
      </w:pPr>
      <w:r>
        <w:rPr>
          <w:rFonts w:ascii="Times New Roman"/>
          <w:b w:val="false"/>
          <w:i w:val="false"/>
          <w:color w:val="000000"/>
          <w:sz w:val="28"/>
        </w:rPr>
        <w:t>
      дополнить бюджетной программой 026 с бюджетными подпрограммами 011 и 015 следующего содержания:</w:t>
      </w:r>
    </w:p>
    <w:bookmarkEnd w:id="1290"/>
    <w:bookmarkStart w:name="z1295" w:id="1291"/>
    <w:p>
      <w:pPr>
        <w:spacing w:after="0"/>
        <w:ind w:left="0"/>
        <w:jc w:val="both"/>
      </w:pPr>
      <w:r>
        <w:rPr>
          <w:rFonts w:ascii="Times New Roman"/>
          <w:b w:val="false"/>
          <w:i w:val="false"/>
          <w:color w:val="000000"/>
          <w:sz w:val="28"/>
        </w:rPr>
        <w:t>
      "026 Целевые текущие трансферты бюджетам города районного значения, села, поселка, сельского округа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w:t>
      </w:r>
    </w:p>
    <w:bookmarkEnd w:id="1291"/>
    <w:bookmarkStart w:name="z1296" w:id="1292"/>
    <w:p>
      <w:pPr>
        <w:spacing w:after="0"/>
        <w:ind w:left="0"/>
        <w:jc w:val="both"/>
      </w:pPr>
      <w:r>
        <w:rPr>
          <w:rFonts w:ascii="Times New Roman"/>
          <w:b w:val="false"/>
          <w:i w:val="false"/>
          <w:color w:val="000000"/>
          <w:sz w:val="28"/>
        </w:rPr>
        <w:t>
      011 За счет трансфертов из республиканского бюджета</w:t>
      </w:r>
    </w:p>
    <w:bookmarkEnd w:id="1292"/>
    <w:bookmarkStart w:name="z1297" w:id="1293"/>
    <w:p>
      <w:pPr>
        <w:spacing w:after="0"/>
        <w:ind w:left="0"/>
        <w:jc w:val="both"/>
      </w:pPr>
      <w:r>
        <w:rPr>
          <w:rFonts w:ascii="Times New Roman"/>
          <w:b w:val="false"/>
          <w:i w:val="false"/>
          <w:color w:val="000000"/>
          <w:sz w:val="28"/>
        </w:rPr>
        <w:t>
      015 За счет средств местного бюджета";</w:t>
      </w:r>
    </w:p>
    <w:bookmarkEnd w:id="1293"/>
    <w:bookmarkStart w:name="z1298" w:id="1294"/>
    <w:p>
      <w:pPr>
        <w:spacing w:after="0"/>
        <w:ind w:left="0"/>
        <w:jc w:val="both"/>
      </w:pPr>
      <w:r>
        <w:rPr>
          <w:rFonts w:ascii="Times New Roman"/>
          <w:b w:val="false"/>
          <w:i w:val="false"/>
          <w:color w:val="000000"/>
          <w:sz w:val="28"/>
        </w:rPr>
        <w:t>
      по администратору бюджетных программ 459 "Отдел экономики и финансов района (города областного значения)":</w:t>
      </w:r>
    </w:p>
    <w:bookmarkEnd w:id="1294"/>
    <w:bookmarkStart w:name="z1299" w:id="1295"/>
    <w:p>
      <w:pPr>
        <w:spacing w:after="0"/>
        <w:ind w:left="0"/>
        <w:jc w:val="both"/>
      </w:pPr>
      <w:r>
        <w:rPr>
          <w:rFonts w:ascii="Times New Roman"/>
          <w:b w:val="false"/>
          <w:i w:val="false"/>
          <w:color w:val="000000"/>
          <w:sz w:val="28"/>
        </w:rPr>
        <w:t>
      дополнить бюджетной программой 026 с бюджетными подпрограммами 011 и 015 следующего содержания:</w:t>
      </w:r>
    </w:p>
    <w:bookmarkEnd w:id="1295"/>
    <w:bookmarkStart w:name="z1300" w:id="1296"/>
    <w:p>
      <w:pPr>
        <w:spacing w:after="0"/>
        <w:ind w:left="0"/>
        <w:jc w:val="both"/>
      </w:pPr>
      <w:r>
        <w:rPr>
          <w:rFonts w:ascii="Times New Roman"/>
          <w:b w:val="false"/>
          <w:i w:val="false"/>
          <w:color w:val="000000"/>
          <w:sz w:val="28"/>
        </w:rPr>
        <w:t>
      "026 Целевые текущие трансферты бюджетам города районного значения, села, поселка, сельского округа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w:t>
      </w:r>
    </w:p>
    <w:bookmarkEnd w:id="1296"/>
    <w:bookmarkStart w:name="z1301" w:id="1297"/>
    <w:p>
      <w:pPr>
        <w:spacing w:after="0"/>
        <w:ind w:left="0"/>
        <w:jc w:val="both"/>
      </w:pPr>
      <w:r>
        <w:rPr>
          <w:rFonts w:ascii="Times New Roman"/>
          <w:b w:val="false"/>
          <w:i w:val="false"/>
          <w:color w:val="000000"/>
          <w:sz w:val="28"/>
        </w:rPr>
        <w:t>
      011 За счет трансфертов из республиканского бюджета</w:t>
      </w:r>
    </w:p>
    <w:bookmarkEnd w:id="1297"/>
    <w:bookmarkStart w:name="z1302" w:id="1298"/>
    <w:p>
      <w:pPr>
        <w:spacing w:after="0"/>
        <w:ind w:left="0"/>
        <w:jc w:val="both"/>
      </w:pPr>
      <w:r>
        <w:rPr>
          <w:rFonts w:ascii="Times New Roman"/>
          <w:b w:val="false"/>
          <w:i w:val="false"/>
          <w:color w:val="000000"/>
          <w:sz w:val="28"/>
        </w:rPr>
        <w:t xml:space="preserve">
      015 За счет средств местного бюджета"; </w:t>
      </w:r>
    </w:p>
    <w:bookmarkEnd w:id="1298"/>
    <w:bookmarkStart w:name="z1303" w:id="1299"/>
    <w:p>
      <w:pPr>
        <w:spacing w:after="0"/>
        <w:ind w:left="0"/>
        <w:jc w:val="both"/>
      </w:pPr>
      <w:r>
        <w:rPr>
          <w:rFonts w:ascii="Times New Roman"/>
          <w:b w:val="false"/>
          <w:i w:val="false"/>
          <w:color w:val="000000"/>
          <w:sz w:val="28"/>
        </w:rPr>
        <w:t>
      дополнить администратором бюджетных программ 380 с бюджетными программами 065 и 096 следующего содержания:</w:t>
      </w:r>
    </w:p>
    <w:bookmarkEnd w:id="1299"/>
    <w:bookmarkStart w:name="z1304" w:id="1300"/>
    <w:p>
      <w:pPr>
        <w:spacing w:after="0"/>
        <w:ind w:left="0"/>
        <w:jc w:val="both"/>
      </w:pPr>
      <w:r>
        <w:rPr>
          <w:rFonts w:ascii="Times New Roman"/>
          <w:b w:val="false"/>
          <w:i w:val="false"/>
          <w:color w:val="000000"/>
          <w:sz w:val="28"/>
        </w:rPr>
        <w:t xml:space="preserve">
      "380 Управление туризма города республиканского значения, столицы </w:t>
      </w:r>
    </w:p>
    <w:bookmarkEnd w:id="1300"/>
    <w:bookmarkStart w:name="z1305" w:id="1301"/>
    <w:p>
      <w:pPr>
        <w:spacing w:after="0"/>
        <w:ind w:left="0"/>
        <w:jc w:val="both"/>
      </w:pPr>
      <w:r>
        <w:rPr>
          <w:rFonts w:ascii="Times New Roman"/>
          <w:b w:val="false"/>
          <w:i w:val="false"/>
          <w:color w:val="000000"/>
          <w:sz w:val="28"/>
        </w:rPr>
        <w:t>
      065 Формирование или увеличение уставного капитала юридических лиц</w:t>
      </w:r>
    </w:p>
    <w:bookmarkEnd w:id="1301"/>
    <w:bookmarkStart w:name="z1306" w:id="1302"/>
    <w:p>
      <w:pPr>
        <w:spacing w:after="0"/>
        <w:ind w:left="0"/>
        <w:jc w:val="both"/>
      </w:pPr>
      <w:r>
        <w:rPr>
          <w:rFonts w:ascii="Times New Roman"/>
          <w:b w:val="false"/>
          <w:i w:val="false"/>
          <w:color w:val="000000"/>
          <w:sz w:val="28"/>
        </w:rPr>
        <w:t>
      096 Выполнение государственных обязательств по проектам государственно-частного партнерства";</w:t>
      </w:r>
    </w:p>
    <w:bookmarkEnd w:id="1302"/>
    <w:bookmarkStart w:name="z1307" w:id="1303"/>
    <w:p>
      <w:pPr>
        <w:spacing w:after="0"/>
        <w:ind w:left="0"/>
        <w:jc w:val="both"/>
      </w:pPr>
      <w:r>
        <w:rPr>
          <w:rFonts w:ascii="Times New Roman"/>
          <w:b w:val="false"/>
          <w:i w:val="false"/>
          <w:color w:val="000000"/>
          <w:sz w:val="28"/>
        </w:rPr>
        <w:t>
      в функциональной группе 14 "Обслуживание долга":</w:t>
      </w:r>
    </w:p>
    <w:bookmarkEnd w:id="1303"/>
    <w:bookmarkStart w:name="z1308" w:id="1304"/>
    <w:p>
      <w:pPr>
        <w:spacing w:after="0"/>
        <w:ind w:left="0"/>
        <w:jc w:val="both"/>
      </w:pPr>
      <w:r>
        <w:rPr>
          <w:rFonts w:ascii="Times New Roman"/>
          <w:b w:val="false"/>
          <w:i w:val="false"/>
          <w:color w:val="000000"/>
          <w:sz w:val="28"/>
        </w:rPr>
        <w:t>
      в функциональной подгруппе 1 "Обслуживание долга":</w:t>
      </w:r>
    </w:p>
    <w:bookmarkEnd w:id="1304"/>
    <w:bookmarkStart w:name="z1309" w:id="1305"/>
    <w:p>
      <w:pPr>
        <w:spacing w:after="0"/>
        <w:ind w:left="0"/>
        <w:jc w:val="both"/>
      </w:pPr>
      <w:r>
        <w:rPr>
          <w:rFonts w:ascii="Times New Roman"/>
          <w:b w:val="false"/>
          <w:i w:val="false"/>
          <w:color w:val="000000"/>
          <w:sz w:val="28"/>
        </w:rPr>
        <w:t>
      дополнить администратором бюджетных программ 320 с бюджетной программой 005 с бюджетными подпрограммами 100 и 101 следующего содержания:</w:t>
      </w:r>
    </w:p>
    <w:bookmarkEnd w:id="1305"/>
    <w:bookmarkStart w:name="z1310" w:id="1306"/>
    <w:p>
      <w:pPr>
        <w:spacing w:after="0"/>
        <w:ind w:left="0"/>
        <w:jc w:val="both"/>
      </w:pPr>
      <w:r>
        <w:rPr>
          <w:rFonts w:ascii="Times New Roman"/>
          <w:b w:val="false"/>
          <w:i w:val="false"/>
          <w:color w:val="000000"/>
          <w:sz w:val="28"/>
        </w:rPr>
        <w:t>
      "320 Управление стратегии и бюджета города республиканского значения, столицы</w:t>
      </w:r>
    </w:p>
    <w:bookmarkEnd w:id="1306"/>
    <w:bookmarkStart w:name="z1311" w:id="1307"/>
    <w:p>
      <w:pPr>
        <w:spacing w:after="0"/>
        <w:ind w:left="0"/>
        <w:jc w:val="both"/>
      </w:pPr>
      <w:r>
        <w:rPr>
          <w:rFonts w:ascii="Times New Roman"/>
          <w:b w:val="false"/>
          <w:i w:val="false"/>
          <w:color w:val="000000"/>
          <w:sz w:val="28"/>
        </w:rPr>
        <w:t>
      005 Обслуживание долга местных исполнительных органов</w:t>
      </w:r>
    </w:p>
    <w:bookmarkEnd w:id="1307"/>
    <w:bookmarkStart w:name="z1312" w:id="1308"/>
    <w:p>
      <w:pPr>
        <w:spacing w:after="0"/>
        <w:ind w:left="0"/>
        <w:jc w:val="both"/>
      </w:pPr>
      <w:r>
        <w:rPr>
          <w:rFonts w:ascii="Times New Roman"/>
          <w:b w:val="false"/>
          <w:i w:val="false"/>
          <w:color w:val="000000"/>
          <w:sz w:val="28"/>
        </w:rPr>
        <w:t>
      100 Выплаты вознаграждений и иных платежей по займам</w:t>
      </w:r>
    </w:p>
    <w:bookmarkEnd w:id="1308"/>
    <w:bookmarkStart w:name="z1313" w:id="1309"/>
    <w:p>
      <w:pPr>
        <w:spacing w:after="0"/>
        <w:ind w:left="0"/>
        <w:jc w:val="both"/>
      </w:pPr>
      <w:r>
        <w:rPr>
          <w:rFonts w:ascii="Times New Roman"/>
          <w:b w:val="false"/>
          <w:i w:val="false"/>
          <w:color w:val="000000"/>
          <w:sz w:val="28"/>
        </w:rPr>
        <w:t>
      101 Выплаты комиссионных за размещение займа";</w:t>
      </w:r>
    </w:p>
    <w:bookmarkEnd w:id="1309"/>
    <w:bookmarkStart w:name="z1314" w:id="1310"/>
    <w:p>
      <w:pPr>
        <w:spacing w:after="0"/>
        <w:ind w:left="0"/>
        <w:jc w:val="both"/>
      </w:pPr>
      <w:r>
        <w:rPr>
          <w:rFonts w:ascii="Times New Roman"/>
          <w:b w:val="false"/>
          <w:i w:val="false"/>
          <w:color w:val="000000"/>
          <w:sz w:val="28"/>
        </w:rPr>
        <w:t>
      дополнить бюджетной программой 018 следующего содержания:</w:t>
      </w:r>
    </w:p>
    <w:bookmarkEnd w:id="1310"/>
    <w:bookmarkStart w:name="z1315" w:id="1311"/>
    <w:p>
      <w:pPr>
        <w:spacing w:after="0"/>
        <w:ind w:left="0"/>
        <w:jc w:val="both"/>
      </w:pPr>
      <w:r>
        <w:rPr>
          <w:rFonts w:ascii="Times New Roman"/>
          <w:b w:val="false"/>
          <w:i w:val="false"/>
          <w:color w:val="000000"/>
          <w:sz w:val="28"/>
        </w:rPr>
        <w:t>
      "018 Обслуживание долга местных исполнительных органов по выплате вознаграждений и иных платежей по займам из республиканского бюджета";</w:t>
      </w:r>
    </w:p>
    <w:bookmarkEnd w:id="1311"/>
    <w:bookmarkStart w:name="z1316" w:id="1312"/>
    <w:p>
      <w:pPr>
        <w:spacing w:after="0"/>
        <w:ind w:left="0"/>
        <w:jc w:val="both"/>
      </w:pPr>
      <w:r>
        <w:rPr>
          <w:rFonts w:ascii="Times New Roman"/>
          <w:b w:val="false"/>
          <w:i w:val="false"/>
          <w:color w:val="000000"/>
          <w:sz w:val="28"/>
        </w:rPr>
        <w:t>
      в функциональной группе 15 "Трансферты":</w:t>
      </w:r>
    </w:p>
    <w:bookmarkEnd w:id="1312"/>
    <w:bookmarkStart w:name="z1317" w:id="1313"/>
    <w:p>
      <w:pPr>
        <w:spacing w:after="0"/>
        <w:ind w:left="0"/>
        <w:jc w:val="both"/>
      </w:pPr>
      <w:r>
        <w:rPr>
          <w:rFonts w:ascii="Times New Roman"/>
          <w:b w:val="false"/>
          <w:i w:val="false"/>
          <w:color w:val="000000"/>
          <w:sz w:val="28"/>
        </w:rPr>
        <w:t>
      в функциональной подгруппе 1 "Трансферты":</w:t>
      </w:r>
    </w:p>
    <w:bookmarkEnd w:id="1313"/>
    <w:bookmarkStart w:name="z1318" w:id="1314"/>
    <w:p>
      <w:pPr>
        <w:spacing w:after="0"/>
        <w:ind w:left="0"/>
        <w:jc w:val="both"/>
      </w:pPr>
      <w:r>
        <w:rPr>
          <w:rFonts w:ascii="Times New Roman"/>
          <w:b w:val="false"/>
          <w:i w:val="false"/>
          <w:color w:val="000000"/>
          <w:sz w:val="28"/>
        </w:rPr>
        <w:t>
      дополнить администратором бюджетных программ 320 с бюджетными программами 006, 007, 016, 017, 024, 029, 049, 052, 053 и 058 следующего содержания:</w:t>
      </w:r>
    </w:p>
    <w:bookmarkEnd w:id="1314"/>
    <w:bookmarkStart w:name="z1319" w:id="1315"/>
    <w:p>
      <w:pPr>
        <w:spacing w:after="0"/>
        <w:ind w:left="0"/>
        <w:jc w:val="both"/>
      </w:pPr>
      <w:r>
        <w:rPr>
          <w:rFonts w:ascii="Times New Roman"/>
          <w:b w:val="false"/>
          <w:i w:val="false"/>
          <w:color w:val="000000"/>
          <w:sz w:val="28"/>
        </w:rPr>
        <w:t>
      "320 Управление стратегии и бюджета города республиканского значения, столицы</w:t>
      </w:r>
    </w:p>
    <w:bookmarkEnd w:id="1315"/>
    <w:bookmarkStart w:name="z1320" w:id="1316"/>
    <w:p>
      <w:pPr>
        <w:spacing w:after="0"/>
        <w:ind w:left="0"/>
        <w:jc w:val="both"/>
      </w:pPr>
      <w:r>
        <w:rPr>
          <w:rFonts w:ascii="Times New Roman"/>
          <w:b w:val="false"/>
          <w:i w:val="false"/>
          <w:color w:val="000000"/>
          <w:sz w:val="28"/>
        </w:rPr>
        <w:t>
      006 Возврат неиспользованных (недоиспользованных) целевых трансфертов</w:t>
      </w:r>
    </w:p>
    <w:bookmarkEnd w:id="1316"/>
    <w:bookmarkStart w:name="z1321" w:id="1317"/>
    <w:p>
      <w:pPr>
        <w:spacing w:after="0"/>
        <w:ind w:left="0"/>
        <w:jc w:val="both"/>
      </w:pPr>
      <w:r>
        <w:rPr>
          <w:rFonts w:ascii="Times New Roman"/>
          <w:b w:val="false"/>
          <w:i w:val="false"/>
          <w:color w:val="000000"/>
          <w:sz w:val="28"/>
        </w:rPr>
        <w:t>
      007 Бюджетные изъятия</w:t>
      </w:r>
    </w:p>
    <w:bookmarkEnd w:id="1317"/>
    <w:bookmarkStart w:name="z1322" w:id="1318"/>
    <w:p>
      <w:pPr>
        <w:spacing w:after="0"/>
        <w:ind w:left="0"/>
        <w:jc w:val="both"/>
      </w:pPr>
      <w:r>
        <w:rPr>
          <w:rFonts w:ascii="Times New Roman"/>
          <w:b w:val="false"/>
          <w:i w:val="false"/>
          <w:color w:val="000000"/>
          <w:sz w:val="28"/>
        </w:rPr>
        <w:t>
      016 Возврат, использованных не по целевому назначению целевых трансфертов</w:t>
      </w:r>
    </w:p>
    <w:bookmarkEnd w:id="1318"/>
    <w:bookmarkStart w:name="z1323" w:id="1319"/>
    <w:p>
      <w:pPr>
        <w:spacing w:after="0"/>
        <w:ind w:left="0"/>
        <w:jc w:val="both"/>
      </w:pPr>
      <w:r>
        <w:rPr>
          <w:rFonts w:ascii="Times New Roman"/>
          <w:b w:val="false"/>
          <w:i w:val="false"/>
          <w:color w:val="000000"/>
          <w:sz w:val="28"/>
        </w:rPr>
        <w:t>
      017 Целевые текущие трансферты в вышестоящие бюджеты в связи с изменением фонда оплаты труда в бюджетной сфере</w:t>
      </w:r>
    </w:p>
    <w:bookmarkEnd w:id="1319"/>
    <w:bookmarkStart w:name="z1324" w:id="1320"/>
    <w:p>
      <w:pPr>
        <w:spacing w:after="0"/>
        <w:ind w:left="0"/>
        <w:jc w:val="both"/>
      </w:pPr>
      <w:r>
        <w:rPr>
          <w:rFonts w:ascii="Times New Roman"/>
          <w:b w:val="false"/>
          <w:i w:val="false"/>
          <w:color w:val="000000"/>
          <w:sz w:val="28"/>
        </w:rPr>
        <w:t>
      024 Целевые текущие трансферты из нижестоящего бюджета на компенсацию потерь вышестоящего бюджета в связи с изменением законодательства</w:t>
      </w:r>
    </w:p>
    <w:bookmarkEnd w:id="1320"/>
    <w:bookmarkStart w:name="z1325" w:id="1321"/>
    <w:p>
      <w:pPr>
        <w:spacing w:after="0"/>
        <w:ind w:left="0"/>
        <w:jc w:val="both"/>
      </w:pPr>
      <w:r>
        <w:rPr>
          <w:rFonts w:ascii="Times New Roman"/>
          <w:b w:val="false"/>
          <w:i w:val="false"/>
          <w:color w:val="000000"/>
          <w:sz w:val="28"/>
        </w:rPr>
        <w:t>
      029 Целевые текущие трансферты областным бюджетам, бюджетам городов республиканского значения, столицы в случаях возникновения чрезвычайных ситуаций природного и техногенного характера, угрожающих политической, экономической и социальной стабильности административно-территориальной единицы, жизни и здоровью людей, проведения мероприятий общереспубликанского либо международного значения</w:t>
      </w:r>
    </w:p>
    <w:bookmarkEnd w:id="1321"/>
    <w:bookmarkStart w:name="z1326" w:id="1322"/>
    <w:p>
      <w:pPr>
        <w:spacing w:after="0"/>
        <w:ind w:left="0"/>
        <w:jc w:val="both"/>
      </w:pPr>
      <w:r>
        <w:rPr>
          <w:rFonts w:ascii="Times New Roman"/>
          <w:b w:val="false"/>
          <w:i w:val="false"/>
          <w:color w:val="000000"/>
          <w:sz w:val="28"/>
        </w:rPr>
        <w:t>
      049 Возврат трансфертов общего характера в случаях, предусмотренных бюджетным законодательством</w:t>
      </w:r>
    </w:p>
    <w:bookmarkEnd w:id="1322"/>
    <w:bookmarkStart w:name="z1327" w:id="1323"/>
    <w:p>
      <w:pPr>
        <w:spacing w:after="0"/>
        <w:ind w:left="0"/>
        <w:jc w:val="both"/>
      </w:pPr>
      <w:r>
        <w:rPr>
          <w:rFonts w:ascii="Times New Roman"/>
          <w:b w:val="false"/>
          <w:i w:val="false"/>
          <w:color w:val="000000"/>
          <w:sz w:val="28"/>
        </w:rPr>
        <w:t>
      052 Возврат сумм неиспользованных (недоиспользованных) целевых трансфертов на развитие, выделенных в истекшем финансовом году, разрешенных доиспользовать по решению Правительства Республики Казахстан</w:t>
      </w:r>
    </w:p>
    <w:bookmarkEnd w:id="1323"/>
    <w:bookmarkStart w:name="z1328" w:id="1324"/>
    <w:p>
      <w:pPr>
        <w:spacing w:after="0"/>
        <w:ind w:left="0"/>
        <w:jc w:val="both"/>
      </w:pPr>
      <w:r>
        <w:rPr>
          <w:rFonts w:ascii="Times New Roman"/>
          <w:b w:val="false"/>
          <w:i w:val="false"/>
          <w:color w:val="000000"/>
          <w:sz w:val="28"/>
        </w:rPr>
        <w:t>
      053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bookmarkEnd w:id="1324"/>
    <w:bookmarkStart w:name="z1329" w:id="1325"/>
    <w:p>
      <w:pPr>
        <w:spacing w:after="0"/>
        <w:ind w:left="0"/>
        <w:jc w:val="both"/>
      </w:pPr>
      <w:r>
        <w:rPr>
          <w:rFonts w:ascii="Times New Roman"/>
          <w:b w:val="false"/>
          <w:i w:val="false"/>
          <w:color w:val="000000"/>
          <w:sz w:val="28"/>
        </w:rPr>
        <w:t>
      058 Возврат, использованных не по целевому назначению целевых трансфертов, выделенных из республиканского бюджета за счет целевого трансферта из Национального фонда Республики Казахстан";</w:t>
      </w:r>
    </w:p>
    <w:bookmarkEnd w:id="1325"/>
    <w:bookmarkStart w:name="z1330" w:id="1326"/>
    <w:p>
      <w:pPr>
        <w:spacing w:after="0"/>
        <w:ind w:left="0"/>
        <w:jc w:val="both"/>
      </w:pPr>
      <w:r>
        <w:rPr>
          <w:rFonts w:ascii="Times New Roman"/>
          <w:b w:val="false"/>
          <w:i w:val="false"/>
          <w:color w:val="000000"/>
          <w:sz w:val="28"/>
        </w:rPr>
        <w:t>
      в функциональной группе 16 "Погашение займов":</w:t>
      </w:r>
    </w:p>
    <w:bookmarkEnd w:id="1326"/>
    <w:bookmarkStart w:name="z1331" w:id="1327"/>
    <w:p>
      <w:pPr>
        <w:spacing w:after="0"/>
        <w:ind w:left="0"/>
        <w:jc w:val="both"/>
      </w:pPr>
      <w:r>
        <w:rPr>
          <w:rFonts w:ascii="Times New Roman"/>
          <w:b w:val="false"/>
          <w:i w:val="false"/>
          <w:color w:val="000000"/>
          <w:sz w:val="28"/>
        </w:rPr>
        <w:t>
      в функциональной подгруппе 1 "Погашение займов":</w:t>
      </w:r>
    </w:p>
    <w:bookmarkEnd w:id="1327"/>
    <w:bookmarkStart w:name="z1332" w:id="1328"/>
    <w:p>
      <w:pPr>
        <w:spacing w:after="0"/>
        <w:ind w:left="0"/>
        <w:jc w:val="both"/>
      </w:pPr>
      <w:r>
        <w:rPr>
          <w:rFonts w:ascii="Times New Roman"/>
          <w:b w:val="false"/>
          <w:i w:val="false"/>
          <w:color w:val="000000"/>
          <w:sz w:val="28"/>
        </w:rPr>
        <w:t>
      дополнить администратором бюджетных программ 320 с бюджетной программой 008 с бюджетными подпрограммами 025 и 026 следующего содержания:</w:t>
      </w:r>
    </w:p>
    <w:bookmarkEnd w:id="1328"/>
    <w:bookmarkStart w:name="z1333" w:id="1329"/>
    <w:p>
      <w:pPr>
        <w:spacing w:after="0"/>
        <w:ind w:left="0"/>
        <w:jc w:val="both"/>
      </w:pPr>
      <w:r>
        <w:rPr>
          <w:rFonts w:ascii="Times New Roman"/>
          <w:b w:val="false"/>
          <w:i w:val="false"/>
          <w:color w:val="000000"/>
          <w:sz w:val="28"/>
        </w:rPr>
        <w:t>
      "320Управление стратегии и бюджета города республиканского значения, столицы</w:t>
      </w:r>
    </w:p>
    <w:bookmarkEnd w:id="1329"/>
    <w:bookmarkStart w:name="z1334" w:id="1330"/>
    <w:p>
      <w:pPr>
        <w:spacing w:after="0"/>
        <w:ind w:left="0"/>
        <w:jc w:val="both"/>
      </w:pPr>
      <w:r>
        <w:rPr>
          <w:rFonts w:ascii="Times New Roman"/>
          <w:b w:val="false"/>
          <w:i w:val="false"/>
          <w:color w:val="000000"/>
          <w:sz w:val="28"/>
        </w:rPr>
        <w:t>
      008 Погашение долга местного исполнительного органа</w:t>
      </w:r>
    </w:p>
    <w:bookmarkEnd w:id="1330"/>
    <w:bookmarkStart w:name="z1335" w:id="1331"/>
    <w:p>
      <w:pPr>
        <w:spacing w:after="0"/>
        <w:ind w:left="0"/>
        <w:jc w:val="both"/>
      </w:pPr>
      <w:r>
        <w:rPr>
          <w:rFonts w:ascii="Times New Roman"/>
          <w:b w:val="false"/>
          <w:i w:val="false"/>
          <w:color w:val="000000"/>
          <w:sz w:val="28"/>
        </w:rPr>
        <w:t>
      025 По государственным эмиссионным ценным бумагам</w:t>
      </w:r>
    </w:p>
    <w:bookmarkEnd w:id="1331"/>
    <w:bookmarkStart w:name="z1336" w:id="1332"/>
    <w:p>
      <w:pPr>
        <w:spacing w:after="0"/>
        <w:ind w:left="0"/>
        <w:jc w:val="both"/>
      </w:pPr>
      <w:r>
        <w:rPr>
          <w:rFonts w:ascii="Times New Roman"/>
          <w:b w:val="false"/>
          <w:i w:val="false"/>
          <w:color w:val="000000"/>
          <w:sz w:val="28"/>
        </w:rPr>
        <w:t>
      026 По договорам займа";</w:t>
      </w:r>
    </w:p>
    <w:bookmarkEnd w:id="1332"/>
    <w:bookmarkStart w:name="z1337" w:id="1333"/>
    <w:p>
      <w:pPr>
        <w:spacing w:after="0"/>
        <w:ind w:left="0"/>
        <w:jc w:val="both"/>
      </w:pPr>
      <w:r>
        <w:rPr>
          <w:rFonts w:ascii="Times New Roman"/>
          <w:b w:val="false"/>
          <w:i w:val="false"/>
          <w:color w:val="000000"/>
          <w:sz w:val="28"/>
        </w:rPr>
        <w:t>
      дополнить бюджетными программами 009, 019, 027 и 057 следующего содержания:</w:t>
      </w:r>
    </w:p>
    <w:bookmarkEnd w:id="1333"/>
    <w:bookmarkStart w:name="z1338" w:id="1334"/>
    <w:p>
      <w:pPr>
        <w:spacing w:after="0"/>
        <w:ind w:left="0"/>
        <w:jc w:val="both"/>
      </w:pPr>
      <w:r>
        <w:rPr>
          <w:rFonts w:ascii="Times New Roman"/>
          <w:b w:val="false"/>
          <w:i w:val="false"/>
          <w:color w:val="000000"/>
          <w:sz w:val="28"/>
        </w:rPr>
        <w:t>
      "009Погашение долга местного исполнительного органа перед вышестоящим бюджетом</w:t>
      </w:r>
    </w:p>
    <w:bookmarkEnd w:id="1334"/>
    <w:bookmarkStart w:name="z1339" w:id="1335"/>
    <w:p>
      <w:pPr>
        <w:spacing w:after="0"/>
        <w:ind w:left="0"/>
        <w:jc w:val="both"/>
      </w:pPr>
      <w:r>
        <w:rPr>
          <w:rFonts w:ascii="Times New Roman"/>
          <w:b w:val="false"/>
          <w:i w:val="false"/>
          <w:color w:val="000000"/>
          <w:sz w:val="28"/>
        </w:rPr>
        <w:t>
      019Возврат неиспользованных бюджетных кредитов, выданных из республиканского бюджета</w:t>
      </w:r>
    </w:p>
    <w:bookmarkEnd w:id="1335"/>
    <w:bookmarkStart w:name="z1340" w:id="1336"/>
    <w:p>
      <w:pPr>
        <w:spacing w:after="0"/>
        <w:ind w:left="0"/>
        <w:jc w:val="both"/>
      </w:pPr>
      <w:r>
        <w:rPr>
          <w:rFonts w:ascii="Times New Roman"/>
          <w:b w:val="false"/>
          <w:i w:val="false"/>
          <w:color w:val="000000"/>
          <w:sz w:val="28"/>
        </w:rPr>
        <w:t>
      027Возврат, использованных не по целевому назначению кредитов, выданных из республиканского бюджета</w:t>
      </w:r>
    </w:p>
    <w:bookmarkEnd w:id="1336"/>
    <w:bookmarkStart w:name="z1341" w:id="1337"/>
    <w:p>
      <w:pPr>
        <w:spacing w:after="0"/>
        <w:ind w:left="0"/>
        <w:jc w:val="both"/>
      </w:pPr>
      <w:r>
        <w:rPr>
          <w:rFonts w:ascii="Times New Roman"/>
          <w:b w:val="false"/>
          <w:i w:val="false"/>
          <w:color w:val="000000"/>
          <w:sz w:val="28"/>
        </w:rPr>
        <w:t>
      057 Возврат неиспользованных бюджетных кредитов, выданных из республиканского бюджета за счет целевого трансферта из Национального фонда Республики Казахстан".</w:t>
      </w:r>
    </w:p>
    <w:bookmarkEnd w:id="1337"/>
    <w:bookmarkStart w:name="z1342" w:id="1338"/>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(Ерназарова З.А.) в установленном законодательством порядке обеспечить:</w:t>
      </w:r>
    </w:p>
    <w:bookmarkEnd w:id="1338"/>
    <w:bookmarkStart w:name="z1343" w:id="133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339"/>
    <w:bookmarkStart w:name="z1344" w:id="1340"/>
    <w:p>
      <w:pPr>
        <w:spacing w:after="0"/>
        <w:ind w:left="0"/>
        <w:jc w:val="both"/>
      </w:pPr>
      <w:r>
        <w:rPr>
          <w:rFonts w:ascii="Times New Roman"/>
          <w:b w:val="false"/>
          <w:i w:val="false"/>
          <w:color w:val="000000"/>
          <w:sz w:val="28"/>
        </w:rPr>
        <w:t xml:space="preserve">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w:t>
      </w:r>
    </w:p>
    <w:bookmarkEnd w:id="1340"/>
    <w:bookmarkStart w:name="z1345" w:id="1341"/>
    <w:p>
      <w:pPr>
        <w:spacing w:after="0"/>
        <w:ind w:left="0"/>
        <w:jc w:val="both"/>
      </w:pPr>
      <w:r>
        <w:rPr>
          <w:rFonts w:ascii="Times New Roman"/>
          <w:b w:val="false"/>
          <w:i w:val="false"/>
          <w:color w:val="000000"/>
          <w:sz w:val="28"/>
        </w:rPr>
        <w:t xml:space="preserve">
      3) размещение настоящего приказа на интернет-ресурсе Министерства финансов Республики Казахстан; </w:t>
      </w:r>
    </w:p>
    <w:bookmarkEnd w:id="1341"/>
    <w:bookmarkStart w:name="z1346" w:id="1342"/>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bookmarkEnd w:id="1342"/>
    <w:bookmarkStart w:name="z1347" w:id="1343"/>
    <w:p>
      <w:pPr>
        <w:spacing w:after="0"/>
        <w:ind w:left="0"/>
        <w:jc w:val="both"/>
      </w:pPr>
      <w:r>
        <w:rPr>
          <w:rFonts w:ascii="Times New Roman"/>
          <w:b w:val="false"/>
          <w:i w:val="false"/>
          <w:color w:val="000000"/>
          <w:sz w:val="28"/>
        </w:rPr>
        <w:t xml:space="preserve">
      3. Настоящий приказ вводится в действие со дня его государственной регистрации и подлежит официальному опубликованию. </w:t>
      </w:r>
    </w:p>
    <w:bookmarkEnd w:id="134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