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869e" w14:textId="f908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токсикологической помощи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февраля 2019 года № ҚР ДСМ-2. Зарегистрирован в Министерстве юстиции Республики Казахстан 6 февраля 2019 года № 18273. Утратил силу приказом Министра здравоохранения Республики Казахстан от 7 июня 2023 года № 109.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07.06.2023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токсикологической помощи в Республике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токсикологической помощи в Республике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токсикологической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 и устанавливает общие принципы к организации оказания токсикологической помощи пациентам при отравлении химическими веществами (далее - отравление)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настоящем Стандарте: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антидот - терапевтическое вещество, применяемое для противодействия токсическому эффекту (эффектам) конкретного химического вещества;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детоксикация - комплекс медицинских мероприятий, направленных на выведение из организма человека токсических веществ эндогенного или экзогенного происхождения;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 - поисковая токсикологическая система – это прикладная компьютерная среда для обработки, хранения, сортировки, фильтрации и поиска больших массивов структурированной информации о химических веществах, их воздействии на организм человека, диагностики и лечения отравлений.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избирательная токсичность - способность химического вещества оказывать токсическое воздействие на определенные органы (клетки) – мишени организма;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клиническая токсикология - раздел токсикологии, исследующий заболевания человека, возникающие вследствие токсического влияния химических соединений с целью научного обоснования методов диагностики, профилактики и терапии отравлений;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Международная программа химической безопасности - это международная организация созданная в 1980 году по инициативе трех международных организаций: Всемирной организации здравоохранения (далее - ВОЗ), Международной организации труда и Программы Организации Объединенных наций по окружающей среде с целью обеспечения международной химической безопасности;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сортировка по триаж-системе - распределение в приемном отделении медицинской организации поступающих больных на группы, исходя из первоочередности оказания экстренной медицинской помощи;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отравление - заболевание (состояние), возникающее при остром (одномоментном) или хроническом (длительном) воздействии на человека химических, биологических и иных факторов среды обитания;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Республиканский координационный центр по токсикологической службе (далее - РКЦТС) - структурное подразделение медицинской организации в городе республиканского значения, определяемое уполномоченным органом в области здравоохранения и осуществляющее координацию деятельности медицинских организаций по оказанию токсикологической помощи населению Республики Казахстан;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токсикант - вещество, приводящее в определенных дозах к нарушению жизнедеятельности организма: к отравлению, заболеваниям и патологическим состояниям и к смертельным исходам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химическая безопасность - состояние, при котором путем соблюдения правовых норм и санитарных правил, гигиенических нормативов, выполнения технологических и инженерно-технических требований, а также проведения соответствующих организационных и специальных мероприятий исключаются условия для химического заражения или поражения людей, сельскохозяйственных животных и растений, загрязнения окружающей среды опасными химическими веществами в случае возникновения химической аварии.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в области здравоохранения (далее - уполномоченный орган) -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направления организации токсикологической помощи в Республике Казахстан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Токсикологическая помощь в Республике Казахстан оказывается в рамках гарантированного объема бесплатной медицинской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гарантированного объема бесплатной медицинской помощи, утвержденным постановлением Правительства Республики Казахстан от 15 декабря 2009 года № 2136.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Медицинскую помощь при отравлениях осуществляют в следующих формах: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амбулаторно-поликлинической (первичной медико-санитарной помощи (далее – ПМСП), консультативно-диагностической помощи (далее – КДП);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стационарной;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скорой медицинской помощи и санитарной авиации;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Медицинская помощь при отравлениях осуществляется: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медицинскими организациями ПМСП всех уровней медицинской помощи;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станциями (подстанциями) скорой медицинской помощи, отделениями санитарной авиации;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токсикологических койках в клинических отделениях медицинских организаций, оказывающих стационарную помощь на районном, городском и областном уровнях;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токсикологических отделениях (центрах) в структуре многопрофильных больниц (детских, взрослых) на областном уровне, городов республиканского значения Астана, Алматы и Шымкент;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направлениями деятельности структурных подразделений организаций здравоохранения, оказывающих токсикологическую помощь, являются: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диагностику и лечение отравлений (коды Т36-Т65 по Международной статистической классификации болезней и проблем, связанных со здоровьем 10 пересмотра);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медицинской помощи пациентам с отравлениями, с соблюдением преемственности на всех этапах лечения;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информационно-консультативной помощи населению и субъектам здравоохранения по вопросам отравлений с использованием информационно - поисковых токсикологических систем;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мероприятий, направленных на профилактику отравлений среди населения;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организационно-методической помощи по вопросам клинической токсикологии;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межсекторальном и межведомственном взаимодействии в случаях угрозы и/или возникновения чрезвычайных ситуаций, связанных с выбросом аварийно-опасных химических веществ на национальном и международном уровнях, имеющих значение в области общественного здравоохранения;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мероприятий, направленных на повышение качества лечебно-диагностической работы и снижение летальности от отравлений;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разработке нормативных правовых актов, концепций, республиканских и международных научно-технических программ по развитию и модернизации токсикологической службы;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и проведение научно-исследовательской деятельности в области клинической токсикологии;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Координацию деятельности токсикологической службы Республики Казахстан осуществляет РКЦТС.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Специализированную медицинскую помощь при отравлениях оказывает профильный специалист.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Организация скорой медицинской помощи пациентам с отравлениями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в Республике Казахстан, утвержденными приказом Министра здравоохранения Республики Казахстан от 3 июля 2017 года № 450 (зарегистрирован в Реестре государственной регистрации нормативных правовых актов Республики Казахстан за № 15473).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Организация медицинской помощи пациентам с отравлениями в форме санитарной авиации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медицинской помощи в форме санитарной авиации, утвержденными приказом Министра здравоохранения Республики Казахстан от 11 декабря 2017 года № 933 (зарегистрирован в Реестре государственной регистрации нормативных правовых актов Республики Казахстан за № 16245).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РКЦТС осуществляет и обеспечивает: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координацию деятельности токсикологических отделений/коек по республике;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межсекторальное и межведомственное взаимодействие при чрезвычайных происшествиях, связанных с выбросом химических веществ и массовыми отравлениями населения, также при профилактике отравлениями химическими веществами;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информационно-консультативную помощь населению и субъектам здравоохранения по вопросам клинической токсикологии с использованием информационно – поисковых токсикологических систем;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организационно-методическую помощь по вопросам клинической токсикологии;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анализ, контроль и мониторинг отравлений, токсикологической ситуации по республике;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информации и рекомендаций физическим лицам и медицинским организациям по вопросам диагностики, прогноза, лечения и профилактики отравлений, а также токсичности химических веществ и связанных с ними рисков;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предложений в уполномоченный орган по улучшению токсикологической помощи населению и актуализации нормативных правовых актов, регламентирующих деятельность токсикологической службы;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Штаты организаций здравоохранения, оказывающих токсикологическую помощь населению Республики Казахстан,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штатами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штатными нормативами организаций здравоохранения, утвержденными приказом Министра здравоохранения Республики Казахстан от 7 апреля 2010 года № 238 (зарегистрирован в Реестре государственной регистрации нормативных правовых актов Республики Казахстан за № 6173).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Оформление и ведение первичной медицинской документации осуществляется в соответствии с формами первичной медицинской документации организаций здравоохранения,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Республики Казахстан за № 6697).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Профилактика производственных отравлений предусматривает обеспечение безопасности и (или) безвредности для человека продукции, работ и услуг, путем организации и соблюдения требований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осуществлению производственного контроля", утвержденными приказом Министра национальной экономики Республики Казахстан от 6 июня 2016 года № 239 (зарегистрирован в Реестре государственной регистрации нормативных правовых актов Республики Казахстан за № 13896).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Организация мероприятий при угрозе и возникновении чрезвычайной ситуации химического характера осуществляется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2010 года № 608 "Об утверждении Правил предоставления, видов и объема медицинской помощи при чрезвычайных ситуациях, введении режима чрезвычайного положения",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ситуации природного и техногенного характера",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 марта 2015 года № 175 "Об утверждении Правил осуществления государственного учета чрезвычайных ситуаций природного и техногенного характера" (зарегистрирован в Реестре государственной регистрации нормативных правовых актов Республики Казахстан за № 10983).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Профилактика бытовых отравлений и пропаганда здорового образа жизни проводится Республиканским государственным предприятием на праве хозяйственного ведения "Национальный центр общественного здравоохранения" Министерства здравоохранения Республики Казахстан.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оказания токсикологической помощи на догоспитальном этапе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Оказание скорой медицинской помощи пациентам с отравлении или подозрением на отравление осуществляется по алгоритму диагностики и лечения острых отравлений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Оказание медицинской помощи на амбулаторно-поликлиническом уровне при отравлении или подозрении на отравление осуществляется по алгоритму диагностики и лечения острых отравлений согласно приложению 1 к настоящему Стандарту и включает: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и сбор анамнеза специалистами ПМСП с целью оценки тяжести состояния пациента и установления предварительного диагноза;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доврачебной и квалифицированной медицинской помощи, в том числе раннее выявление признаков отравления и оказание симптоматического лечения, проведения мероприятий по прекращению поступления яда в кровь (промывание желудка, удаления яда с поверхности кожи, слизистых оболочек), введение антидота при показаниях больным с отравлениями;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консультации посредством телекоммуникационного оборудования с профильным специалистом для определения тактики и объема оказания помощи;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(по показаниям) пациента с отравлением по линии скорой медицинской помощи и санитарной авиации в стационар;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диспансерное наблюдение и учет пациентов, в случае развития осложнений у пациентов, после перенесенного отравления;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проведение восстановительного лечения и медицинской реабилитации пациентам после выписки из стационара;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экспертизы временной нетрудоспособности;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своевременное направление на медико-социальную экспертизу больных с последствиями химического отравления, приведшие к инвалидности;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оказания токсикологической помощи на уровне стационара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Пациент с отравлением направляется организацией ПМСП, обращается самостоятельно, доставляется в медицинские организации по линии скорой медицинской помощи или санитарной авиации.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поступлении пациента с отравлением в стационар в приемном отделении осуществляется сортировка по триаж-системе: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пациенты с отравлениями при наличии признаков нарушений жизненно-важных функций организма госпитализируются в отделение реанимации и интенсивной терапии/палаты интенсивной терапии (далее - ОРИТ/ПИТ) (красная зона);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пациенты с отравлениями при отсутствии признаков нарушений жизненно-важных функций организма госпитализируются в токсикологическое отделение (центр) или в клинические отделения, где предусмотрены токсикологические койки (желтая зона);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пациенты с отравлением или подозрением на отравление при отсутствии клинических проявлений наблюдаются в условиях диагностических палат приемного отделения до уточнения и дифференцирования диагноза (зеленая зона);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Оказание медицинской помощи в приемном отделении при отравлении или подозрении на отравление осуществляется по алгоритму диагностики и лечения острых отравлений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Токсикологическая помощь пациентам с отравлениями на стационарном уровне предусматривает: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своевременную диагностику и оказание специализированной медицинской помощи, с применением необходимых диагностических исследований и методов лечения (детоксикаций) в соответствии с клиническими протоколами;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ежедневного осмотра пациентов лечащим врачом, диагностику (лабораторное и инструментальное обследование) и лечение (детоксикации) в соответствии с клиническими протоколами;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осмотр пациентов заведующим отделением;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осмотр, лечение и ведение пациентов с отравлениями, находящихся в ОРИТ/ПИТ;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и проведение консультаций пациентов по показаниям специалистами других профилей;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консилиумов;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развития осложнений у пациента с отравлением, требующих специализированной медицинской помощи организуется консилиум в составе заведующего отделением, врача-ординатора и профильного специалиста и далее пациент переводится в профильное отделение или в другую медицинскую организацию по профилю;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отсутствия/недостаточности ресурсов для оказания качественной медицинской помощи перевод пациента в медицинскую организацию уровнем выше;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телемедицинских консультаций;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информационно-консультативную помощь населению и медицинским работникам по вопросам отравлений с использованием информационно-поисковых токсикологических систем;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внедрение в практику современных методов лечения, диагностики и профилактики, основанных на достижениях медицинской науки и практики;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повышение качества оказываемой лечебно-диагностической помощи;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создание лечебно-охранительного режима, проведение противоэпидемических мероприятий и профилактику внутрибольничных инфекций;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анализа заболеваемости (отравлений) и разработка мероприятий по их снижению;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сбор и анализ статических данных по отравлениям, мониторинг динамики регистрации случаев отравлений;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выписку пациентов при стабилизации общего состояния;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оформление и выдачу листа или справки о временной нетрудоспособности;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случаях установления пациенту диагноза профессионального заболевания медицинская помощь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медицинской помощи по профессиональной патологии в Республике Казахстан, утвержденным приказом Министра здравоохранения и социального развития Республики Казахстан от 28 декабря 2015 года № 1032 (зарегистрирован в Реестре государственной регистрации нормативных правовых актов Республики Казахстан за № 13386).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Пациентам в случаях отравления с целью суицида оказывается специализированная психиатрическая помощь.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Медицинские организации, оказывающие токсикологическую помощь обеспечиваются антидотами, утвержденными формулярной комиссией, на основе перечня антидотов, рекомендованного Всемирной Организацией здравоохранения в рамках деятельности Международной программы химической безопасности,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Лабораторная диагностика отравлений осуществляется клинико-диагностическими лабораториями медицинских организаций и другими лабораториями независимо от форм собственности, имеющими лицензию на медицинскую деятельность.</w:t>
      </w:r>
    </w:p>
    <w:bookmarkEnd w:id="103"/>
    <w:bookmarkStart w:name="z11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оказания токсикологической помощи при хронической интоксикации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Выявление хронической интоксикации осуществляется врачами ПМСП при: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первичном обращении пациентов в медицинские организации ПМСП;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проведении обязательных медицинских осмотров;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проведении скрининговых обследований;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анкетировании населения;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Возможно выявление пациентов с хронической интоксикацией при оказании медицинской помощи лицам из групп риска (часто и длительно болеющие, а также при отсутствии эффекта или малоэффективной стандартной терапии).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Диагностика хронической интоксикации основана на следующих данных: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клиническая диагностика включает выявление определенных симптомов, характерных для воздействия на организм конкретного вещества или группы близких по физико-химическим или биологическим свойствам веществ по принципу их "избирательной токсичности";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неспецифическая лабораторная диагностика используется для выявления отклонений от нормы показателей;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инструментальная диагностика;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выявлении у пациента хронической интоксикации разрабатывается план лечебных и реабилитационных мероприятий.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 основании результатов обследования (выявлены отклонения от нормы, но не выявлена причина интоксикации), а также при проведении анкетирования оценки качества жизни (снижение показателей) выделяется группа риска пациентов, нуждающихся в углубленном обследовании.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Углубленное исследование включает в себя проведение токсико-химических лабораторных исследований биологических сред организма для определения лекарственных препаратов (выявление лекарственной токсикомании), спиртов, психоактивных и летучих веществ (выявление наркомании и токсикомании или симптомов зависимости), профессиональных вредностей, бытовых токсикантов.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 результатам углубленного обследования и при установлении причины (или вида токсиканта) определяется дальнейшая тактика: лица с зависимостью от психоактивных веществ направляются на лечение к врачам-наркологам; лица, получившие воздействие химических веществ в условиях производства направляются к врачу-профпатологу; лица, получившие воздействие химических веществ в бытовых условиях, в результате нарушения экологического дисбаланса направляются на консультацию к врачу-токсикологу.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подозрении на хроническое профессиональное заболевание (интоксикации) больной направляется к врачу-профпатологу или в организацию здравоохранения, оказывающую медицинскую помощь по профессиональной патологии населению (клинику профессиональных заболеваний)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медицинской помощи по профессиональной патологии в Республике Казахстан, утвержденным приказом Министра здравоохранения и социального развития Республики Казахстан от 28 декабря 2015 года № 1032 (зарегистрирован в Реестре государственной регистрации нормативных правовых актов Республики Казахстан за № 13386). 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организации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токсикологической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2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Алгоритмы диагностики и лечения острых отравлений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симптомы при острых отравлениях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3"/>
    <w:p>
      <w:pPr>
        <w:spacing w:after="0"/>
        <w:ind w:left="0"/>
        <w:jc w:val="both"/>
      </w:pPr>
      <w:r>
        <w:drawing>
          <wp:inline distT="0" distB="0" distL="0" distR="0">
            <wp:extent cx="78105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организации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токсикологической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3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антидотов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антидотов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вещество, вызвавшее отравление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возможные случаи применения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(В1)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N-ацетил пеницилламины (Пенициламин)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(неорганическая и пары)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Амилнитрит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J01CE01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Аманитины (при отравлении бледной поганкой)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В-блокаторы (бета-1 и бета-2, предпочтительно короткого действия)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В-адренергические антагонисты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R03DA04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A12AA03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Глюконат кальция или любые другие растворимые соли кальция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Фтор, фтористые соединения, оксалаты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кальция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Дантролен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Гипертермия в результате употребления наркотиков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нейролептический синдром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Дефероксамин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железа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алюминия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Фосфорорганические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Хлорохин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Этилендиаминтетраацетат кобальта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Дигоксин-специфические антитела(ФАБ-фрагменты)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дигитоксин, другие препараты дигиталиса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Димеркапрол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 ртуть неорганическая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диметиламинофенол (4-DMAP)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Динатриевая соль этилендиаминтетраацетата кальция(CaNa2-EDTA)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свинца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Метанол, этиленгликоль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Флумазенил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Бензодиазепины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Фолиновая кислота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Антагонисты фолиновой кислоты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H04AA01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Бета-блокаторы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Глюкоза(гипертония)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Гидроксикоболамин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Изопреналин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Бета-блокаторы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Метионин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4-метилпиразол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Этиленгликоль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N07BB01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Метанол, коприн, дисульфирам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Метилтионинхлорид (метиленовый синий)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Метгемоглобинемия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Налоксон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Опиоиды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Неостигмина бромид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Нейромышечная блокада (типа кураре), периферические антихолинергические эффекты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Обидоксим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Фосфорорганические инсектициды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Цианид, окись углерода, сероводород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 гипербарический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Окись углерода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Цианид, сероводород, тетрахлорид углерода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(болезнь Вильсона)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Свинец, ртуть (не органическая)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Пентетовая кислоты(DTPA)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металлы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Фентоламин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Альфа-адренергические отравления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Физостигмин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антихолинергический синдром, вызванный атропином и его производными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антихолинергический синдром, вызванный другими лекарственными препаратами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B02BA01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 (витамин 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кумарина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Гексацианоферроат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(берлинская лазурь С177520)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Пралидоксин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Фосфорорганические соединения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Преналтерол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Бета-блокаторы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Пропанолол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Бета-блокаторы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 сульфат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Изониазид,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Этиленгликоль, гирометрин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Силибинин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Аманитин (при отравлении бледной поганкой)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 натрия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Нитропруссид натрия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V03AB06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Тиосульфат натрия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Бромат, хлорат, йодат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Сукцимер (DMSA)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Сурьма, мышьяк, висмут, кадмий, кобальт, медь, золото, свинец, ртуть (органическая и не органическая)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элементная, платина, серебро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Триентин (триэтилентетрамин)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(болезнь Вильсона-Коновалова)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Унитиол (DMPS)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Кобальт, золото, свинец, никель, ртуть (не органическая)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Кадмий, ртуть (органическая)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S01FA01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Фосфорорганические соединения и карбаматы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