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06a" w14:textId="0212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марта 2015 года № 139 "Об утверждении Правил разработки, апробации и внедрения образовательных программ, реализуемых в режиме эксперимента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февраля 2019 года № 61. Зарегистрирован в Министерстве юстиции Республики Казахстан 12 февраля 2019 года № 18283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марта 2015 года № 139 "Об утверждении Правил разработки, апробации и внедрения образовательных программ, реализуемых в режиме эксперимента в организациях образования" (зарегистрирован в Реестре государственной регистрации нормативных правовых актов под № 10916, опубликован 12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апробации и внедрения образовательных программ, реализуемых в режиме эксперимента в организациях образования,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областных, городов Астана, Алматы и Шымкент управлений образования.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139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апробации и внедрения образовательных программ, реализуемых в режиме эксперимента в организациях образования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апробации и внедрения образовательных программ, реализуемых в режиме эксперимента в организациях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разработки, апробации и внедрения образовательных программ, реализуемых в режиме эксперимента в организациях образования.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организации образования независимо от ведомственной подчиненности и форм собственности.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понятие, используемые в настоящих Правилах: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Экспериментальные площадки создаются в дошкольных организациях, организацииях среднего, технического и профессионального, послесреднего образования (далее – организации образования), а также в организациях образования, подведомственных Министерству образования и науки Республики Казахстан, Министерству культуры и спорта Республики Казахстан, Министерству обороны Республики Казахстан (далее – государственные органы).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разработки, апробации и внедрения образовательных программ, реализуемых в режиме эксперимента в организациях образования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образования разрабатывают экспериментальные образовательные программы с учетом основных положений государственных общеобязательных стандартов образования соответствующих уровней образования,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под № 604 (зарегистрирован в Реестре нормативных правовых актов под № 17669).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экспериментальной образовательной программы осуществляется педагогическими работниками, учеными, научными и научно-педагогическими сотрудниками.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разработке экспериментальной образовательной программы учитывается: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цель, содержание, организационная структура обучения и воспитания;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профессиональной подготовки и переподготовки педагогических и научно - педагогических кадров;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режим функционирования и развития экспериментальной площадки;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экспериментальной площадкой;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актуальность и значимость проблем для обеспечения образовательно-информационного, научного и социокультурного пространства Казахстана;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направленность инновационной деятельности авторов образовательной инициативы на решение задач по обновлению и модернизации содержания образования, развитию и совершенствованию организационной структуры образовательного процесса (организационных форм, методов, приемов и средств обучения и воспитания);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соответствие правовым актам в сфере образования.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согласования разработанная экспериментальная образовательная программа получает одобрение учебно-методического объединения или педагогического совета соответствующей организации образования, на базе которой планируется ее реализация.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принятия решения об апробации и внедрении экспериментальных образовательных программ организации образования предоставляют в экспертные группы, созданные при управлениях образования областей, городов Астаны, Алматы и Шымкент, а организации образования, подведомственные государственным органам, в экспертные группы, созданные в государственном органе, следующие документы: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письменную заявку о планируемом внедрении экспериментальной образовательной программы с указанием наименования и местонахождения (юридический, фактический адреса, контактные телефоны) организации образования, на базе которой планируется проведение эксперимента;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резюме экспериментальной образовательной программы, научное обоснование ее социальной значимости для развития системы образования;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предварительные расчеты по кадровому, экономическому, материально-техническому и научному обеспечению эксперимента;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выписку из Протокола педагогического совета или учебно-методического объединения организаций образования;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экспериментальную образовательную программу.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об апробации и внедрении экспериментальных образовательных программ принимает экспертная группа, созданная при управлениях образования областей, городов Астаны, Алматы и Шымкент или государственных органах.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экспертных групп входят представители организаций образования, региональных палат предпринимателей (для организаций технического и профессионального образования) и местных исполнительных органов.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об апробации экспериментальной образовательной программы на базе организации образования оформляется протоколом экспертной группы.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протокола экспертной группы издается приказ руководителя управления образования областей, городов Астана, Алматы и Шымкент об апробации и внедрении экспериментальной образовательной программы.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подведомственных государственным органам, приказ об апробации и внедрении экспериментальной образовательной программ издается государственными органами на основании протокола экспертной группы.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отказе организации образования на реализацию экспериментальных образовательных программ принимается в следующих случаях: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соответствующей лицензии на образовательную деятельность (кроме дошкольных организаций);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отрицательного заключения по итогам государственного контроля в сфере образования (приостановление действия лицензии, наложение административного штрафа на юридическое и (или) должностное лицо, отзыв лицензии).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