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2a20" w14:textId="fbd2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17 марта 2015 года № 179 "Об утверждении натуральных норм обеспечения государственных органов служебными и дежурными автомобилями, телефонной связью, офисной мебелью и площадями для размещения аппарата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февраля 2019 года № 74. Зарегистрирован в Министерстве юстиции Республики Казахстан 12 февраля 2019 года № 18288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марта 2015 года № 179 "Об утверждении натуральных норм обеспечения государственных органов служебными и дежурными автомобилями, телефонной связью, офисной мебелью и площадями для размещения аппарата государственных органов" (зарегистрирован в Реестре государственной регистрации нормативных правовых актов под № 10762, опубликован 30 апреля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"Натуральные нормы обеспечения государственных органов служебными и дежурными автомобилями":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430"/>
        <w:gridCol w:w="1425"/>
        <w:gridCol w:w="4561"/>
        <w:gridCol w:w="3569"/>
        <w:gridCol w:w="131"/>
        <w:gridCol w:w="1588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Администрация Президента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Администрации Президента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Руководителя Администрации Президента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– Секретарь Совета безопасности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Администрации Президента 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1************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Канцелярии Президента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1***********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Пресс-секретарь Президента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 протокола Президента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Представительства Президента в Парламенте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в городе Астане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16*********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6*********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Гостевые 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986"/>
        <w:gridCol w:w="1489"/>
        <w:gridCol w:w="4912"/>
        <w:gridCol w:w="1403"/>
        <w:gridCol w:w="199"/>
        <w:gridCol w:w="2407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Канцелярии Премьер-Министра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Канцелярии Премьер-Министра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в городе Алматы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Гостевые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 ******** и *********изложить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"******** данная натуральная норма также распространяется на руководителя республиканского государственного учреждения "Қоғамдық келісім" при Президенте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*********для государственного учреждения "Архив Президента Республики Казахстан" Администрации Президента Республики Казахстан – 2 единицы";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примечания*********** и ************изложить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"*********** данная натуральная норма также распространяется на руководителя государственного учреждения "Библиотека Первого Президента Республики Казахстан – Елбасы"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************ данная натуральная норма также распространяется на заместителей руководителя государственного учреждения "Библиотека Первого Президента Республики Казахстан – Елбасы";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************* исключить.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