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7346f" w14:textId="9d734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здравоохранения и социального развития Республики Казахстан от 27 марта 2015 года № 173 "Об утверждении Правил организации и проведения внутренней и внешней экспертиз качества медицинских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11 февраля 2019 года № ҚР ДСМ-3. Зарегистрирован в Министерстве юстиции Республики Казахстан 13 февраля 2019 года № 18300. Утратил силу приказом Министра здравоохранения Республики Казахстан от 3 декабря 2020 года № ҚР ДСМ-230/2020.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03.12.2020 </w:t>
      </w:r>
      <w:r>
        <w:rPr>
          <w:rFonts w:ascii="Times New Roman"/>
          <w:b w:val="false"/>
          <w:i w:val="false"/>
          <w:color w:val="ff0000"/>
          <w:sz w:val="28"/>
        </w:rPr>
        <w:t>№ ҚР ДСМ-230/2020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27 марта 2015 года № 173 "Об утверждении Правил организации и проведения внутренней и внешней экспертиз качества медицинских услуг" (зарегистрирован в Реестре государственной регистрации нормативных правовых актов под № 10880, опубликован 12 мая 2015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внутренней и внешней экспертиз качества медицинских услуг, утвержденных указанным приказом (далее -Правила):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Комитет охраны общественного здоровья Министерства здравоохранения Республики Казахстан (далее – КООЗ) – ведомство уполномоченного органа в области здравоохранения, осуществляющее в пределах своей компетенции руководство и регулирование в сферах охраны общественного здоровья, санитарно-эпидемиологического благополучия населения и контроля за качеством медицинских услуг, контроль и надзор за соблюдением требований, установленных техническими регламентами и нормативными документами по продукции и услугам, реализуемым населению, в области безопасности пищевой продукции, а также стандартов в области здравоохранения, осуществляющим межотраслевую координацию, регулятивные, реализационные и контрольно-надзорные функции, участвующим в выполнении стратегических функций уполномоченного органа в области здравоохранения;";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независимый эксперт – физическое лицо, имеющее высшее медицинское образование и соответствующее требованиям к физическим лицам, претендующим на проведение независимой экспертизы, определенным уполномоченным органом;";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 предоставлении пациенту бесплатной медицинской помощи в объеме, гарантированном государством и в системе обязательного медицинского страхования.";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Внешняя экспертиза осуществляется специалистами КООЗ и его территориальными подразделениями, (или) независимыми экспертами.";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30. КООЗ и его территориальными подразделениями, внешняя экспертиза осуществляется также с привлечением независимых экспертов в соответствии с пунктом 4 статьи 58 Кодекса.";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31. Внешней экспертизе подлежат все случаи материнской смертности (за исключением несчастных случаев) в организациях, оказывающих стационарную и амбулаторно-поликлиническую помощь.";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"индикаторы оценки для организаций, оказывающих амбулаторно-поликлиническую помощь":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порядковый номер 18-1 следующего содержания: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7663"/>
        <w:gridCol w:w="695"/>
        <w:gridCol w:w="1327"/>
        <w:gridCol w:w="1677"/>
      </w:tblGrid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флюорографическим обследованием групп населения с высоким риском заболевания туберкулезом (лица, контактные с больным туберкулезом, независимо от бактериовыделения; лица, состоящие на динамическом наблюдении с хроническими обструктивными заболеваниями легких, сахарным диабетом, алкоголизмом, наркоманией, вирусом иммунодефицита человека/синдромом приобретенного иммунного дефицита и получающие иммуносупрессивную терапию; лица, имеющие остаточные явления в легких любой этиологии; лица, освободившиеся из мест лишения свободы)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проведения флюорографических обследований, журнал регистрации флюорографических обследований, отчетные формы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20 и 21 изложить в следующей редакции: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5633"/>
        <w:gridCol w:w="117"/>
        <w:gridCol w:w="4704"/>
        <w:gridCol w:w="1437"/>
      </w:tblGrid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выявляемости больных туберкулезом методом флюорографии среди групп населения с высоким риском заболевания туберкулезом (лица, контактные с больным туберкулезом, независимо от бактериовыделения; лица, состоящие на динамическом наблюдении с хроническими обструктивными заболеваниями легких, сахарным диабетом, алкоголизмом, наркоманией, вирусом иммунодефицита человека/синдромом приобретенного иммунного дефицита и получающие иммуносупрессивную терапию; лица, имеющие остаточные явления в легких любой этиологии; лица, освободившиеся из мест лишения свободы)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Журнал регистрации флюорографических обследований, карта профилактических флюорографических обследований (форма 052/у, утвержденная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(далее - Приказ № 907);</w:t>
            </w:r>
          </w:p>
          <w:bookmarkEnd w:id="1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составляет не менее 2 на 1000 обследованных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выявляемости больных с подозрением на туберкулез среди обследованных лиц методом микроскопии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Журнал регистрации микроскопических обследований, отчетные формы, лабораторный регистрационный журнал (форма ТБ 04/у,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907), направление на микроскопическое исследование мокроты на микобактерии туберкулеза (форма ТБ 05/у, утвержденная Приказом № 907)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составляет 5-10%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охраны общественного здоровья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вице-министра здравоохранения Республики Казахстан Цой А.В.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