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fd7d" w14:textId="d0ef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и согласование приглашений принимающих лиц по выдаче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февраля 2019 года № 113. Зарегистрирован в Министерстве юстиции Республики Казахстан 15 февраля 2019 года № 18314. Утратил силу приказом Министра внутренних дел Республики Казахстан от 14 июля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14.07.2020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Казахстан", согласно приложению 1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113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и согласование приглашений принимающих лиц по выдаче виз Республики Казахстан"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"Прием и согласование приглашений принимающих лиц по выдаче виз Республики Казахстан" (далее – государственная услуга)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Казахстан", утвержденным приказом Министра внутренних дел Республики Казахстан от 29 декабря 2018 года № 961 (зарегистрирован в Реестре государственной регистрации нормативных правовых актов за № 18156) (далее – стандарт).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территориальными подразделениями Министерства внутренних дел Республики Казахстан (далее – услугодатель) по адресам, указанным на интернет-ресурсе Министерства www.mvd.gov.kz в разделе "О деятельности органов внутренних дел".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бумажная.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приглашение на въезд в Республику Казахстан по частным делам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согласование приглашений принимающих лиц по выдаче виз Республики Казахстан путем проставления в первом экземпляре ходатайства юридического лица или индивидуального предпринимателя номера согласования, заверенного подписью уполномоченного сотрудника и скрепленного печатью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предоставление услугополучателем перечня документов, предусмотренных пунктом 9 стандарта.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документов, проверка полноты и достоверности представленных документов от услугополучателя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двадцати минут;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заявления на получение государственной услуги в канцелярии услугодателя в течение десяти минут в день поступления из Государственной корпорации;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исполнителя руководством услугодателя в течение десяти минут в день поступления из Государственной корпорации;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исполнителем услугодателя информации об услугополучателе и приглашаемом лице в подсистему "Беркут-МВД" Единой информационной системы "Беркут" для согласования с органами национальной безопасности Республики Казахстан (далее - КНБ РК) в течение одного часа в день поступления из Государственной корпорации;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исполнителем услугополучателя и приглашаемого лица по учетам Комитета по правовой статистике и специальным учетам Генеральной прокуратуры Республики Казахстан посредством удаленного доступа через информационную базу данных Министерства внутренних дел Республики Казахстан (далее – ИБД) на наличие оснований для отказа в оказании государственной услуги, предусмотренных пунктом 10 стандарта в течение одного часа в день поступления из Государственной корпорации;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материалов с КНБ РК осуществляется в течение трех рабочих дней через "Беркут-МВД". По письменному запросу КНБ РК указанный срок продлевается до тридцати календарных дней.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указанием причин и сроков продления оказания государственной услуги письменно уведомляет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а при обращении услугополучателя в Государственную корпорацию уведомление о продлении сроков оказания государственной услуги в течение трех рабочих дней направляется в Государственную корпорацию для последующего информирования услугополучателя;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исполнителем на основании результатов проверки через ИБД и согласования с КНБ РК: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Республики Казахстан либо мотивированного ответа об отказе в оказании государственной услуги в течение одного часа в день поступления из КНБ РК;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руководством услугодателя подписывается и заверяется гербовой печатью услугодателя согласование: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Республики Казахстан либо мотивированный ответ об отказе в оказании государственной услуги в течение десяти минут в день поступления из КНБ РК;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исполнителем данных о регистрационном номере, дате выдачи и сроке действия: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приглашения по выдаче визы Республики в "Беркут-МВД" в течение одного часа в день поступления из КНБ РК;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услугодателем или направление в Государственную корпорацию: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приглашения по выдаче визы Республики Казахстан или мотивированного ответа об отказе в государственной услуге в течение трех часов в день поступления из КНБ РК. 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исполнитель услугодателя;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проверка полноты и достоверности представленных документов от услугополучателя в течение двадцати минут;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в день поступления заявления на получение государственной услуги, поступившего услугодателю либо из Государственной корпорации на бумажном носителе, в течение десяти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руководством исполнителя в течение десяти минут;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исполнителем документов, представленных услугополучателем (уполномоченным представителем услугополучателя) и согласование с КНБ РК на отсутствие оснований для отказа в оказании государственной услуги в течение трех рабочих дней;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исполнителем на основании результатов проверки и согласования: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приглашения на въезд в Республику Казахстан по частным делам;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Республики Казахстан либо мотивированного ответа об отказе в оказании государственной услуги в течение одного часа в день поступления из КНБ РК;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согласования: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Республики Казахстан либо мотивированного ответа об отказе в оказании государственной услуги начальником услугодателя в течение десяти минут в день поступления из КНБ РК;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данных о регистрационном номере, дате выдачи и сроке действия: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в Республику Казахстан в "Беркут-МВД" в течение одного часа в день поступления из КНБ РК.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и (или) к иным услугодателям длительность обработки запроса услугополучателя: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работником Государственной корпорации документов на достоверность указанных в нем сведений,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двадцати минут.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представления услугополучателем неполного пакета документов, согласно перечню, предусмотренному пунктом 9 стандарта, работник Государственной корпорации отказывает в приеме заявления и выдает услугополучателю расписку об отказе в приеме документов, согласно приложению 7 стандарта;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работником Государственной корпорации услугополучателю выдается расписка о приеме соответствующих документов;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документы направляются в течение одного рабочего дня услугодателю для рассмотрения;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доставки принятых документов услугодателю порядок действий структурных подразделений (работников) услугодателя в процессе оказания государственной услуги осуществляется в соответствии с подпунктами 1)-9) пункта 6 главы 2 настоящего регламента;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оказания государственной услуги направляется сотрудником услугодателя в Государственную корпорацию не позднее, чем за один день до окончания срока оказания государственной услуги, предусмотренного стандартом.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на въезд в Республику Казахстан по частным делам;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приглашения по выдаче визы Республики Казахстан либо мотивированного ответа об отказе в оказании государственной услуги услугополучателю осуществляется работником Государственной корпорации посредством "окон" ежедневно на основании расписки в указанный в ней срок.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 приложению к настоящему регламенту. 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приглашений 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выдаче виз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"Прием и согласование приглашений принимающих лиц по выдаче виз Республики Казахстан"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 113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внутренних дел Республики Казахстан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496 "Об утверждении регламента государственной услуги "Оформление приглашений на въезд в Республику Казахстан по частным делам" (зарегистрирован в Реестре государственной регистрации нормативных правовых актов за № 11570, опубликован 22 июля 2015 года в информационно-правовой системе "Әділет");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февраля 2016 года № 176 "О внесении изменения в приказ Министра внутренних дел Республики Казахстан от 30 мая 2015 года № 496 "Об утверждении регламента государственной услуги "Оформление приглашений на въезд в Республику Казахстан по частным делам" (зарегистрирован в Реестре государственной регистрации нормативных правовых актов за № 13535, опубликован 1 апреля 2016 года в информационно-правовой системе "Әділет");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27 июня 2017 года № 452 "Об утверждении регламента государственной услуги "Прием и согласование приглашений принимающих лиц по выдаче виз Республики Казахстан" (зарегистрирован в Реестре государственной регистрации нормативных правовых актов под № 15366, опубликован 9 августа 2017 года в Эталонном контрольном банке нормативных правовых актов Республики Казахстан);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марта 2018 года № 177 "О внесении изменения в приказ исполняющего обязанности Министра внутренних дел Республики Казахстан от 27 июня 2017 года № 452 "Об утверждении регламента государственной услуги "Прием и согласование приглашений принимающих лиц по выдаче виз Республики Казахстан" (зарегистрирован в Реестре государственной регистрации нормативных правовых актов под № 16666, опубликован 3 апреля 2018 года в Эталонном контрольном банке нормативных правовых актов Республики Казахстан).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марта 2018 года № 178 "О внесении изменения в приказ Министра внутренних дел Республики Казахстан от 30 мая 2015 года № 496 "Об утверждении регламента государственной услуги "Оформление приглашений на въезд в Республику Казахстан по частным делам" (зарегистрирован в Реестре государственной регистрации нормативных правовых актов за № 16653, опубликован 2 апреля 2018 года в Эталонном контрольном банке нормативных правовых актов Республики Казахстан).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