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c616" w14:textId="05dc6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сертификата поставщика аэронавигационного обслуживания"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февраля 2019 года № 84. Зарегистрирован в Министерстве юстиции Республики Казахстан 19 февраля 2019 года № 18323. Утратил силу приказом и.о. Министра индустрии и инфраструктурного развития Республики Казахстан от 5 мая 2020 года № 272.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индустрии и инфраструктурного развития РК от 05.05.2020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поставщика аэронавигационного обслуживания".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625 "Об утверждении регламента государственной услуги "Выдача сертификата органа обслуживания воздушного движения аэронавигационной организации" (зарегистрированный в Реестре государственной регистрации нормативных правовых актов Республики Казахстан № 11605, опубликованный 27 июля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28 мая 2015 года № 641 "Об утверждении регламента государственной услуги "Выдача сертификата службы эксплуатации радиотехнического оборудования и связи аэронавигационной организации" (зарегистрированный в Реестре государственной регистрации нормативных правовых актов Республики Казахстан № 11619, опубликованный 27 июля 2015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2019 года № 84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сертификата поставщика аэронавигационного обслуживания"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сертификата поставщика аэронавигационного обслуживания" (далее – государственная услуга) разработана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сертификата поставщика аэронавигационного обслуживания", утвержденным приказом Министра по инвестициям и развитию Республики Казахстан от 21 декабря 2018 года № 900 (зарегистрирован в Реестре государственной регистрации нормативных правовых актов Республики Казахстан за № 18019) (далее –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Комитетом гражданской авиации Министерства индустрии и инфраструктурного развития Республики Казахстан (далее – услугодатель).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филиалы некоммерческого акционерного общества "Государственная корпорация "Правительство для граждан" (далее - Государственная корпорация).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бумажная.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Результатом оказания государственной услуги является выдача сертификата поставщика аэронавигационного обслуживания (далее – сертификат) либо мотивированный ответ услугодателя об отказе в оказании государственной услуги в случаях 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предоставление услугополучателем заявления, а также документов указанных в пункте 9 Стандарта.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Государственной корпорации проводит регистрацию полученных документов и передает в канцелярию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в течение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в течение двух часов рассматривает заявление и отписывает его заместителю руководителя;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услугодателя в течение двух часов рассматривает заявление и отписывает руководителю структурного подразделения;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структурного подразделения в течение двух часов рассматривает заявление и передает на исполнение ответственному исполнителю;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в течение пяти рабочих дней рассматривает заявление, оформляет решение по проведению сертификационного обследования, либо мотивированный ответ об отказе в оказании государственной услуги и подписывает его у руководителя услугодателя;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принятия приказа услугодателя по проведению сертификационного обследования ответственным исполнителем в течение двух рабочих дней;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сертификационного обследования в течение пяти рабочих дней;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согласование плана корректирующих действий услугополучателя по устранению несоответствий (в случаях несоответствии сертификационным требованиям (категория 1, категория 2),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сертификации и выдачи сертификата поставщика аэронавигационного обслуживания, а также сертификационных требований, предъявляемых к поставщикам аэронавигационного обслуживания, утвержденных приказом Министра по инвестициям и развитию Республики Казахстан от 26 июня 2017 года № 384 (зарегистрирован в Реестре государственной регистрации нормативных правовых актов за № 15468) (далее – Правила сертификации);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ответственным исполнителем сертификата, подписание его руководителем услугодателя в течение двух рабочих дней по завершению сертификационного обследования либо мотивированный ответ услугодателя об отказе в оказании государственной услуги.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ответственного исполнителя;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ответственным исполнителем;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решения о проведении сертификационного обследования либо мотивированного ответа об отказе;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оформление приказа услугодателя по проведению сертификационного обследования;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сертификационного обследования;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согласование плана корректирующих действий услугополучателя по устранению несоответствий (в случаях несоответствии сертификационным требованиям (категория 1, категория 2) указанных Правилах сертификации);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регистрация справки услугополучателя об устранении несоответствий;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оформление и подписание сертификата либо мотивированного ответа об отказе оказания государственной услуги услугополучателю;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выдача сертификата или мотивированного ответа об отказе оказания государственной услуги услугополучателю.</w:t>
      </w:r>
    </w:p>
    <w:bookmarkEnd w:id="41"/>
    <w:bookmarkStart w:name="z4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государственные авиационные инспекторы.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(действий):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в течение пятнадцати минут с момента поступления заявления регистрирует его в журнале регистрации входящей корреспонденции и передает на рассмотрение руководителю услугодателя;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двух часов рассматривает заявление и передает его на рассмотрение заместителю руководителя услугодателя;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двух часов рассматривает заявление и передает его на рассмотрение руководителю структурного подразделения;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в течении двух часов рассматривает заявление и передает его на исполнение ответственному исполнителю;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рассматривает заявление в течение пяти рабочих дней;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обеспечивает принятие приказа по проведению сертификационного обследования в течение двух рабочих дней;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государственными авиационными инспекторами сертификационного обследования в течение пяти рабочих дней;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согласование плана корректирующих действий услугополучателя по устранению несоответствий (в случаях несоответствии сертификационным требованиям (категория 1, категория 2),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сертификации;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ответственный исполнитель оформляет результат оказания государственной услуги;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согласовывает результат оказания государственной услуги с руководителем структурного подразделения и заместителем руководителя услугодателя;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подписывает руководителем услугодателя результат оказания государственной услуги;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передача ответственным исполнителем результата оказания государственной услуги в Государственную корпорацию.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в процессе оказания государственной услуги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корпорацию, длительность обработки запроса услугополучателя: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работник Государственной корпорации проверяет представленные документы, принимает, регистрирует заявление услугополучателя и выдает расписку о приеме документов с указанием даты и времени приема документов;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в случае представления услугополучателем неполного пакета документов, работник Государственной корпорации отказывает в приеме документов и выдает расписку об отказе в приеме документов;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отказ в приеме документов и выдача расписки об отказе в приеме документов работником Государственной корпорации услугополучателю;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сотрудник Государственной корпорации подготавливает документы и направляет их услугодателю через курьерскую или иную уполномоченную на это связь. Сроки отправки запроса услугополучателя из Государственной корпораций к услугодателю – в день приема заявления;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процедуры (действия) услугодателя, предусмотренные пунктом 6 настоящего регламента;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работник Государственной корпорации в срок, указанный в расписке о приеме соответствующих документов, выдает услугополучателю готовый результат оказания государственной услуги.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для сдачи пакета документов услугодателю или в Государственную корпорацию – 15 минут.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Государственной корпорации осуществляется в порядке "электронной очереди" без ускоренного обслуживания.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желании услугополучателя возможно "бронирование" электронной очереди посредством веб – портала "электронного правительства" www.egov.kz. (далее - портал)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Государственной корпорацией и портал отражается в справочнике бизнес-процессов оказания государственной услуги согласно приложению к настоящему регламенту.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сертификата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аэронавигационного обслуживания"</w:t>
            </w:r>
          </w:p>
        </w:tc>
      </w:tr>
    </w:tbl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74803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