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aa875" w14:textId="19aa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проездного документа беженца"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20 февраля 2019 года № 125. Зарегистрирован в Министерстве юстиции Республики Казахстан 22 февраля 2019 года № 18336. Утратил силу приказом Министра внутренних дел Республики Казахстан от 30 марта 2020 года № 264.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30.03.2020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 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проездного документа беженца".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службы Министерства внутренних дел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 и Комитет миграционной службы Министерства внутренних дел Республики Казахстан (Кабденов М.Т.).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2019 года № 125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проездного документа беженца"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"Выдача проездного документа беженца" (далее – Регламент)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проездного документа беженца" (далее – Стандарт), утвержденным приказом Министра внутренних дел Республики Казахстан от 28 декабря 2018 года № 837 (зарегистрирован в Реестре государственной регистрации нормативных правовых актов № 18113) и определяет процедуру выдачи проездного документа беженца.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территориальными подразделениями миграционной службы Министерства внутренних дел Республики Казахстан (далее - услугодатель) по адресам, указанным на интернет-ресурсе Министерства - www.mvd.gov.kz в разделе "О Министерстве", подразделе "Веб-ресурсы структурных подразделений Министерства внутренних дел Республики Казахстан".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 – бумажная.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Результат оказания государственной услуги – выдача проездного документа беженца, проставление записи на проездном документе беженца о продлении срока действия либо мотивированный отказ в предоставлении государственной услуги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начала процедуры оказания государственной услуги является прием услугодателем заявления (в 2 экземплярах) и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в сроки, установленные пунктом 4 Стандарта.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обращении в территориальные подразделения миграционной службы услугополучателю для заполнения выдается бланк заявления (в 2 экземплярах)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Услугополучатель заполняет бланк заявления, в котором указывает для получения какой государственной услуги предоставляются документы (выдача проездного документа беженца, обмен проездного документа беженца, продление срока действия проездного документа беженца,).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Ответственный сотрудник услугодателя при предоставлении услугополучателем заявления и пакета документов, проводит проверку полноты представленных документов и нахождения данных заявителя по учетам органов внутренних дел (наличие статуса беженца) – в течение 30 минут.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результатам указанных действий сотрудник услугодателя, принимает одно из следующих решений: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отсутствия данных заявителя по учетам беженцев возвращает пакет документов заявителю с мотивированным ответом об отказе в оказании государственной услуги;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подтверждения наличия статуса по учетам беженцев: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выявления обстоятельств, которые могут повлечь ограничение выезда беженца из Республики Казахстан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правовом положении иностранцев":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запрос в территориальные подразделения Комитета национальной безопасности Республики Казахстан (далее - КНБ), Департамента по исполнению судебных актов Министерства юстиции Республики Казахстан (далее - ДИСА), Комитета государственных доходов Министерства финансов Республики Казахстан (далее - КГД):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проездного документа беженца – в течение 30 календарных дней;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обмене - в течение 15 календарных дней;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продлении – в течение 5 календарных дней;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проверку по учетам органов внутренних дел (база данных МВД) и информационной системе Комитета правовой статистики и специальных учетов Генеральной прокуратуры Республики Казахстан (КПСиСУ) – в течение 3 рабочих дней;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После проведения проверки по информационным системам и получения ответа государственных органов, результаты которой не препятствуют оказанию государственной услуги, ответственный сотрудник услугодателя оформляет проездной документ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10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выдачи проездного документа беженцев, утвержденных приказом Министра внутренних дел Республики Казахстан от 24 апреля 2015 года № 391 (зарегистрирован в Реестре государственной регистрации нормативных правовых актов № 11202):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проездного документа беженца – в течение 10 календарных дней;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обмене – в течение 5 календарных дней;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продлении – в течение 1 рабочего дня.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выполнения действий, предусмотренных пунктом 10 настоящего Регламента, оказание государственной услуги считается завершенной.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информация о порядке оказания государственной услуги и необходимых документах, образцы их заполнения, а также справочник бизнес-процессов оказания государственной услуги размещаются на интернет-ресурсе Министерства внутренних дел Республики Казахстан mvd.gov.kz, департаментов полиции областей, городов Астана, Алматы, Шымкент а также в официальных источниках информации и на стендах, расположенных в подразделениях миграционной службы.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проездного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беженца"</w:t>
            </w:r>
          </w:p>
        </w:tc>
      </w:tr>
    </w:tbl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проездного документа беженца"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Услугополучатель                                     Услугодатель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614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