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00e1" w14:textId="e550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февраля 2019 года № 136. Зарегистрирован в Министерстве юстиции Республики Казахстан 25 февраля 2019 года № 18344.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за № 11632, опубликован 29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регламенты государственных услуг: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разрешения иностранцам и лицам без гражданства на постоянное жительство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"Выдача удостоверений лицам без гражданства и видов на жительство иностранцам, постоянно проживающим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"Регистрация приема, восстановления и выхода из гражданства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"Присвоение и продление статуса беженца в Республике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выдача разрешения иностранцам и лицам без гражданства на постоянное жительство в Республике Казахстан", утвержденном указанным приказом: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иностранцам и лицам без гражданства на постоянное жительство в Республике Казахстан";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Регламент государственной услуги "Выдача разрешения иностранцам и лицам без гражданства на постоянное жительство в Республике Казахстан"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иностранцам и лицам без гражданства на постоянное жительство в Республике Казахстан" (далее – Стандарт), утвержденным приказом Министра внутренних дел Республики Казахстан от 7 апреля 2015 года № 315 (зарегистрирован в Реестре государственной регистрации нормативных правовых актов № 11203) и определяет процедуру выдачи разрешения иностранцам и лицам без гражданства на постоянное жительство в Республике Казахстан.";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Результат оказания государственной услуги является выдача разрешения иностранцам и лицам без гражданства на постоянное жительство в Республике Казахстан (далее - разрешение)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 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 и 9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процессе оказания государственной услуги задействованы следующие структурно-функциональные единицы (далее – СФЕ):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службы городского (районного) органа внутренних дел (далее – ГОРОВД);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службы Департамента полиции областей, городов Астана, Алматы и Шымкент (далее – УМС ДП);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начальник, заместитель начальника Департамента полиции (далее - ДП) либо ГОРОВД по месту рассмотрения материалов;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предоставления услугополучателем полного пакета документов, услугодателем - в течение 30 минут выдается талон о приеме документов;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7-ми календарных дней, услугодатель: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принятые материалы в отдельное учетное дело, со сроком постоянного хранения;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запрос в банковское учреждение на предмет подлинности документов о подтверждении платежеспособности;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каналам Единой информационной системы "Беркут" направляет материалы на согласование с органами национальной безопасности;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проверку: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учетам органов внутренних дел;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учетам Комитета по правовой статистике и специальным учетам Генеральной прокуратуры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направленных материалов государственными органами осуществляется в течение 30 календарных дней;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получения ответов от заинтересованных органов, услугодателем в течение 10-ти календарных дней выносится заключение о выдаче разрешения на постоянное жительство в Республике Казахстан либо мотивированный ответ об отказе в предоставлении государственной услуги по основаниям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заключения о выдаче разрешения на постоянное жительство в Республике Казахстан либо мотивированного ответа об отказе начальником или его заместителем ДП, либо ГОРОВД в течение 7-ми календарных дней.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письменное уведомление о принятом решении услугодателю направляется в течение 3 календарных дней.".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Алматы, Астана, Шымкента, а также в официальных источниках информации и на стендах, расположенных в подразделениях миграционной службы.";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приема и выхода из гражданства Республики Казахстан":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приема, восстановления и выхода из гражданства Республики Казахстан";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Регламент государственной услуги "Регистрация приема, восстановления и выхода из гражданства Республики Казахстан" (далее - регламент) разработан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Стандартом государственной услуги "Регистрация приема, восстановления и выхода из гражданства Республики Казахстан"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апреля 2015 года № 315 (зарегистрирован в Реестре государственной регистрации нормативных правовых актов № 11203) и определяет процедуру приема, восстановления и выхода из гражданства Республики Казахстан.";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Результатом оказания государственной услуги является выдача заявителю справки о приеме, восстановления в гражданство Республики Казахстан, о выходе из гражданства Республики Казахстан по утвержденной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по основаниям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следующей редакции: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порядка взаимодействия структурных подразделений (работников) услугодателя в процессе оказания государственной услуги";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процессе оказания государственной услуги участвуют следующие структурно-функциональные единицы (далее - СФЕ):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службы городского, районного, районного в городе, поселкового управления (отдела) органов внутренних дел (далее - ГОРОВД);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службы Департамента полиции областей, городов Алматы, Астаны и Шымкента (далее – УМС ДП);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начальник, заместитель начальника Департамента полиции (далее - ДП);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Управления гражданства, иммиграции и противодействия незаконной миграции Комитета миграционной службы Министерства внутренних дел Республики Казахстан (далее - КМС).";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Алматы, Астана и Шымкент, а также в официальных источниках информации и на стендах, расположенных в подразделениях миграционной службы.";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 продление статуса беженца в Республике Казахстан":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Описание порядка действий структурных подразделений (работников) услугодателя в процессе оказания государственной услуги";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Описание взаимодействия структурных подразделений (работников) услугодателя в процессе оказания государственной услуги";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Алматы, Астана и Шымкент, а также в официальных источниках информации и на стендах, расположенных в подразделениях миграционной службы.".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6"/>
    <w:bookmarkStart w:name="z9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7"/>
    <w:bookmarkStart w:name="z10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68"/>
    <w:bookmarkStart w:name="z1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9"/>
    <w:bookmarkStart w:name="z10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70"/>
    <w:bookmarkStart w:name="z10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10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основного процесса (хода, потока работ)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3960"/>
        <w:gridCol w:w="1971"/>
        <w:gridCol w:w="5295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5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формирует принятые материалы в отдельное учетное дело, со сроком постоянного 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направляет запрос в банковское учреждение;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направление на согласование КНБ по ЕИС "Беркут";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по учетам ОВД;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по учетам КПССУ.</w:t>
            </w:r>
          </w:p>
          <w:bookmarkEnd w:id="75"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 о приеме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календарных дней</w:t>
            </w:r>
          </w:p>
        </w:tc>
      </w:tr>
    </w:tbl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4856"/>
        <w:gridCol w:w="1898"/>
        <w:gridCol w:w="4648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учреждение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материалов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на подлинность документа о подтверждении платежеспособности </w:t>
            </w:r>
          </w:p>
        </w:tc>
        <w:tc>
          <w:tcPr>
            <w:tcW w:w="4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заключения о возможности постоянного проживания в Республике Казахстан, направление руководству ДП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 посредством Единой информационной системы "Беркут" в подсистеме "Беркут-МВД"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</w:tr>
    </w:tbl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основного процесса (хода, потока работ)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4441"/>
        <w:gridCol w:w="3725"/>
        <w:gridCol w:w="3276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ОВД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утверждение заключения о возможности постоянного проживания в Республике Казахстан либо мотивированного ответа об отказе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услугодателя о результатах вынесенного заключения. При отрицательном решении направление заявителю письменного мотивированного отказа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постоянное проживание в Республике Казахстан/либо отказ в выдаче разрешения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11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Регистрация и выдача разрешения иностранцам и лицам без гражданства на постоянное жительство в Республике Казахстан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иностранцам и лицам без гражданства на постоянное жительство в Республике Казахстан.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136</w:t>
            </w:r>
          </w:p>
        </w:tc>
      </w:tr>
    </w:tbl>
    <w:bookmarkStart w:name="z12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приема,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выхода из гражданства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3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83"/>
    <w:bookmarkStart w:name="z1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приема, восстановления в гражданство Республики Казахстан и выхода из гражданства Республики Казахстан.</w:t>
      </w:r>
    </w:p>
    <w:bookmarkEnd w:id="84"/>
    <w:bookmarkStart w:name="z1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 Основной процесс.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933"/>
        <w:gridCol w:w="3200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справки о получении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</w:tr>
    </w:tbl>
    <w:bookmarkStart w:name="z1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3527"/>
        <w:gridCol w:w="2523"/>
        <w:gridCol w:w="2524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направление запросов в ДКНБ и УКПССУ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материалов, направление дела в КМС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</w:tr>
    </w:tbl>
    <w:bookmarkStart w:name="z1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2980"/>
        <w:gridCol w:w="1797"/>
        <w:gridCol w:w="2034"/>
        <w:gridCol w:w="46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материалов, вынесение заключения по делу, направление дела в АП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проекта Указа Президента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дела и копии Указа Президента в УМС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Оформляет справку о приеме, восстановления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</w:tr>
    </w:tbl>
    <w:bookmarkStart w:name="z1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1778"/>
        <w:gridCol w:w="96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рассмотрения заявления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приеме, восстановления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9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1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(регистрационном) порядке.</w:t>
      </w:r>
    </w:p>
    <w:bookmarkEnd w:id="89"/>
    <w:bookmarkStart w:name="z1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Описание действий СФЕ Основной процесс.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933"/>
        <w:gridCol w:w="3200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талона о получении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</w:tr>
    </w:tbl>
    <w:bookmarkStart w:name="z1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415"/>
        <w:gridCol w:w="1728"/>
        <w:gridCol w:w="1728"/>
        <w:gridCol w:w="56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направление запросов в ДКНБ и УПССУ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мотивированного заключения о приеме, восстановления в гражданство Республики Казахстан, направление руководству ДП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заключение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календарных дней</w:t>
            </w:r>
          </w:p>
        </w:tc>
      </w:tr>
    </w:tbl>
    <w:bookmarkStart w:name="z1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2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213"/>
        <w:gridCol w:w="1862"/>
        <w:gridCol w:w="2741"/>
        <w:gridCol w:w="4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утверждение заключения о приеме в гражданство Республике Казахстан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дела о приеме в гражданство Республики Казахстан в ГОРОВД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вынесенного заключения. При отрицательном решении направление заявителю письменного мотивированного отказа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приеме, восстановления или выходе из гражданства Республики Казахстан с одновременным изъятием национального паспорта или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заключение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календарных дней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календарных дня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календарных дня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Варианты использования 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 в гражданство Республики Казахстан и выхода из гражданства Республики Казахстан.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Основной процесс – принятие положительного решения по вопросу приема, восстановления и выхода из гражданства Республики Казахстан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4"/>
        <w:gridCol w:w="56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УКПССУ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Формирование материалов, направление дела в КМС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Уведомление заявителя о результатах вынесенного заключения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Оформление справки о приеме, восстановления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процесс (ход, поток работ)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0"/>
        <w:gridCol w:w="5060"/>
      </w:tblGrid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заявителя по специальным учетам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заявителя по специальным учетам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материалов, вынесение заключения по делу, направление дела в АП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Рассмотрение заявления, подготовка проекта Указа Президента</w:t>
            </w:r>
          </w:p>
        </w:tc>
      </w:tr>
      <w:tr>
        <w:trPr>
          <w:trHeight w:val="30" w:hRule="atLeast"/>
        </w:trPr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Направление дела и копии Указа Президента в УМС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приема,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порядке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Основной процесс – принятие положительного решения по вопросу приема в гражданство в упрощенном порядке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8"/>
        <w:gridCol w:w="2027"/>
        <w:gridCol w:w="2074"/>
        <w:gridCol w:w="3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УПССУ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 дела, утверждение заключения о приеме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Вынесение мотивированного заключения о приеме, в гражданство Республики Казахстан, направление руководству ДП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Уведомление заявителя о результатах вынесенного заключения.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 дела о приеме, в гражданство Республики Казахстан в ГОРОВД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Выдача заявителю справки о приеме в гражданства Республики Казахстан с одновременным изъятием национального паспорта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Проверка заявителя по специальным учетам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Проверка заявителя по специальным учетам</w:t>
            </w:r>
          </w:p>
        </w:tc>
      </w:tr>
    </w:tbl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Альтернативный процесс - принятие отрицательного решения о приеме, восстановления в гражданство Республики Казахстан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1"/>
        <w:gridCol w:w="4938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ГОРОВД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проверка пакета документов заявителя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материалов дела, направление запросов в ДКНБ и УПССУ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материалов дела, утверждение заключения об отказе в приеме, восстановления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Формирование дела и направление его в УМС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Вынесение мотивированного заключения об отказе в приеме, восстановления в гражданство Республики Казахстан, направление руководству ДП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Уведомление заявителя о результатах вынесенного заключения.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Направление дела по приему в гражданство Республики Казахстан в ГОРОВД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Направление заявителю письменного мотивированного отказа</w:t>
            </w:r>
          </w:p>
        </w:tc>
        <w:tc>
          <w:tcPr>
            <w:tcW w:w="4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процесс (ход, поток работ)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постоянное жительство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</w:t>
            </w:r>
          </w:p>
        </w:tc>
      </w:tr>
    </w:tbl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"Регистрация приема и выхода из гражданства Республики Казахстан"</w:t>
      </w:r>
    </w:p>
    <w:bookmarkEnd w:id="101"/>
    <w:bookmarkStart w:name="z1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первый: Регистрация приема, восстановления и выхода из гражданства Республики Казахстан</w:t>
      </w:r>
    </w:p>
    <w:bookmarkEnd w:id="102"/>
    <w:bookmarkStart w:name="z15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второй: Регистрация приема в гражданство Республики Казахстан граждан Республики Беларусь, Кыргызской Республики, Российской Федерации и оралманов, принимающих гражданство в упрощенном (регистрационном порядке</w:t>
      </w:r>
    </w:p>
    <w:bookmarkEnd w:id="104"/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78105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