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2b067" w14:textId="ae2b0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финансов Республики Казахстан от 18 сентября 2014 года № 403 "Некоторые вопросы Единой бюджетной классификации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Первого заместителя Премьер-Министра Республики Казахстан – Министра финансов Республики Казахстан от 26 февраля 2019 года № 138. Зарегистрирован в Министерстве юстиции Республики Казахстан 27 февраля 2019 года № 18351.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18 сентября 2014 года № 403 "Некоторые вопросы Единой бюджетной классификации Республики Казахстан" (зарегистрирован в Реестре государственной регистрации нормативных правовых актов под № 9756, опубликован 17 октября 2014 года в информационно-правовой системе "Әділет")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Единой бюджетной классификации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утвержденной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функциональной классификации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расходов бюджета: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01 "Государственные услуги общего характера":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2 "Финансовая деятельность":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администратором бюджетных программ 249 с бюджетной программой 222 следующего содержания: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"249 Министерство индустрии и инфраструктурного развития Республики Казахстан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222 Выплата премий по вкладам в жилищные строительные сбережения";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администратору бюджетных программ 318 "Управление государственных активов города республиканского значения, столицы":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бюджетной программе 001 "Услуги по реализации государственной политики в области коммунального имущества и государственных закупок на местном уровне":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бюджетной подпрограммы 011 "За счет трансфертов из республиканского бюджет" изложить в следующей редакции: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"011 За счет трансфертов из республиканского бюджета";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805 "Отдел государственных закупок района (города областного значения)":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001 "Услуги по реализации государственной политики в области государственных закупок на местном уровне":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подпрограммами 011 и 015 следующего содержания: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"011 За счет трансфертов из республиканского бюджета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3 "Внешнеполитическая деятельность":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администратором бюджетных программ 249 с бюджетной программой 159 следующего содержания: 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"249 "Министерство индустрии и инфраструктурного развития Республики Казахстан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159 Обеспечение проведения исследований социально-экономического положения Республики Казахстан в рамках сотрудничества между Республикой Казахстан и Организацией экономического сотрудничества и развития";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4 "Фундаментальные научные исследования":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администратором бюджетных программ 249 с бюджетной программой 131 следующего содержания: 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"249 Министерство индустрии и инфраструктурного развития Республики Казахстан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 Обеспечение базового финансирования субъектов научной и (или) научно-технической деятельности";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"Прочие государственные услуги общего характера":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243 "Министерство национальной экономики Республики Казахстан":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бюджетной программы 001 "Услуги по формированию и развитию экономической, торговой политики, политики в области защиты прав потребителей,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 и развития предпринимательства" и бюджетной подпрограммы 100 "Обеспечение деятельности уполномоченного органа по формированию и развитию экономической, торговой политики, политики в области защиты прав потребителей,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 и развития предпринимательства" изложить в следующей редакции: 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"001 Услуги по формированию государственной политики по привлечению инвестиций, развитию экономической, торговой политики, политики в области защиты прав потребителей,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 и развития предпринимательства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 Обеспечение деятельности уполномоченного органа по формированию государственной политики по привлечению инвестиций, развитию экономической, торговой политики, политики в области защиты прав потребителей,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 и развития предпринимательства";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наименование бюджетной подпрограммы 102 "Проведение исследований, оказание социологических, аналитических и консалтинговых услуг в сфере экономики, торговли, государственного управления, регионального развития и защиты прав потребителей" внесено изменение на государственном языке, текст на русском языке не изменяется;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249 с бюджетной программой 001 и бюджетными подпрограммами 100, 103, 104, 105, 111 и 123 следующего содержания: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"249 "Министерство индустрии и инфраструктурного развития Республики Казахстан 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001 Формирование и реализация политики государства в сфере стандартизации, метрологии, промышленности, геологии, формирования индустриальной политики, развития инфраструктуры и конкурентного рынка, транспорта и коммуникаций, строительства, жилищно-коммунального хозяйства 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 Обеспечение деятельности уполномоченного органа в области стандартизации, метрологии, промышленности, геологии, формирования индустриальной политики, развития инфраструктуры и конкурентного рынка, транспорта и коммуникаций, строительства, жилищно-коммунального хозяйства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103 Проведение социологических, аналитических исследований и оказание консалтинговых услуг 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 Обеспечение функционирования информационных систем и информационно-техническое обеспечение государственных органов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 Содержание здания административно-технологического комплекса "Transport tower"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111 Капитальные расходы Министерства индустрии и инфраструктурного развития Республики Казахстан 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 Текущие административные расходы";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бюджетными программами 100, 101, 102, 105, 109, 114, 116, 119 и 122 следующего содержания: 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"100 Проведение мероприятий за счет чрезвычайного резерва Правительства Республики Казахстан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101 Проведение мероприятий за счет средств на представительские затраты 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 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105 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 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109 Проведение мероприятий за счет резерва Правительства Республики Казахстан на неотложные затраты 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 Выполнение обязательств центральных государственных органов по решениям судов за счет средств резерва Правительства Республики Казахстан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116 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 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119 Проведение мероприятий за счет специального резерва Правительства Республики Казахстан 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122 Трансферты другим уровням государственного управления на проведение мероприятий за счет специального резерва Правительства Республики Казахстан"; 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486 "Отдел земельных отношений, архитектуры и градостроительства района (города областного значения)":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001 "Услуги по реализации государственной политики в области регулирования земельных отношений, архитектуры и градостроительства на местном уровне":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подпрограммами 011 и 015 следующего содержания: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"011 За счет трансфертов из республиканского бюджета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730 "Управление по обеспечению деятельности специального представителя Президента Республики Казахстан на комплексе "Байконур":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001 "Услуги по обеспечению деятельности специального представителя Президента Республики Казахстан на комплексе "Байконур":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подпрограммами 011 и 015 следующего содержания: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"011 За счет трансфертов из республиканского бюджета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02 "Оборона":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"Военные нужды":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296 "Управление по мобилизационной подготовке области: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003 "Мероприятия в рамках исполнения всеобщей воинской обязанности":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подпрограммами 011 и 015 следующего содержания: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"011 За счет трансфертов из республиканского бюджета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007 "Подготовка территориальной обороны и территориальная оборона областного масштаба":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подпрограммами 011 и 015 следующего содержания: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"011 За счет трансфертов из республиканского бюджета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03 "Общественный порядок, безопасность, правовая, судебная, уголовно-исполнительная деятельность":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6 "Уголовно-исполнительная система":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801 "Отдел занятости, социальных программ и регистрации актов гражданского состояния района (города областного значения)":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039 "Организация и осуществление социальной адаптации и реабилитации лиц, отбывших уголовные наказания":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подпрограммами 011 и 015 следующего содержания: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"011 За счет трансфертов из республиканского бюджета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04 "Образование":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2 "Начальное, основное среднее и общее среднее образование":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802 "Отдел культуры, физической культуры и спорта района (города областного значения)":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017 "Дополнительное образование для детей и юношества по спорту":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подпрограммами 011 и 015 следующего содержания: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"011 За счет трансфертов из республиканского бюджета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804 "Отдел физической культуры, спорта и туризма района (города областного значения)":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017 "Дополнительное образование для детей и юношества по спорту":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подпрограммами 011 и 015 следующего содержания: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"011 За счет трансфертов из республиканского бюджета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5 "Переподготовка и повышение квалификации специалистов":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249 с бюджетной программой 138 следующего содержания: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"249 "Министерство индустрии и инфраструктурного развития Республики Казахстан 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 Обеспечение повышения квалификации государственных служащих";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06 "Социальная помощь и социальное обеспечение":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"Прочие услуги в области социальной помощи и социального обеспечения":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295 "Управление по контролю в сфере труда области":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001 "Услуги по реализации государственной политики в области регулирования трудовых отношений на местном уровне":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подпрограммами 011 и 015 следующего содержания: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"011 За счет трансфертов из республиканского бюджета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07 "Жилищно-коммунальное хозяйство":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"Жилищное хозяйство":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249 с бюджетной программой 224 следующего содержания: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"249 Министерство индустрии и инфраструктурного развития Республики Казахстан 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224 Кредитование областных бюджетов, бюджетов городов республиканского значения, столицы на реконструкцию и строительство систем тепло-, водоснабжения и водоотведения";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228 с бюджетными подпрограммами 100, 101, 108, 109, 110, и 115 следующего содержания: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"228 Реализация мероприятий в рамках программы жилищного строительства "Нұрлы жер" 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 Целевые трансферты на развитие областным бюджетам, бюджетам городов республиканского значения, столицы на строительство и (или) реконструкцию жилья коммунального жилищного фонда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 Целевые трансферты на развитие областным бюджетам, бюджетам городов республиканского значения, столицы на развитие и (или) обустройство инженерно-коммуникационной инфраструктуры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 Субсидирование части ставки вознаграждения по кредитам застройщиков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109 Субсидирование части ставки вознаграждения по ипотечным жилищным займам, выданным населению 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110 Оплата услуг оператору, оказываемых в рамках субсидирования по программе жилищного строительства "Нұрлы жер" 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 Проведение исследования рынка жилья, оценка платежеспособного спроса населения, анализа строительной отрасли и ввода жилья по регионам";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497 "Отдел жилищно-коммунального хозяйства района (города областного значения)":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001 "Услуги по реализации государственной политики на местном уровне в области жилищно-коммунального хозяйства":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подпрограммами 011 и 015 следующего содержания: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"011 За счет трансфертов из республиканского бюджета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2 "Коммунальное хозяйство":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123 "Аппарат акима района в городе, города районного значения, поселка, села, сельского округа":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014 "Организация водоснабжения населенных пунктов":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подпрограммами 011 и 015 следующего содержания: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"011 За счет трансфертов из республиканского бюджета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124 "Аппарат акима города районного значения, села, поселка, сельского округа":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014 "Организация водоснабжения населенных пунктов":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подпрограммами 011 и 015 следующего содержания: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"011 За счет трансфертов из республиканского бюджета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249 с бюджетной программой 226 следующего содержания: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"249 Министерство индустрии и инфраструктурного развития Республики Казахстан </w:t>
      </w:r>
    </w:p>
    <w:bookmarkEnd w:id="132"/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226 Целевые трансферты на развитие бюджету Алматинской области на формирование уставного капитала уполномоченной организации для строительства, проектирования жилья и инженерно-коммуникационной инфраструктуры";</w:t>
      </w:r>
    </w:p>
    <w:bookmarkEnd w:id="133"/>
    <w:bookmarkStart w:name="z13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229 с бюджетными подпрограммами 100, 101, 102, 104, 105, 107, 108, 111 и 115 следующего содержания:</w:t>
      </w:r>
    </w:p>
    <w:bookmarkEnd w:id="134"/>
    <w:bookmarkStart w:name="z1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"229 Реализация мероприятий в области жилищно-коммунального хозяйства в рамках Программы развития регионов до 2020 года</w:t>
      </w:r>
    </w:p>
    <w:bookmarkEnd w:id="135"/>
    <w:bookmarkStart w:name="z14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 Целевые трансферты на развитие областным бюджетам, бюджетам городов республиканского значения, столицы на развитие системы водоснабжения и водоотведения в рамках Программы развития регионов до 2020 года</w:t>
      </w:r>
    </w:p>
    <w:bookmarkEnd w:id="136"/>
    <w:bookmarkStart w:name="z14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101 Целевые трансферты на развитие областным бюджетам на развитие системы водоснабжения и водоотведения в сельских населенных пунктах в рамках Программы развития регионов до 2020 года </w:t>
      </w:r>
    </w:p>
    <w:bookmarkEnd w:id="137"/>
    <w:bookmarkStart w:name="z14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 Целевые текущие трансферты областным бюджетам на 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</w:r>
    </w:p>
    <w:bookmarkEnd w:id="138"/>
    <w:bookmarkStart w:name="z14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 Оплата услуг поверенному агенту по исполнению поручения в рамках модернизации строительства систем тепло-, водоснабжения и водоотведения</w:t>
      </w:r>
    </w:p>
    <w:bookmarkEnd w:id="139"/>
    <w:bookmarkStart w:name="z14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105 Оплата услуг оператору, оказываемых в рамках субсидирования строительства, реконструкции и модернизации систем тепло-, водоснабжения и водоотведения </w:t>
      </w:r>
    </w:p>
    <w:bookmarkEnd w:id="140"/>
    <w:bookmarkStart w:name="z14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 Целевые трансферты на развитие областным бюджетам, бюджетам городов республиканского значения, столицы на развитие благоустройства городов и населенных пунктов</w:t>
      </w:r>
    </w:p>
    <w:bookmarkEnd w:id="141"/>
    <w:bookmarkStart w:name="z14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 Разработка обоснований инвестиций в сфере жилищно-коммунального хозяйства в рамках Программы развития регионов до 2020 года</w:t>
      </w:r>
    </w:p>
    <w:bookmarkEnd w:id="142"/>
    <w:bookmarkStart w:name="z14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111 Субсидирование строительства, реконструкции и модернизации систем тепло-, водоснабжения и водоотведения </w:t>
      </w:r>
    </w:p>
    <w:bookmarkEnd w:id="143"/>
    <w:bookmarkStart w:name="z14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115 Проведение мероприятий по энергосбережению объектов социальной сферы и жилищно-коммунального хозяйства в рамках Программы развития регионов до 2020 года"; </w:t>
      </w:r>
    </w:p>
    <w:bookmarkEnd w:id="144"/>
    <w:bookmarkStart w:name="z14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340 "Управление регенерации городской среды города республиканского значения, столицы" в наименование бюджетной программы 024 "Развитие коммунального хозяйства" внесено изменение на государственном языке, текст на русском языке не изменяется;</w:t>
      </w:r>
    </w:p>
    <w:bookmarkEnd w:id="145"/>
    <w:bookmarkStart w:name="z15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08 "Культура, спорт, туризм и информационное пространство":</w:t>
      </w:r>
    </w:p>
    <w:bookmarkEnd w:id="146"/>
    <w:bookmarkStart w:name="z15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"Деятельность в области культуры":</w:t>
      </w:r>
    </w:p>
    <w:bookmarkEnd w:id="147"/>
    <w:bookmarkStart w:name="z15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802 "Отдел культуры, физической культуры и спорта района (города областного значения)":</w:t>
      </w:r>
    </w:p>
    <w:bookmarkEnd w:id="148"/>
    <w:bookmarkStart w:name="z15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005 "Поддержка культурно-досуговой работы":</w:t>
      </w:r>
    </w:p>
    <w:bookmarkEnd w:id="149"/>
    <w:bookmarkStart w:name="z15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подпрограммами 011 и 015 следующего содержания:</w:t>
      </w:r>
    </w:p>
    <w:bookmarkEnd w:id="150"/>
    <w:bookmarkStart w:name="z15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"011 За счет трансфертов из республиканского бюджета</w:t>
      </w:r>
    </w:p>
    <w:bookmarkEnd w:id="151"/>
    <w:bookmarkStart w:name="z15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152"/>
    <w:bookmarkStart w:name="z15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3 "Информационное пространство":</w:t>
      </w:r>
    </w:p>
    <w:bookmarkEnd w:id="153"/>
    <w:bookmarkStart w:name="z15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734 "Управление по развитию языков, архивов и документации области":</w:t>
      </w:r>
    </w:p>
    <w:bookmarkEnd w:id="154"/>
    <w:bookmarkStart w:name="z15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001 "Услуги по реализации государственной политики на местном уровне в области развития языков, по управлению архивным делом":</w:t>
      </w:r>
    </w:p>
    <w:bookmarkEnd w:id="155"/>
    <w:bookmarkStart w:name="z16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подпрограммами 011 и 015 следующего содержания:</w:t>
      </w:r>
    </w:p>
    <w:bookmarkEnd w:id="156"/>
    <w:bookmarkStart w:name="z16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"011 За счет трансфертов из республиканского бюджета</w:t>
      </w:r>
    </w:p>
    <w:bookmarkEnd w:id="157"/>
    <w:bookmarkStart w:name="z16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158"/>
    <w:bookmarkStart w:name="z16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003 "Обеспечение сохранности архивного фонда":</w:t>
      </w:r>
    </w:p>
    <w:bookmarkEnd w:id="159"/>
    <w:bookmarkStart w:name="z16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подпрограммами 011 и 015 следующего содержания:</w:t>
      </w:r>
    </w:p>
    <w:bookmarkEnd w:id="160"/>
    <w:bookmarkStart w:name="z16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"011 За счет трансфертов из республиканского бюджета</w:t>
      </w:r>
    </w:p>
    <w:bookmarkEnd w:id="161"/>
    <w:bookmarkStart w:name="z16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162"/>
    <w:bookmarkStart w:name="z16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743 "Управление цифровых технологий области":</w:t>
      </w:r>
    </w:p>
    <w:bookmarkEnd w:id="163"/>
    <w:bookmarkStart w:name="z16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001 "Услуги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области":</w:t>
      </w:r>
    </w:p>
    <w:bookmarkEnd w:id="164"/>
    <w:bookmarkStart w:name="z16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подпрограммами 011 и 015 следующего содержания:</w:t>
      </w:r>
    </w:p>
    <w:bookmarkEnd w:id="165"/>
    <w:bookmarkStart w:name="z17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"011 За счет трансфертов из республиканского бюджета</w:t>
      </w:r>
    </w:p>
    <w:bookmarkEnd w:id="166"/>
    <w:bookmarkStart w:name="z17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167"/>
    <w:bookmarkStart w:name="z17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008 "Обеспечение деятельности государственного учреждения "Центр информационных технологий":</w:t>
      </w:r>
    </w:p>
    <w:bookmarkEnd w:id="168"/>
    <w:bookmarkStart w:name="z17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подпрограммами 011 и 015 следующего содержания:</w:t>
      </w:r>
    </w:p>
    <w:bookmarkEnd w:id="169"/>
    <w:bookmarkStart w:name="z17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"011 За счет трансфертов из республиканского бюджета</w:t>
      </w:r>
    </w:p>
    <w:bookmarkEnd w:id="170"/>
    <w:bookmarkStart w:name="z17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171"/>
    <w:bookmarkStart w:name="z17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"Прочие услуги по организации культуры, спорта, туризма и информационного пространства":</w:t>
      </w:r>
    </w:p>
    <w:bookmarkEnd w:id="172"/>
    <w:bookmarkStart w:name="z17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470 "Отдел внутренней политики и развития языков района (города областного значения)":</w:t>
      </w:r>
    </w:p>
    <w:bookmarkEnd w:id="173"/>
    <w:bookmarkStart w:name="z17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001 "Услуги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языков":</w:t>
      </w:r>
    </w:p>
    <w:bookmarkEnd w:id="174"/>
    <w:bookmarkStart w:name="z17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подпрограммами 011 и 015 следующего содержания:</w:t>
      </w:r>
    </w:p>
    <w:bookmarkEnd w:id="175"/>
    <w:bookmarkStart w:name="z18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"011 За счет трансфертов из республиканского бюджета</w:t>
      </w:r>
    </w:p>
    <w:bookmarkEnd w:id="176"/>
    <w:bookmarkStart w:name="z18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177"/>
    <w:bookmarkStart w:name="z18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004 "Реализация мероприятий в сфере молодежной политики":</w:t>
      </w:r>
    </w:p>
    <w:bookmarkEnd w:id="178"/>
    <w:bookmarkStart w:name="z18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подпрограммами 011 и 015 следующего содержания:</w:t>
      </w:r>
    </w:p>
    <w:bookmarkEnd w:id="179"/>
    <w:bookmarkStart w:name="z18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"011 За счет трансфертов из республиканского бюджета</w:t>
      </w:r>
    </w:p>
    <w:bookmarkEnd w:id="180"/>
    <w:bookmarkStart w:name="z18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181"/>
    <w:bookmarkStart w:name="z18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802 "Отдел культуры, физической культуры и спорта района (города областного значения)":</w:t>
      </w:r>
    </w:p>
    <w:bookmarkEnd w:id="182"/>
    <w:bookmarkStart w:name="z18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001 "Услуги по реализации государственной политики на местном уровне в области культуры, физической культуры и спорта":</w:t>
      </w:r>
    </w:p>
    <w:bookmarkEnd w:id="183"/>
    <w:bookmarkStart w:name="z18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подпрограммами 011 и 015 следующего содержания:</w:t>
      </w:r>
    </w:p>
    <w:bookmarkEnd w:id="184"/>
    <w:bookmarkStart w:name="z18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"011 За счет трансфертов из республиканского бюджета</w:t>
      </w:r>
    </w:p>
    <w:bookmarkEnd w:id="185"/>
    <w:bookmarkStart w:name="z19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186"/>
    <w:bookmarkStart w:name="z19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09 "Топливно-энергетический комплекс и недропользование":</w:t>
      </w:r>
    </w:p>
    <w:bookmarkEnd w:id="187"/>
    <w:bookmarkStart w:name="z19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"Топливо и энергетика":</w:t>
      </w:r>
    </w:p>
    <w:bookmarkEnd w:id="188"/>
    <w:bookmarkStart w:name="z19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249 с бюджетной программой 089 и бюджетными подпрограммами 100, 101, 102, 103 и 105 следующего содержания:</w:t>
      </w:r>
    </w:p>
    <w:bookmarkEnd w:id="189"/>
    <w:bookmarkStart w:name="z19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"249 "Министерство индустрии и инфраструктурного развития Республики Казахстан </w:t>
      </w:r>
    </w:p>
    <w:bookmarkEnd w:id="190"/>
    <w:bookmarkStart w:name="z19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089 Обеспечение рационального и комплексного использования недр и повышение геологической изученности территории Республики Казахстан</w:t>
      </w:r>
    </w:p>
    <w:bookmarkEnd w:id="191"/>
    <w:bookmarkStart w:name="z19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100 Реализация инициативы прозрачности деятельности добывающих отраслей в Республике Казахстан </w:t>
      </w:r>
    </w:p>
    <w:bookmarkEnd w:id="192"/>
    <w:bookmarkStart w:name="z19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101 Формирование геологической информации </w:t>
      </w:r>
    </w:p>
    <w:bookmarkEnd w:id="193"/>
    <w:bookmarkStart w:name="z19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102 Региональные, геолого-съемочные, поисково-оценочные и поисково-разведочные работы </w:t>
      </w:r>
    </w:p>
    <w:bookmarkEnd w:id="194"/>
    <w:bookmarkStart w:name="z19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103 Мониторинг минерально-сырьевой базы и недропользования, подземных вод и опасных геологических процессов </w:t>
      </w:r>
    </w:p>
    <w:bookmarkEnd w:id="195"/>
    <w:bookmarkStart w:name="z20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 Целевые текущие трансферты областному бюджету Актюбинской области на проведение поисково-разведочных работ на подземные воды для хозяйственно-питьевого водоснабжения населенных пунктов";</w:t>
      </w:r>
    </w:p>
    <w:bookmarkEnd w:id="196"/>
    <w:bookmarkStart w:name="z20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"Прочие услуги в области топливно-энергетического комплекса и недропользования":</w:t>
      </w:r>
    </w:p>
    <w:bookmarkEnd w:id="197"/>
    <w:bookmarkStart w:name="z20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249 с бюджетными программами 056 и 244 следующего содержания:</w:t>
      </w:r>
    </w:p>
    <w:bookmarkEnd w:id="198"/>
    <w:bookmarkStart w:name="z20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"249 Министерство индустрии и инфраструктурного развития Республики Казахстан</w:t>
      </w:r>
    </w:p>
    <w:bookmarkEnd w:id="199"/>
    <w:bookmarkStart w:name="z20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056 Обеспечение повышения энергоэффективности отраслей экономики</w:t>
      </w:r>
    </w:p>
    <w:bookmarkEnd w:id="200"/>
    <w:bookmarkStart w:name="z20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244 Возмещение ущерба работникам ликвидированных шахт, переданных в товарищество с ограниченной ответственностью "Карагандаликвидшахт"; </w:t>
      </w:r>
    </w:p>
    <w:bookmarkEnd w:id="201"/>
    <w:bookmarkStart w:name="z20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10 "Сельское, водное, лесное, рыбное хозяйство, особо охраняемые природные территории, охрана окружающей среды и животного мира, земельные отношения":</w:t>
      </w:r>
    </w:p>
    <w:bookmarkEnd w:id="202"/>
    <w:bookmarkStart w:name="z20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6 "Земельные отношения":</w:t>
      </w:r>
    </w:p>
    <w:bookmarkEnd w:id="203"/>
    <w:bookmarkStart w:name="z20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806 "Отдел сельского хозяйства, земельных отношений и предпринимательства района (города областного значения)":</w:t>
      </w:r>
    </w:p>
    <w:bookmarkEnd w:id="204"/>
    <w:bookmarkStart w:name="z20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бюджетной программы 006 "Землеустройство, проводимое при установлении границ районов, городов областного значения, районного значения, сельских округов, поселков, сел" изложить в следующей редакции:</w:t>
      </w:r>
    </w:p>
    <w:bookmarkEnd w:id="205"/>
    <w:bookmarkStart w:name="z21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"021 Землеустройство, проводимое при установлении границ районов, городов областного значения, районного значения, сельских округов, поселков, сел";</w:t>
      </w:r>
    </w:p>
    <w:bookmarkEnd w:id="206"/>
    <w:bookmarkStart w:name="z21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"Прочие услуги в области сельского, водного, лесного, рыбного хозяйства, охраны окружающей среды и земельных отношений":</w:t>
      </w:r>
    </w:p>
    <w:bookmarkEnd w:id="207"/>
    <w:bookmarkStart w:name="z212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806 "Отдел сельского хозяйства, земельных отношений и предпринимательства района (города областного значения)":</w:t>
      </w:r>
    </w:p>
    <w:bookmarkEnd w:id="208"/>
    <w:bookmarkStart w:name="z213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бюджетной программы 002 "Создание информационных систем" изложить в следующей редакции:</w:t>
      </w:r>
    </w:p>
    <w:bookmarkEnd w:id="209"/>
    <w:bookmarkStart w:name="z21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"014 Создание информационных систем";</w:t>
      </w:r>
    </w:p>
    <w:bookmarkEnd w:id="210"/>
    <w:bookmarkStart w:name="z215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бюджетной программы 007 "Капитальные расходы государственного органа" изложить в следующей редакции:</w:t>
      </w:r>
    </w:p>
    <w:bookmarkEnd w:id="211"/>
    <w:bookmarkStart w:name="z216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"017 Капитальные расходы государственного органа";</w:t>
      </w:r>
    </w:p>
    <w:bookmarkEnd w:id="212"/>
    <w:bookmarkStart w:name="z217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бюджетной программы 009 "Бюджетные кредиты для реализации мер социальной поддержки специалистов" изложить в следующей редакции:</w:t>
      </w:r>
    </w:p>
    <w:bookmarkEnd w:id="213"/>
    <w:bookmarkStart w:name="z218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"019 Бюджетные кредиты для реализации мер социальной поддержки специалистов";</w:t>
      </w:r>
    </w:p>
    <w:bookmarkEnd w:id="214"/>
    <w:bookmarkStart w:name="z219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11 "Промышленность, архитектурная, градостроительная и строительная деятельность":</w:t>
      </w:r>
    </w:p>
    <w:bookmarkEnd w:id="215"/>
    <w:bookmarkStart w:name="z220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"Промышленность":</w:t>
      </w:r>
    </w:p>
    <w:bookmarkEnd w:id="216"/>
    <w:bookmarkStart w:name="z221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204 с бюджетной программой 025 следующего содержания:</w:t>
      </w:r>
    </w:p>
    <w:bookmarkEnd w:id="217"/>
    <w:bookmarkStart w:name="z222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"204 "Министерство иностранных дел Республики Казахстан</w:t>
      </w:r>
    </w:p>
    <w:bookmarkEnd w:id="218"/>
    <w:bookmarkStart w:name="z223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025 Содействие продвижению экспорта казахстанских товаров на внешние рынки";</w:t>
      </w:r>
    </w:p>
    <w:bookmarkEnd w:id="219"/>
    <w:bookmarkStart w:name="z224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249 с бюджетной программой 057 следующего содержания:</w:t>
      </w:r>
    </w:p>
    <w:bookmarkEnd w:id="220"/>
    <w:bookmarkStart w:name="z225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"249 Министерство индустрии и инфраструктурного развития Республики Казахстан </w:t>
      </w:r>
    </w:p>
    <w:bookmarkEnd w:id="221"/>
    <w:bookmarkStart w:name="z226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057 Прикладные научные исследования технологического характера в области промышленности"; </w:t>
      </w:r>
    </w:p>
    <w:bookmarkEnd w:id="222"/>
    <w:bookmarkStart w:name="z227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090 с бюджетными подпрограммами 100, 102, 103, 104, 105, 107, 108 и 109 следующего содержания:</w:t>
      </w:r>
    </w:p>
    <w:bookmarkEnd w:id="223"/>
    <w:bookmarkStart w:name="z228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090 Содействие развитию отраслей промышленности и обеспечение промышленной безопасности </w:t>
      </w:r>
    </w:p>
    <w:bookmarkEnd w:id="224"/>
    <w:bookmarkStart w:name="z229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 Поддержка создания новых, модернизация и оздоровление действующих производств в рамках направления "Производительность-2020"</w:t>
      </w:r>
    </w:p>
    <w:bookmarkEnd w:id="225"/>
    <w:bookmarkStart w:name="z230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 Исследования в области индустриального развития Республики Казахстан</w:t>
      </w:r>
    </w:p>
    <w:bookmarkEnd w:id="226"/>
    <w:bookmarkStart w:name="z231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103 Содействие продвижению экспорта казахстанских товаров на внешние рынки </w:t>
      </w:r>
    </w:p>
    <w:bookmarkEnd w:id="227"/>
    <w:bookmarkStart w:name="z232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104 Проведение Телемостов с участием Главы государства по презентации проектов Карты индустриализации </w:t>
      </w:r>
    </w:p>
    <w:bookmarkEnd w:id="228"/>
    <w:bookmarkStart w:name="z233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105 Содействие развитию местного содержания </w:t>
      </w:r>
    </w:p>
    <w:bookmarkEnd w:id="229"/>
    <w:bookmarkStart w:name="z234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107 Информационно- аналитические и консультационные услуги в области развития приоритетных секторов экономики </w:t>
      </w:r>
    </w:p>
    <w:bookmarkEnd w:id="230"/>
    <w:bookmarkStart w:name="z235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108 Развитие инновации в отраслях промышленности </w:t>
      </w:r>
    </w:p>
    <w:bookmarkEnd w:id="231"/>
    <w:bookmarkStart w:name="z236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 Целевые трансферты на развитие областным бюджетам, бюджетам городов республиканского значения, столицы для развития инфраструктуры специальных экономических зон, индустриальных зон, индустриальных парков";</w:t>
      </w:r>
    </w:p>
    <w:bookmarkEnd w:id="232"/>
    <w:bookmarkStart w:name="z237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242, 243, 245 и 246 следующего содержания:</w:t>
      </w:r>
    </w:p>
    <w:bookmarkEnd w:id="233"/>
    <w:bookmarkStart w:name="z238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"242 Кредитование АО "Национальный управляющий холдинг "Байтерек" с последующим кредитованием АО "Банк Развития Казахстана" для финансирования отечественных автопроизводителей путем обусловленного финансирования банков второго уровня для кредитования физических лиц – покупателей легкового автотранспорта казахстанского производства, а также лизингового финансирования юридических лиц и индивидуальных предпринимателей, приобретающих в лизинг автотранспортные средства и автотехнику специального назначения, за исключением сельскохозяйственной техники казахстанского производства </w:t>
      </w:r>
    </w:p>
    <w:bookmarkEnd w:id="234"/>
    <w:bookmarkStart w:name="z239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243 Увеличение уставного капитала АО "Национальный управляющий холдинг "Байтерек" с последующим увеличением уставного капитала АО "БРК-Лизинг" через АО "Банк Развития Казахстана" по реализации в лизинг автобусов, тракторов и комбайнов</w:t>
      </w:r>
    </w:p>
    <w:bookmarkEnd w:id="235"/>
    <w:bookmarkStart w:name="z240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245 Увеличение уставного капитала АО "Национальный управляющий холдинг "Байтерек" с последующим увеличением уставного капитала АО "Экспортная страховая компания "KazakhExport" для поддержки казахстанских производителей несырьевых товаров и поставщиков услуг на внешних рынках и усилению их конкурентоспособности за счет предоставления эффективных финансовых мер поддержки экспорта</w:t>
      </w:r>
    </w:p>
    <w:bookmarkEnd w:id="236"/>
    <w:bookmarkStart w:name="z241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246 Кредитование АО "Национальный управляющий холдинг "Байтерек" с последующим кредитованием АО "Банк Развития Казахстана" для стимулирования экспортного финансирования"; </w:t>
      </w:r>
    </w:p>
    <w:bookmarkEnd w:id="237"/>
    <w:bookmarkStart w:name="z242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2 "Архитектурная, градостроительная и строительная деятельность":</w:t>
      </w:r>
    </w:p>
    <w:bookmarkEnd w:id="238"/>
    <w:bookmarkStart w:name="z243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249 с бюджетной программой 225 и бюджетной подпрограммой 100 следующего содержания:</w:t>
      </w:r>
    </w:p>
    <w:bookmarkEnd w:id="239"/>
    <w:bookmarkStart w:name="z244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"249 Министерство индустрии и инфраструктурного развития Республики Казахстан </w:t>
      </w:r>
    </w:p>
    <w:bookmarkEnd w:id="240"/>
    <w:bookmarkStart w:name="z245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225 Реализация мероприятий по совершенствованию архитектурной, градостроительной и строительной деятельности</w:t>
      </w:r>
    </w:p>
    <w:bookmarkEnd w:id="241"/>
    <w:bookmarkStart w:name="z246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100 Совершенствование нормативно-технических документов в сфере архитектурной, градостроительной и строительной деятельности"; </w:t>
      </w:r>
    </w:p>
    <w:bookmarkEnd w:id="242"/>
    <w:bookmarkStart w:name="z247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12 "Транспорт и коммуникации":</w:t>
      </w:r>
    </w:p>
    <w:bookmarkEnd w:id="243"/>
    <w:bookmarkStart w:name="z248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"Автомобильный транспорт":</w:t>
      </w:r>
    </w:p>
    <w:bookmarkEnd w:id="244"/>
    <w:bookmarkStart w:name="z249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249 с бюджетной программой 003 и бюджетными подпрограммами 004, 005, 016 и 032 следующего содержания:</w:t>
      </w:r>
    </w:p>
    <w:bookmarkEnd w:id="245"/>
    <w:bookmarkStart w:name="z250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"249 Министерство индустрии и инфраструктурного развития Республики Казахстан </w:t>
      </w:r>
    </w:p>
    <w:bookmarkEnd w:id="246"/>
    <w:bookmarkStart w:name="z251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003 Развитие автомобильных дорог на республиканском уровне</w:t>
      </w:r>
    </w:p>
    <w:bookmarkEnd w:id="247"/>
    <w:bookmarkStart w:name="z252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004 За счет внешних займов </w:t>
      </w:r>
    </w:p>
    <w:bookmarkEnd w:id="248"/>
    <w:bookmarkStart w:name="z253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005 За счет внутренних источников </w:t>
      </w:r>
    </w:p>
    <w:bookmarkEnd w:id="249"/>
    <w:bookmarkStart w:name="z254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016 За счет софинансирования внешних займов из республиканского бюджета </w:t>
      </w:r>
    </w:p>
    <w:bookmarkEnd w:id="250"/>
    <w:bookmarkStart w:name="z255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032 За счет целевого трансферта из Национального фонда Республики Казахстан";</w:t>
      </w:r>
    </w:p>
    <w:bookmarkEnd w:id="251"/>
    <w:bookmarkStart w:name="z256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091 с бюджетными подпрограммами 100, 101, 102, 103, 104 и 106 следующего содержания:</w:t>
      </w:r>
    </w:p>
    <w:bookmarkEnd w:id="252"/>
    <w:bookmarkStart w:name="z257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"091 Ремонт и организация содержания, направленная на улучшение качества автомобильных дорог общего пользования </w:t>
      </w:r>
    </w:p>
    <w:bookmarkEnd w:id="253"/>
    <w:bookmarkStart w:name="z258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100 Капитальный, средний и текущий ремонт, содержание, озеленение, диагностика и инструментальное обследование автомобильных дорог республиканского значения </w:t>
      </w:r>
    </w:p>
    <w:bookmarkEnd w:id="254"/>
    <w:bookmarkStart w:name="z259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 Обеспечение качества выполнения дорожно-строительных и ремонтных работ</w:t>
      </w:r>
    </w:p>
    <w:bookmarkEnd w:id="255"/>
    <w:bookmarkStart w:name="z260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102 Услуги по организации работ по строительству, реконструкции, ремонту и содержанию автомобильных дорог </w:t>
      </w:r>
    </w:p>
    <w:bookmarkEnd w:id="256"/>
    <w:bookmarkStart w:name="z261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103 Целевые трансферты на развитие областным бюджетам, бюджетам городов республиканского значения, столицы на развитие транспортной инфраструктуры </w:t>
      </w:r>
    </w:p>
    <w:bookmarkEnd w:id="257"/>
    <w:bookmarkStart w:name="z262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104 Целевые текущие трансферты областным бюджетам на финансирование приоритетных проектов транспортной инфраструктуры </w:t>
      </w:r>
    </w:p>
    <w:bookmarkEnd w:id="258"/>
    <w:bookmarkStart w:name="z263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106 Целевые текущие трансферты областным бюджетам, бюджетам городов республиканского значения, столицы на изъятие земельных участков для государственных нужд"; </w:t>
      </w:r>
    </w:p>
    <w:bookmarkEnd w:id="259"/>
    <w:bookmarkStart w:name="z264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233 следующего содержания:</w:t>
      </w:r>
    </w:p>
    <w:bookmarkEnd w:id="260"/>
    <w:bookmarkStart w:name="z265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"233 Выполнение обязательств по договору доверительного управления государственным имуществом"; </w:t>
      </w:r>
    </w:p>
    <w:bookmarkEnd w:id="261"/>
    <w:bookmarkStart w:name="z266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3 "Водный транспорт":</w:t>
      </w:r>
    </w:p>
    <w:bookmarkEnd w:id="262"/>
    <w:bookmarkStart w:name="z267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249 с бюджетной программой 092 и бюджетными подпрограммами 100, 101 и 102 следующего содержания:</w:t>
      </w:r>
    </w:p>
    <w:bookmarkEnd w:id="263"/>
    <w:bookmarkStart w:name="z268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"249 Министерство индустрии и инфраструктурного развития Республики Казахстан </w:t>
      </w:r>
    </w:p>
    <w:bookmarkEnd w:id="264"/>
    <w:bookmarkStart w:name="z269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092 Развитие, содержание водного транспорта и водной инфраструктуры</w:t>
      </w:r>
    </w:p>
    <w:bookmarkEnd w:id="265"/>
    <w:bookmarkStart w:name="z270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 Обеспечение водных путей в судоходном состоянии и содержание шлюзов</w:t>
      </w:r>
    </w:p>
    <w:bookmarkEnd w:id="266"/>
    <w:bookmarkStart w:name="z271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 Обеспечение классификации и технической безопасности судов внутреннего водного плавания "река-море"</w:t>
      </w:r>
    </w:p>
    <w:bookmarkEnd w:id="267"/>
    <w:bookmarkStart w:name="z272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 Строительство и реконструкция инфраструктуры водного транспорта";</w:t>
      </w:r>
    </w:p>
    <w:bookmarkEnd w:id="268"/>
    <w:bookmarkStart w:name="z273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4 "Воздушный транспорт":</w:t>
      </w:r>
    </w:p>
    <w:bookmarkEnd w:id="269"/>
    <w:bookmarkStart w:name="z274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249 с бюджетной программой 013 следующего содержания:</w:t>
      </w:r>
    </w:p>
    <w:bookmarkEnd w:id="270"/>
    <w:bookmarkStart w:name="z275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"249 Министерство индустрии и инфраструктурного развития Республики Казахстан </w:t>
      </w:r>
    </w:p>
    <w:bookmarkEnd w:id="271"/>
    <w:bookmarkStart w:name="z276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013 Субсидирование регулярных внутренних авиаперевозок";</w:t>
      </w:r>
    </w:p>
    <w:bookmarkEnd w:id="272"/>
    <w:bookmarkStart w:name="z277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дополнить бюджетной программой 093 с бюджетной подпрограммой 104 следующего содержания:</w:t>
      </w:r>
    </w:p>
    <w:bookmarkEnd w:id="273"/>
    <w:bookmarkStart w:name="z278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"093 Развитие гражданской авиации и воздушного транспорта </w:t>
      </w:r>
    </w:p>
    <w:bookmarkEnd w:id="274"/>
    <w:bookmarkStart w:name="z279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104 Целевые трансферты на развитие областным бюджетам на развитие инфраструктуры воздушного транспорта"; </w:t>
      </w:r>
    </w:p>
    <w:bookmarkEnd w:id="275"/>
    <w:bookmarkStart w:name="z280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5 "Железнодорожный транспорт":</w:t>
      </w:r>
    </w:p>
    <w:bookmarkEnd w:id="276"/>
    <w:bookmarkStart w:name="z281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249 с бюджетной программой 015 и 212 следующего содержания:</w:t>
      </w:r>
    </w:p>
    <w:bookmarkEnd w:id="277"/>
    <w:bookmarkStart w:name="z282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"249 Министерство индустрии и инфраструктурного развития Республики Казахстан</w:t>
      </w:r>
    </w:p>
    <w:bookmarkEnd w:id="278"/>
    <w:bookmarkStart w:name="z283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Субсидирование железнодорожных пассажирских перевозок по социально значимым межобластным сообщениям</w:t>
      </w:r>
    </w:p>
    <w:bookmarkEnd w:id="279"/>
    <w:bookmarkStart w:name="z284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212 Субсидирование ставок вознаграждения при кредитовании и финансовом лизинге на приобретение вагонов перевозчиками пассажиров по социально значимым сообщениям и операторами вагонов (контейнеров)";</w:t>
      </w:r>
    </w:p>
    <w:bookmarkEnd w:id="280"/>
    <w:bookmarkStart w:name="z285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дополнить бюджетной программой 213 с бюджетными подпрограммами 102 и 105 следующего содержания:</w:t>
      </w:r>
    </w:p>
    <w:bookmarkEnd w:id="281"/>
    <w:bookmarkStart w:name="z286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"213 Обеспечение развития городского рельсового транспорта </w:t>
      </w:r>
    </w:p>
    <w:bookmarkEnd w:id="282"/>
    <w:bookmarkStart w:name="z287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102 Целевые трансферты на развитие бюджету города Алматы на увеличение уставного капитала юридических лиц на строительство метрополитена </w:t>
      </w:r>
    </w:p>
    <w:bookmarkEnd w:id="283"/>
    <w:bookmarkStart w:name="z288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 Целевые трансферты на развитие бюджету города Алматы на увеличение уставного капитала юридических лиц на приобретение электропоездов";</w:t>
      </w:r>
    </w:p>
    <w:bookmarkEnd w:id="284"/>
    <w:bookmarkStart w:name="z289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219 следующего содержания:</w:t>
      </w:r>
    </w:p>
    <w:bookmarkEnd w:id="285"/>
    <w:bookmarkStart w:name="z290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"219 Кредитование АО "Национальный управляющий холдинг Байтерек" с последующим кредитованием АО "Банк Развития Казахстана" для финансирования обновления парка пассажирских вагонов через АО "БРК-Лизинг";</w:t>
      </w:r>
    </w:p>
    <w:bookmarkEnd w:id="286"/>
    <w:bookmarkStart w:name="z291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"Прочие услуги в сфере транспорта и коммуникаций":</w:t>
      </w:r>
    </w:p>
    <w:bookmarkEnd w:id="287"/>
    <w:bookmarkStart w:name="z292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249 с бюджетными программами 016, 085 и 240 следующего содержания:</w:t>
      </w:r>
    </w:p>
    <w:bookmarkEnd w:id="288"/>
    <w:bookmarkStart w:name="z293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"249 Министерство индустрии и инфраструктурного развития Республики Казахстан </w:t>
      </w:r>
    </w:p>
    <w:bookmarkEnd w:id="289"/>
    <w:bookmarkStart w:name="z294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016 Целевые трансферты на развитие бюджету города Астаны на увеличение уставного капитала юридических лиц для реализации проекта "Новая транспортная система" </w:t>
      </w:r>
    </w:p>
    <w:bookmarkEnd w:id="290"/>
    <w:bookmarkStart w:name="z295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085 Строительство и реконструкция сети постов транспортного контроля </w:t>
      </w:r>
    </w:p>
    <w:bookmarkEnd w:id="291"/>
    <w:bookmarkStart w:name="z296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240 Строительство и реконструкция пунктов пропуска через Государственную границу Республики Казахстан"; </w:t>
      </w:r>
    </w:p>
    <w:bookmarkEnd w:id="292"/>
    <w:bookmarkStart w:name="z297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13 "Прочие":</w:t>
      </w:r>
    </w:p>
    <w:bookmarkEnd w:id="293"/>
    <w:bookmarkStart w:name="z298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"Регулирование экономической деятельности":</w:t>
      </w:r>
    </w:p>
    <w:bookmarkEnd w:id="294"/>
    <w:bookmarkStart w:name="z299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204 с бюджетной программой 024 с бюджетными подпрограммами 100, 104, 111 и 123 следующего содержания:</w:t>
      </w:r>
    </w:p>
    <w:bookmarkEnd w:id="295"/>
    <w:bookmarkStart w:name="z300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"204Министерство иностранных дел Республики Казахстан</w:t>
      </w:r>
    </w:p>
    <w:bookmarkEnd w:id="296"/>
    <w:bookmarkStart w:name="z301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024 Реализация государственной политики по привлечению инвестиций </w:t>
      </w:r>
    </w:p>
    <w:bookmarkEnd w:id="297"/>
    <w:bookmarkStart w:name="z302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100 Обеспечение деятельности уполномоченного органа в области привлечения инвестиций </w:t>
      </w:r>
    </w:p>
    <w:bookmarkEnd w:id="298"/>
    <w:bookmarkStart w:name="z303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 Обеспечение функционирования информационных систем и информационно-техническое обеспечение подведомственных государственных учреждений</w:t>
      </w:r>
    </w:p>
    <w:bookmarkEnd w:id="299"/>
    <w:bookmarkStart w:name="z304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 Капитальные расходы подведомственных государственных учреждений</w:t>
      </w:r>
    </w:p>
    <w:bookmarkEnd w:id="300"/>
    <w:bookmarkStart w:name="z305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 Текущие административные расходы";</w:t>
      </w:r>
    </w:p>
    <w:bookmarkEnd w:id="301"/>
    <w:bookmarkStart w:name="z306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дополнить бюджетной программой 026 следующего содержания:</w:t>
      </w:r>
    </w:p>
    <w:bookmarkEnd w:id="302"/>
    <w:bookmarkStart w:name="z307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"026 Содействие привлечению инвестиций в Республику Казахстан";</w:t>
      </w:r>
    </w:p>
    <w:bookmarkEnd w:id="303"/>
    <w:bookmarkStart w:name="z308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249 с бюджетной программой 061 следующего содержания:</w:t>
      </w:r>
    </w:p>
    <w:bookmarkEnd w:id="304"/>
    <w:bookmarkStart w:name="z309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"249 Министерство индустрии и инфраструктурного развития Республики Казахстан </w:t>
      </w:r>
    </w:p>
    <w:bookmarkEnd w:id="305"/>
    <w:bookmarkStart w:name="z310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061 Услуги в сфере технического регулирования и метрологии";</w:t>
      </w:r>
    </w:p>
    <w:bookmarkEnd w:id="306"/>
    <w:bookmarkStart w:name="z311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подгруппе 3 "Поддержка предпринимательской деятельности и защита конкуренции": </w:t>
      </w:r>
    </w:p>
    <w:bookmarkEnd w:id="307"/>
    <w:bookmarkStart w:name="z312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249 с бюджетными программами 072 и 220 следующего содержания:</w:t>
      </w:r>
    </w:p>
    <w:bookmarkEnd w:id="308"/>
    <w:bookmarkStart w:name="z313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"249 Министерство индустрии и инфраструктурного развития Республики Казахстан</w:t>
      </w:r>
    </w:p>
    <w:bookmarkEnd w:id="309"/>
    <w:bookmarkStart w:name="z314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072 Стратегия повышения отраслевой конкурентоспособности Казахстана </w:t>
      </w:r>
    </w:p>
    <w:bookmarkEnd w:id="310"/>
    <w:bookmarkStart w:name="z315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220 Кредитование АО "Национальный управляющий холдинг "Байтерек" для обеспечения конкурентоспособности и устойчивости национальной экономики"; </w:t>
      </w:r>
    </w:p>
    <w:bookmarkEnd w:id="311"/>
    <w:bookmarkStart w:name="z316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806 "Отдел сельского хозяйства, земельных отношений и предпринимательства района (города областного значения)":</w:t>
      </w:r>
    </w:p>
    <w:bookmarkEnd w:id="312"/>
    <w:bookmarkStart w:name="z317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бюджетной программы 006 "Поддержка предпринимательской деятельности" изложить в следующей редакции:</w:t>
      </w:r>
    </w:p>
    <w:bookmarkEnd w:id="313"/>
    <w:bookmarkStart w:name="z318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"012 Поддержка предпринимательской деятельности";</w:t>
      </w:r>
    </w:p>
    <w:bookmarkEnd w:id="314"/>
    <w:bookmarkStart w:name="z319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бюджетной программы 011 "Поддержка частного предпринимательства в рамках Государственной программы поддержки и развития бизнеса "Дорожная карта бизнеса-2020" изложить в следующей редакции:</w:t>
      </w:r>
    </w:p>
    <w:bookmarkEnd w:id="315"/>
    <w:bookmarkStart w:name="z320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"013 Поддержка частного предпринимательства в рамках Государственной программы поддержки и развития бизнеса "Дорожная карта бизнеса-2020";</w:t>
      </w:r>
    </w:p>
    <w:bookmarkEnd w:id="316"/>
    <w:bookmarkStart w:name="z321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"Прочие":</w:t>
      </w:r>
    </w:p>
    <w:bookmarkEnd w:id="317"/>
    <w:bookmarkStart w:name="z322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249 с бюджетными программами 120 следующего содержания:</w:t>
      </w:r>
    </w:p>
    <w:bookmarkEnd w:id="318"/>
    <w:bookmarkStart w:name="z323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"249 Министерство индустрии и инфраструктурного развития Республики Казахстан </w:t>
      </w:r>
    </w:p>
    <w:bookmarkEnd w:id="319"/>
    <w:bookmarkStart w:name="z324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 Выполнение государственных обязательств по проектам государственно-частного партнерства";</w:t>
      </w:r>
    </w:p>
    <w:bookmarkEnd w:id="320"/>
    <w:bookmarkStart w:name="z325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дополнить бюджетной программой 205 с бюджетными подпрограммами 100, 101 и 102 следующего содержания:</w:t>
      </w:r>
    </w:p>
    <w:bookmarkEnd w:id="321"/>
    <w:bookmarkStart w:name="z326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"205 Обеспечение инновационного развития Республики Казахстан</w:t>
      </w:r>
    </w:p>
    <w:bookmarkEnd w:id="322"/>
    <w:bookmarkStart w:name="z327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100 Оплата услуг институтов национальной инновационной системы </w:t>
      </w:r>
    </w:p>
    <w:bookmarkEnd w:id="323"/>
    <w:bookmarkStart w:name="z328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 Услуги по обеспечению стимулирования инновационной активности</w:t>
      </w:r>
    </w:p>
    <w:bookmarkEnd w:id="324"/>
    <w:bookmarkStart w:name="z329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 Предоставление инновационных грантов";</w:t>
      </w:r>
    </w:p>
    <w:bookmarkEnd w:id="325"/>
    <w:bookmarkStart w:name="z330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210, 217 и 231 следующего содержания:</w:t>
      </w:r>
    </w:p>
    <w:bookmarkEnd w:id="326"/>
    <w:bookmarkStart w:name="z331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210 Целевое перечисление автономному кластерному фонду "Парк инновационных технологий"</w:t>
      </w:r>
    </w:p>
    <w:bookmarkEnd w:id="327"/>
    <w:bookmarkStart w:name="z332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217 Кредитование АО "Национальный управляющий холдинг "Байтерек" с последующим кредитованием АО "Банк Развития Казахстана" для финансирования проектов Государственной программы индустриально-инновационного развития Республики Казахстан на 2015 - 2019 годы </w:t>
      </w:r>
    </w:p>
    <w:bookmarkEnd w:id="328"/>
    <w:bookmarkStart w:name="z333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231 Бюджетное кредитование АО "Жилищный строительный сберегательный банк Казахстана" для предоставления предварительных и промежуточных жилищных займов";</w:t>
      </w:r>
    </w:p>
    <w:bookmarkEnd w:id="329"/>
    <w:bookmarkStart w:name="z334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278 "Управление предпринимательства и торговли области":</w:t>
      </w:r>
    </w:p>
    <w:bookmarkEnd w:id="330"/>
    <w:bookmarkStart w:name="z335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001 "Услуги по реализации государственной политики на местном уровне в области развития предпринимательства и торговли":</w:t>
      </w:r>
    </w:p>
    <w:bookmarkEnd w:id="331"/>
    <w:bookmarkStart w:name="z336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подпрограммами 011 и 015 следующего содержания:</w:t>
      </w:r>
    </w:p>
    <w:bookmarkEnd w:id="332"/>
    <w:bookmarkStart w:name="z337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"011 За счет трансфертов из республиканского бюджета</w:t>
      </w:r>
    </w:p>
    <w:bookmarkEnd w:id="333"/>
    <w:bookmarkStart w:name="z338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334"/>
    <w:bookmarkStart w:name="z339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15 "Трансферты":</w:t>
      </w:r>
    </w:p>
    <w:bookmarkEnd w:id="335"/>
    <w:bookmarkStart w:name="z340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"Трансферты":</w:t>
      </w:r>
    </w:p>
    <w:bookmarkEnd w:id="336"/>
    <w:bookmarkStart w:name="z341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257 "Управление финансов области":</w:t>
      </w:r>
    </w:p>
    <w:bookmarkEnd w:id="337"/>
    <w:bookmarkStart w:name="z342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бюджетной программы 029 "Целевые текущие трансферты областным бюджетам, бюджетам городов Астаны и Алматы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значения" изложить в следующей редакции:</w:t>
      </w:r>
    </w:p>
    <w:bookmarkEnd w:id="338"/>
    <w:bookmarkStart w:name="z343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"029 Целевые текущие трансферты областным бюджетам, бюджетам городов республиканского значения, столицы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значения";</w:t>
      </w:r>
    </w:p>
    <w:bookmarkEnd w:id="339"/>
    <w:bookmarkStart w:name="z344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320 "Управление стратегии и бюджета города республиканского значения, столицы" в наименование бюджетной программы 029 "Целевые текущие трансферты областным бюджетам, бюджетам городов республиканского значения, столицы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значения" внесено изменение на государственном языке, текст на русском языке не изменяется;</w:t>
      </w:r>
    </w:p>
    <w:bookmarkEnd w:id="340"/>
    <w:bookmarkStart w:name="z345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356 "Управление финансов города республиканского значения, столицы":</w:t>
      </w:r>
    </w:p>
    <w:bookmarkEnd w:id="341"/>
    <w:bookmarkStart w:name="z346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бюджетной программы 029 "Целевые текущие трансферты областным бюджетам, бюджетам городов Астаны и Алматы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значения" изложить в следующей редакции:</w:t>
      </w:r>
    </w:p>
    <w:bookmarkEnd w:id="342"/>
    <w:bookmarkStart w:name="z347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"029 Целевые текущие трансферты областным бюджетам, бюджетам городов республиканского значения, столицы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значения".</w:t>
      </w:r>
    </w:p>
    <w:bookmarkEnd w:id="343"/>
    <w:bookmarkStart w:name="z348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бюджетного законодательства Министерства финансов Республики Казахстан (Ерназарова З.А.) в установленном законодательством порядке обеспечить:</w:t>
      </w:r>
    </w:p>
    <w:bookmarkEnd w:id="344"/>
    <w:bookmarkStart w:name="z349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45"/>
    <w:bookmarkStart w:name="z350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46"/>
    <w:bookmarkStart w:name="z351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347"/>
    <w:bookmarkStart w:name="z352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348"/>
    <w:bookmarkStart w:name="z353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государственной регистрации и подлежит официальному опубликованию.</w:t>
      </w:r>
    </w:p>
    <w:bookmarkEnd w:id="3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Первый заместитель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