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521b0" w14:textId="11521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персональных данных, необходимого и достаточного для выполнения осуществляемых задач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25 февраля 2019 года № ҚР ДСМ-5. Зарегистрирован в Министерстве юстиции Республики Казахстан 28 февраля 2019 года № 18355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от 21 мая 2013 года "О персональных данных и их защите"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персональных данных, необходимый и достаточный для выполнения осуществляемых задач.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юридической службы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интернет–ресурсе Министерства здравоохранения Республики Казахстан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здравоохранения Республики Казахстан Токежанова Б.Т.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ДСМ-5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персональных данных, необходимых и достаточных для выполнения осуществляемых задач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11655"/>
      </w:tblGrid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персональных данных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контроля качества и объема оказанных медицинских услуг гарантированного объема бесплатной медицинской помощи 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месяц, год и место рождения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личность: наименование документа, номер, дата выдачи, срок действия документа, орган, выдавший документ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жительства, дата регистрации по месту жительства или по месту пребывания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(рабочий, домашний, сотовый) (при наличии)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Диагнозы: направительный, предварительный, клинический (основной, сопутствующий, фоновое заболевание), заключительный клинический (основной, сопутствующий, фоновое заболевание), посмертный (основной, сопутствующий, фоновое заболевание), патологоанатомический (предварительный и окончательный)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фактам обращения за медицинской помощью на уровне первичной медико-санитарной помощи и стационарной (государственные медицинские организации в т.ч. республиканские ведомственные и негосударственные медицинские организации)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из автоматизированных информационных систем Министерства здравоохранения Республики Казахстан: "Система управления качеством медицинских услуг", "Амбулаторно-поликлиническая помощь", "Поликлиника", "Дополнительный компонент подушевого норматива", "Система управления ресурсами", "Национальный регистр сахарного диабета", "Электронный регистр стационарных больных", "Электронный регистр онкологических больных", "Электронный регистр диспансерных больных", "Учет больных с хронической почечной недостаточностью", "Регистр беременных и женщин фертильного возраста"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Прикрепление к медицинской организации, оказывающей первичную медико-санитарную помощь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месяц, год и место рождения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личность: наименование документа, номер, дата выдачи, срок действия документа, орган, выдавший документ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жительства, дата регистрации по месту жительства или по месту пребывания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(рабочий, домашний, сотовый) (при наличии)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 (при наличии)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(в том числе электронно-цифровая (при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Вызов врача на дом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месяц, год и место рождения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личность: наименование документа, номер, дата выдачи, срок действия документа, орган, выдавший документ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жительства, дата регистрации по месту жительства или по месту пребывания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(рабочий, домашний, сотовый) (при наличии)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 (при наличии)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(в том числе электронно-цифровая (при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Запись на прием к врачу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месяц, год и место рождения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личность: наименование документа, номер, дата выдачи, срок действия документа, орган, выдавший документ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жительства, дата регистрации по месту жительства или по месту пребывания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(рабочий, домашний, сотовый) (при наличии)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 (при наличии)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(в том числе электронно-цифровая (при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Выдача сертификата специалиста для допуска к клинической практике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личность: наименование документа, номер, серия, дата выдачи, срок действия документа, орган, выдавший документ, или из информационных систем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месте жительства: адрес места жительства, наименование области, района (города), села, улицы (микрорайон), номер дома, квартиры, номер документа, дата выдачи, орган, выдавший документ, сведения о месте жительства (адресная справка или справка сельских акимов) или из информационных систем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Cвидетельство об изменении имени, отчества (при его наличии), фамилии или о заключении брака или о расторжении брака, для лиц изменивших фамилию, имя или отчество (при его наличии) после получения документов об образовании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 профессиональной подготовленности и подтверждения соответствия квалификации специалистов (далее – Оценка) для специалистов с медицинским образованием, занимающихся клинической практикой, за исключением специалистов санитарно-эпидемиологического профиля, с указанием заявляемой специальности, органа выдавшего заключение Оценки, число, месяц, год получения заключения Оценки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 о медицинском образовании (среднее медицинское образование, послесреднее медицинское образование, высшее медицинское образование), с указанием номера, серии диплома, полного наименования организации образования, страны обучения, года поступления, окончания, специальности и квалификации по диплому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Нострификация и признание диплома (для лиц получивших медицинское образование за пределами Республики Казахстан) с указанием страны обучения, полное наименование организации образования, органа выдавшего удостоверение о нострификации, номер приказа нострификации, регистрационный номер нострификации, дата выдачи удостоверения нострификации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об окончании интернатуры (для специалистов с высшим медицинским образованием), специальность интернатуры по заявляемой специальности, специальность интернатуры, год поступления, год окончания, продолжительность обучения, объем обучения в часах, полное наименование организации, место прохождения интернатуры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об окончании клинической ординатуры (для специалистов с высшим медицинским образованием), специальность клинической ординатуры, год поступления, год окончания, продолжительность обучения, объем обучения в часах, полное наименование организации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об окончании резидентуры (для специалистов с высшим медицинским образованием), специальность резидентуры, год поступления, год окончания, продолжительность обучения, объем обучения в часах, полное наименование организации, место прохождения резидентуры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о переподготовке по заявляемой специальности, номер удостоверения по переподготовке, специальность переподготовки, название обучающей организации, объем обучения в часах, начало обучения, окончание обучения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действующего свидетельства (сертификата специалиста) с присвоением категории по заявляемой специальности, дата и номер приказа, номер и код административного документа (далее – номер НИКАД)/регистрационный номер, орган выдавший свидетельство (сертификат), срок действия свидетельства (сертификата), специальность, квалификационная категория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действующего сертификата специалиста, для допуска к клинической практике по заявляемой специальности, дата и номер приказа, номер НИКАД/регистрационный номер, орган выдавший сертификат, срок действия сертификата, специальность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подтверждающие трудовую деятельность, сведения о настоящем месте работы, общий медицинский стаж, стаж работы по заявляемой специальности, место работы в настоящее время, занимаемая должность, трудовая деятельность по заявляемой специальности, дата приема, дата увольнения, место работы, занимаемая должность, номер приказа, дата издания приказа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повышении квалификации за последние 5 лет по заявляемой специальности: наименование специальности, номер свидетельства о повышении квалификации, наименование темы, название обучающей организации, период обучения, объем обучения в часах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Выдача свидетельства о присвоении квалификационной категории специалистам с медицинским образованием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личность: наименование документа, номер, серия, дата выдачи, срок действия документа, орган, выдавший документ, или из информационных систем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месте жительства: адрес места жительства, наименование области, района (города), села, улицы (микрорайон), номер дома, квартиры, номер документа, дата выдачи, орган, выдавший документ, сведения о месте жительства (адресная справка или справка сельских акимов) или из информационных систем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Cвидетельство об изменении имени, отчества (при его наличии), фамилии или о заключении брака или о расторжении брака, для лиц изменивших фамилию, имя или отчество (при его наличии) после получения документов об образовании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 профессиональной подготовленности и подтверждения соответствия квалификации специалистов для специалистов с медицинским образованием, занимающихся клинической практикой, за исключением специалистов санитарно-эпидемиологического профиля, с указанием заявляемой специальности, органа выдавшего заключение Оценки, число, месяц, год получения заключения Оценки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 о медицинском образовании (среднее медицинское образование, послесреднее медицинское образование, высшее медицинское образование), с указанием номера, серии диплома, полного наименования организации образования, страны обучения, года поступления, окончания, специальности и квалификации по диплому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Нострификация и признание диплома (для лиц получивших медицинское образование за пределами Республики Казахстан) с указанием страны обучения, полное наименование организации образования, органа выдавшего удостоверение о нострификации, номер приказа нострификации, регистрационный номер нострификации, дата выдачи удостоверения нострификации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об окончании интернатуры (для специалистов с высшим медицинским образованием), специальность интернатуры, год поступления, год окончания, продолжительность обучения, объем обучения в часах, полное наименование организации, место прохождения интернатуры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об окончании клинической ординатуры (для специалистов с высшим медицинским образованием), специальность клинической ординатуры, год поступления, год окончания, продолжительность обучения, объем обучения в часах, полное наименование организации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об окончании резидентуры (для специалистов с высшим медицинским образованием), специальность резидентуры, год поступления, год окончания, продолжительность обучения, объем обучения в часах, полное наименование организации, место прохождения резидентуры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о переподготовке по заявляемой специальности, номер удостоверения по переподготовке, специальность переподготовки, название обучающей организации, объем обучения в часах, начало обучения, окончание обучения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действующего свидетельства (сертификата специалиста) с присвоением категории по заявляемой специальности, дата и номер приказа, номер НИКАД/регистрационный номер, орган выдавший свидетельство (сертификат), срок действия свидетельства (сертификата), специальность, квалификационная категория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действующего сертификата специалиста для допуска к клинической практике по заявляемой специальности, дата и номер приказа, номер НИКАД/регистрационный номер, орган выдавший свидетельство (сертификат), срок действия сертификата, специальность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подтверждающие трудовую деятельность, сведения о настоящем месте работы, общий медицинский стаж, стаж работы по заявляемой специальности, место работы в настоящее время, занимаемая должность, трудовая деятельность по заявляемой специальности, дата приема, дата увольнения, место работы, занимаемая должность, номер приказа, дата издания приказа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повышении квалификации за последние 5 лет по заявляемой специальности: наименование специальности, номер свидетельства о повышении квалификации, наименование темы, название обучающей организации, период обучения, объем обучения в часах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(сертификат) о присвоении первой, высшей квалификационной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Выдача свидетельства о присвоении квалификационной категории специалистам с фармацевтическим образованием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личность: наименование документа, номер, серия, дата выдачи, срок действия документа, орган, выдавший документ, или из информационных систем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Cвидетельство об изменении имени, отчества (при его наличии), фамилии или о заключении брака или о расторжении брака, для лиц изменивших фамилию, имя или отчество (при его наличии) после получения документов об образовании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 профессиональной подготовленности и подтверждения соответствия квалификации специалистов для специалистов с фармацевтическим образованием, с указанием заявляемой специальности, органа выдавшего заключение Оценки, число, месяц, год получения заключения Оценки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 о фармацевтическим образовании (среднее фармацевтическое образование, высшее фармацевтическое образование), с указанием номера, серии диплома, полного наименования организации образования, страны обучения, года поступления, окончания, специальности и квалификации по диплому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Нострификация и признание диплома (для лиц получивших медицинское образование за пределами Республики Казахстан) с указанием страны обучения, полное наименование организации образования, органа выдавшего удостоверение о нострификации, номер приказа нострификации, регистрационный номер нострификации, дата выдачи удостоверения нострификации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о переподготовке по заявляемой специальности, номер удостоверения по переподготовке, специальность переподготовки, название обучающей организации, объем обучения в часах, начало обучения, окончание обучения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действующего свидетельства (сертификата специалиста) с присвоением категории по заявляемой специальности, дата и номер приказа, номер НИКАД/регистрационный номер, орган выдавший свидетельство (сертификат), срок действия свидетельства (сертификата), специальность, квалификационная категория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подтверждающие трудовую деятельность, сведения о настоящем месте работы, общий медицинский стаж, стаж работы по заявляемой специальности, место работы в настоящее время, занимаемая должность, трудовая деятельность по заявляемой специальности, дата приема, дата увольнения, место работы, занимаемая должность, номер приказа, дата издания приказа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повышении квалификации за последние 5 лет по заявляемой специальности: наименование специальности, номер свидетельства о повышении квалификации, наименование темы, название обучающей организации, период обучения, объем обучения в часах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(сертификат) о присвоении первой, высшей квалификационной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Государственная регистрация, перерегистрация и внесение изменений в регистрационное досье лекарственного средства, медицинские изделия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месте юридического лица: адрес юридического лица, наименование области, района (города), села, улицы (микрорайон), номер дома, квартиры, номер документа, дата выдачи, орган, выдавший документ, сведения о месте жительства (адресная справка или справка сельских акимов) или из информационных систем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Выдача согласования и (или) заключения (разрешительного документа) на ввоз (вывоз) зарегистрированных и не зарегистрированных в Республике Казахстан лекарственных средств, медицинских изделий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Выдача разрешения на проведение клинического исследования и (или) испытаний фармакологических и лекарственных средств, медицинских изделий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Выдача решения об утверждении (не утверждении) названий оригинальных лекарственных средств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личность: наименование документа, номер, серия, дата выдачи, срок действия документа, орган, выдавший документ, или из информационных систем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месте жительства: адрес места жительства, наименование области, района (города), села, улицы (микрорайон), номер дома, квартиры, номер документа, дата выдачи, орган, выдавший документ, сведения о месте жительства (адресная справка или справка сельских акимов) или из информационных систем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